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d23778" w14:textId="9d2377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Указа Президента Республики Казахстан "О квоте иммиграции оралманов на 2009-2011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7 ноября 2008 года № 1021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Президента Республики Казахстан проект Указа Президента Республики Казахстан "О квоте иммиграции оралманов на 2009-2011 годы".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 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                       К. Масимов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Указ Президента Республики Казахстан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 квоте иммиграции оралманов на 2009-2011 годы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 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 от 13 декабря 1997 года "О миграции населения" 
</w:t>
      </w:r>
      <w:r>
        <w:rPr>
          <w:rFonts w:ascii="Times New Roman"/>
          <w:b/>
          <w:i w:val="false"/>
          <w:color w:val="000000"/>
          <w:sz w:val="28"/>
        </w:rPr>
        <w:t>
ПОСТАНОВЛЯЮ: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представленную Правительством Республики Казахстан квоту иммиграции оралманов на 2009-2011 годы в количестве по 20000 семей на каждый календарный год.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Настоящий Указ вводится в действие со дня подписания.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Президент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                       Н. Назарбаев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