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89e4" w14:textId="9af8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сентября 2003 года №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2008 года № 1023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 сентября 2003 года № 890 "Об установлении базовых ставок платы за земельные участки при их предоставлении в частную собственность, при сдаче государством или государственными землепользователями в аренду, а также размера платы за продажу права аренды земельных участков" (САПП Республики Казахстан, 2003 г., № 36, ст. 360)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Талдыкорган" цифры "137" заменить цифрами "1150".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