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7558a" w14:textId="a7755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распоряжения Президента Республики Казахстан "О внесении изменений в распоряжение Президента Республики Казахстан от 10 сентября 2007 года № 153"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ноября 2008 года № 1045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распоряжения Президента Республики Казахстан "О внесении изменений в распоряжение Президента Республики Казахстан от 10 сентября 2007 года № 153".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 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Распоряжение 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в распоряжение Президента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от 10 сентября 2007 года № 153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10 сентября 2007 года № 153 "О составе Совета национальных инвесторов при Президенте Республики Казахстан" (САПП Республики Казахстан, 2007 г., № 35, ст. 388; 2008 г., № 20, ст. 182)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персональный 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 </w:t>
      </w:r>
      <w:r>
        <w:rPr>
          <w:rFonts w:ascii="Times New Roman"/>
          <w:b w:val="false"/>
          <w:i w:val="false"/>
          <w:color w:val="000000"/>
          <w:sz w:val="28"/>
        </w:rPr>
        <w:t>
 Совета национальных инвесторов при Президенте Республики Казахстан, утвержденный указанным распоряжением: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Келимбетова                - председателя правления акционерного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Кайрата Нематовича           общества "Фонд национального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благосостояния "Самрук-Казына" (по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Еденбаева                  - председателя правления акционерного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Еркегали Сериковича          общества "Корпорация "Цесна" (по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Мамина                     - президента 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Аскара Узакпаевича           "Национальная компания "Қазақстан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темір жолы"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Мурзабекова                - президента 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Казиза Толеуевича            "Корпорация ABE"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Кабылдина                  - президента 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Каиргельды Максутовича      "Национальная компания "КазМунайГаз"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"Баталов                   - председатель Форума предпринимателей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Райымбек Анварович           Казахстана (по согласованию)"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"Баталов                   - председатель совета директоров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Райымбек Анварович           товарищества с ограниченной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ответственностью "Raimbek Group"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Совета: Бозумбаева К.А., Дунаева А.Г., Искакова С.М., Карабалина У.С., Кожахметова К.Б., Кулекеева Ж.А.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 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