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62c2" w14:textId="c8662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классификационного общества DET NORSKE VERITAS AS (DNV) в области торгового мореплавания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2008 года N 1057. Утратил силу постановлением Правительства Республики Казахстан от 20 ноября 2017 года № 758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постановлением Правительства РК от 20.11.2017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15)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статьи 4 Закона Республики Казахстан от 17 января 2002 года "О торговом мореплавании"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классификационное общество DET NORSKE VERITAS AS (DNV), осуществляющее техническое освидетельствование и классификацию судов, совершающих международное плавание.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принять необходимые меры по выполнению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уведомить в установленном порядке Генерального секретаря Международной морской организации (IMO) о признании Республикой Казахстан классификационного общества DET NORSKE VERITAS AS (DNV) в соответствии с пунктом 1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