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aae8" w14:textId="a33a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оплате расходов по найму жилья заместителю Генерального секретаря Организации Договора о коллективной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2008 года № 1103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решениями Совета коллективной безопасности от 28 апреля 2003 года "О Положениях об органах Организации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о коллективной безопасности" и "О численности, структуре и распределении квотных должностей Секретариата Организации Договора о коллективной безопасности между государствами-членами Организации Договора о коллективной безопасности"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 1 января по 31 декабря 2008 года оплату за наем жилья заместителю Генерального секретаря Организации Договора о коллективной безопасности в размере 2 000 долларов США в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расходование средств в соответствии с пунктом 1 настоящего постановления будет производиться за счет средств, предусмотренных в республиканском бюджете Министерства обороны Республики Казахстан по подпрограмме 106 "Обеспечение внешнеполитических интересов" программы 002 "Обеспечение основных видов деятельности Вооруженных Сил".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июля 2003 года № 686 "О финансовом обеспечении заместителя Генерального секретаря Организации Договора о коллективной безопасности";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августа 2006 года № 738 "О внесении изменений в постановление Правительства Республики Казахстан от 11 июля 2003 года № 686".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 1 января 2008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