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1a89" w14:textId="d391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мая 2001 года № 597 "Об утверждении Правил государственной регистрации договора финансового лизинга движимого имущества" (САПП Республики Казахстан, 2001 г., № 16, ст. 211);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ноября 2003 года № 1181 "О внесении изменений в постановления Правительства Республики Казахстан от 3 мая 2001 года № 597 и от 26 декабря 2002 года № 1375" (САПП Республики Казахстан, 2003 г., № 44, ст. 481);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</w:t>
      </w:r>
      <w:r>
        <w:rPr>
          <w:rFonts w:ascii="Times New Roman"/>
          <w:b w:val="false"/>
          <w:i w:val="false"/>
          <w:color w:val="000000"/>
          <w:sz w:val="28"/>
        </w:rPr>
        <w:t>
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сентября 2007 года № 816 "О некоторых вопросах Министерства юстиции Республики Казахстан" (САПП Республики Казахстан, 2007 г., № 34, ст. 382).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