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dd34" w14:textId="6e1d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2008 года № 1254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6 декабря 2007 года "О республиканском бюджете на 2008 год",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марта 2007 года № 225 "Об утверждении Правил исполнения республиканского и местных бюджетов"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2008 год на исполнение обязательств по решениям судов, 195538036 тенге (сто девяносто пять миллионов пятьсот тридцать восемь тысяч тридцать шесть тенге) для исполнения судебных решений согласно приложению к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№ 1254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судебных решений,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подлежащих исполнению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4752"/>
        <w:gridCol w:w="2978"/>
        <w:gridCol w:w="2736"/>
        <w:gridCol w:w="2394"/>
      </w:tblGrid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судебного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и дата решения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Истец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доход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доход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Абайского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29.10.2007,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Абайского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25.04.2008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Юрим А.В.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от 02.06.2006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Айткожин М.М.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Айткожина В.Г.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от 04.04.2007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Карамысов М.А.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08.12.2005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«Петро-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Ресорсиз»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16482024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0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28.10.1997,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20.08.2004,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08.04.2008,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05.08.2008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Тетерин П.В.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3131680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Семейского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21.05.2008,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03.07.2008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Зенкова В.Н.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584000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06.06.2008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 Д.К.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№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Петропавловска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07.10.2005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Голубь А.Г.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220486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Зайсанского 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17.06.2004,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Зайсанского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26.01.2005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 Г.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27570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Турксибского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14.03.2007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 А.Д.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«ТВВ»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49410011,5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41400822,5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Ерейментауского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29.04.2004,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04.02.2005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Егимбаев К.А.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28.03.2005,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14.06.2005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Джаканов А.К.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20428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18.06.2007,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16.10.2007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«Приват-А»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82105720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195512314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сумма: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195538036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