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a082" w14:textId="b74a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планам запусков космических аппаратов и испытательных пусков ракет с космодрома "Байконур"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Заключение по планам запусков космических аппаратов и испытательных пусков ракет с космодрома "Байконур" на 2009 год (далее - Заключение).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до 30 декабря 2008 года направить Заключение Российской Стороне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1268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планам запусков космических аппаратов и испытательных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пусков ракет с космодрома "Байконур" на 2009 год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Заключение с изменениями, внесенными постановлениями Правительства РК от 06.08.2009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24.11.2009 </w:t>
      </w:r>
      <w:r>
        <w:rPr>
          <w:rFonts w:ascii="Times New Roman"/>
          <w:b w:val="false"/>
          <w:i w:val="false"/>
          <w:color w:val="ff0000"/>
          <w:sz w:val="28"/>
        </w:rPr>
        <w:t>№ 1923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согласовывает представленные Российской Стороной (исх. МИД Российской Федерации № 12541/3дснг от 24 ноября 2008 года, № 5444/3дснг от 15 мая 2009 года, № 10417н/3дснг от 16 сентября 2009 года) План запусков космических аппаратов в рамках Федеральной космической программы России, федеральной целевой программы "Глобальная навигационная система", программ международного сотрудничества и коммерческих проектов с космодрома "Байконур" на 2009 год, План запусков космических аппаратов военного назначения с космодрома "Байконур" на 2009 год и План испытательных пусков ракет с космодрома "Байконур" на 2009 год, за исключением запусков космических аппаратов, выведение которых на космические орбиты потребует использования не предусмотренных международными договорами районов падения отделяющихся частей ракет-носителей, а также испытательных пусков МБР PC-18, в связи с прохождением трассы полета указанных ракет PC-18 вблизи столицы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отмечает, что в целях обеспечения безопасности использования воздушного пространства Республики Казахстан при пусках ракет-носителей и падении отделяющихся частей ракет-носителей на территорию Республики Казахстан, необходимо организовать взаимодействие уполномоченной Федеральным космическим агентством организации с Главным центром управления воздушного движения Министерства обороны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