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b2a53" w14:textId="83b2a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Комиссией Европейских Сообществ о финансировании</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2008 года № 1319</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Комиссией Европейских Сообществ о финансировании. </w:t>
      </w:r>
      <w:r>
        <w:br/>
      </w:r>
      <w:r>
        <w:rPr>
          <w:rFonts w:ascii="Times New Roman"/>
          <w:b w:val="false"/>
          <w:i w:val="false"/>
          <w:color w:val="000000"/>
          <w:sz w:val="28"/>
        </w:rPr>
        <w:t>
</w:t>
      </w:r>
      <w:r>
        <w:rPr>
          <w:rFonts w:ascii="Times New Roman"/>
          <w:b w:val="false"/>
          <w:i w:val="false"/>
          <w:color w:val="000000"/>
          <w:sz w:val="28"/>
        </w:rPr>
        <w:t xml:space="preserve">
      2. Уполномочить Министра экономики и бюджетного планирования Республики Казахстан Султанова Бахыта Турлыхановича подписать от имени Правительства Республики Казахстан Соглашение между Правительством Республики Казахстан и Комиссией Европейских Сообществ о финансировании, разрешив вносить изменения и дополнения, не имеющие принципиального характера.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xml:space="preserve">
       </w:t>
      </w:r>
      <w:r>
        <w:rPr>
          <w:rFonts w:ascii="Times New Roman"/>
          <w:b w:val="false"/>
          <w:i/>
          <w:color w:val="000000"/>
          <w:sz w:val="28"/>
        </w:rPr>
        <w:t xml:space="preserve">Республики                                       К. Масимов </w:t>
      </w:r>
    </w:p>
    <w:p>
      <w:pPr>
        <w:spacing w:after="0"/>
        <w:ind w:left="0"/>
        <w:jc w:val="both"/>
      </w:pPr>
      <w:r>
        <w:rPr>
          <w:rFonts w:ascii="Times New Roman"/>
          <w:b w:val="false"/>
          <w:i w:val="false"/>
          <w:color w:val="000000"/>
          <w:sz w:val="28"/>
        </w:rPr>
        <w:t xml:space="preserve">Одобрено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декабря 2008 года № 1319 </w:t>
      </w:r>
    </w:p>
    <w:p>
      <w:pPr>
        <w:spacing w:after="0"/>
        <w:ind w:left="0"/>
        <w:jc w:val="both"/>
      </w:pPr>
      <w:r>
        <w:rPr>
          <w:rFonts w:ascii="Times New Roman"/>
          <w:b w:val="false"/>
          <w:i w:val="false"/>
          <w:color w:val="000000"/>
          <w:sz w:val="28"/>
        </w:rPr>
        <w:t xml:space="preserve">      Проект </w:t>
      </w:r>
    </w:p>
    <w:bookmarkStart w:name="z5"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Комиссией </w:t>
      </w:r>
      <w:r>
        <w:br/>
      </w:r>
      <w:r>
        <w:rPr>
          <w:rFonts w:ascii="Times New Roman"/>
          <w:b/>
          <w:i w:val="false"/>
          <w:color w:val="000000"/>
        </w:rPr>
        <w:t xml:space="preserve">
Европейских Сообществ о финансировании  Специальные условия </w:t>
      </w:r>
    </w:p>
    <w:bookmarkEnd w:id="1"/>
    <w:p>
      <w:pPr>
        <w:spacing w:after="0"/>
        <w:ind w:left="0"/>
        <w:jc w:val="both"/>
      </w:pPr>
      <w:r>
        <w:rPr>
          <w:rFonts w:ascii="Times New Roman"/>
          <w:b w:val="false"/>
          <w:i w:val="false"/>
          <w:color w:val="000000"/>
          <w:sz w:val="28"/>
        </w:rPr>
        <w:t xml:space="preserve">      Европейское Сообщество, в дальнейшем именуемое как "Сообщество", представленное Комиссией Европейских Сообществ, в дальнейшем именуемой как "Комиссия", с одной стороны, и Правительство Республики Казахстан, в дальнейшем именуемая, как "Бенефициар", с другой стороны, договорились о нижеследующем: </w:t>
      </w:r>
    </w:p>
    <w:bookmarkStart w:name="z6" w:id="2"/>
    <w:p>
      <w:pPr>
        <w:spacing w:after="0"/>
        <w:ind w:left="0"/>
        <w:jc w:val="left"/>
      </w:pPr>
      <w:r>
        <w:rPr>
          <w:rFonts w:ascii="Times New Roman"/>
          <w:b/>
          <w:i w:val="false"/>
          <w:color w:val="000000"/>
        </w:rPr>
        <w:t xml:space="preserve"> 
Статья 1 - Содержание и цель операции </w:t>
      </w:r>
    </w:p>
    <w:bookmarkEnd w:id="2"/>
    <w:bookmarkStart w:name="z7" w:id="3"/>
    <w:p>
      <w:pPr>
        <w:spacing w:after="0"/>
        <w:ind w:left="0"/>
        <w:jc w:val="both"/>
      </w:pPr>
      <w:r>
        <w:rPr>
          <w:rFonts w:ascii="Times New Roman"/>
          <w:b w:val="false"/>
          <w:i w:val="false"/>
          <w:color w:val="000000"/>
          <w:sz w:val="28"/>
        </w:rPr>
        <w:t xml:space="preserve">
      1.1. Сообщество вносит свой вклад в финансирование следующей программы: </w:t>
      </w:r>
      <w:r>
        <w:br/>
      </w:r>
      <w:r>
        <w:rPr>
          <w:rFonts w:ascii="Times New Roman"/>
          <w:b w:val="false"/>
          <w:i w:val="false"/>
          <w:color w:val="000000"/>
          <w:sz w:val="28"/>
        </w:rPr>
        <w:t xml:space="preserve">
      Ежегодная Программа Действий 2007 - Республика Казахстан, которая предусматривает осуществление следующих проектов: </w:t>
      </w:r>
      <w:r>
        <w:br/>
      </w:r>
      <w:r>
        <w:rPr>
          <w:rFonts w:ascii="Times New Roman"/>
          <w:b w:val="false"/>
          <w:i w:val="false"/>
          <w:color w:val="000000"/>
          <w:sz w:val="28"/>
        </w:rPr>
        <w:t xml:space="preserve">
      "Содействие укреплению судебной системы Республики Казахстан (2007/19-224)"; </w:t>
      </w:r>
      <w:r>
        <w:br/>
      </w:r>
      <w:r>
        <w:rPr>
          <w:rFonts w:ascii="Times New Roman"/>
          <w:b w:val="false"/>
          <w:i w:val="false"/>
          <w:color w:val="000000"/>
          <w:sz w:val="28"/>
        </w:rPr>
        <w:t xml:space="preserve">
      "Поддержка Государственной программы по развитию профессионально-технического образования (2007/19-259)"; </w:t>
      </w:r>
      <w:r>
        <w:br/>
      </w:r>
      <w:r>
        <w:rPr>
          <w:rFonts w:ascii="Times New Roman"/>
          <w:b w:val="false"/>
          <w:i w:val="false"/>
          <w:color w:val="000000"/>
          <w:sz w:val="28"/>
        </w:rPr>
        <w:t xml:space="preserve">
      "Поддержка развития потенциала Министерства здравоохранения для исполнения Государственной программы по реформированию и развитию здравоохранения (2005-2010) (2007/19-244)"; </w:t>
      </w:r>
      <w:r>
        <w:br/>
      </w:r>
      <w:r>
        <w:rPr>
          <w:rFonts w:ascii="Times New Roman"/>
          <w:b w:val="false"/>
          <w:i w:val="false"/>
          <w:color w:val="000000"/>
          <w:sz w:val="28"/>
        </w:rPr>
        <w:t xml:space="preserve">
      "Экономическое развитие в Казахстане: Усиление диверсификации экономики и конкурентоспособности в Казахстане (2007/19-246)" </w:t>
      </w:r>
      <w:r>
        <w:br/>
      </w:r>
      <w:r>
        <w:rPr>
          <w:rFonts w:ascii="Times New Roman"/>
          <w:b w:val="false"/>
          <w:i w:val="false"/>
          <w:color w:val="000000"/>
          <w:sz w:val="28"/>
        </w:rPr>
        <w:t xml:space="preserve">
      в дальнейшем упоминается как Программа, указанная в Технических и административных положениях, Приложение II. </w:t>
      </w:r>
      <w:r>
        <w:br/>
      </w:r>
      <w:r>
        <w:rPr>
          <w:rFonts w:ascii="Times New Roman"/>
          <w:b w:val="false"/>
          <w:i w:val="false"/>
          <w:color w:val="000000"/>
          <w:sz w:val="28"/>
        </w:rPr>
        <w:t>
</w:t>
      </w:r>
      <w:r>
        <w:rPr>
          <w:rFonts w:ascii="Times New Roman"/>
          <w:b w:val="false"/>
          <w:i w:val="false"/>
          <w:color w:val="000000"/>
          <w:sz w:val="28"/>
        </w:rPr>
        <w:t xml:space="preserve">
      1.2 Данная Программа будет реализована в соответствии с Соглашением о финансировании и приложениями к нему, а именно: Общие условия (Приложение I) и Технические и административные положения (Приложение II). </w:t>
      </w:r>
    </w:p>
    <w:bookmarkEnd w:id="3"/>
    <w:bookmarkStart w:name="z9" w:id="4"/>
    <w:p>
      <w:pPr>
        <w:spacing w:after="0"/>
        <w:ind w:left="0"/>
        <w:jc w:val="left"/>
      </w:pPr>
      <w:r>
        <w:rPr>
          <w:rFonts w:ascii="Times New Roman"/>
          <w:b/>
          <w:i w:val="false"/>
          <w:color w:val="000000"/>
        </w:rPr>
        <w:t xml:space="preserve"> 
Статья 2 - Финансовый вклад Сообщества </w:t>
      </w:r>
    </w:p>
    <w:bookmarkEnd w:id="4"/>
    <w:bookmarkStart w:name="z10" w:id="5"/>
    <w:p>
      <w:pPr>
        <w:spacing w:after="0"/>
        <w:ind w:left="0"/>
        <w:jc w:val="both"/>
      </w:pPr>
      <w:r>
        <w:rPr>
          <w:rFonts w:ascii="Times New Roman"/>
          <w:b w:val="false"/>
          <w:i w:val="false"/>
          <w:color w:val="000000"/>
          <w:sz w:val="28"/>
        </w:rPr>
        <w:t xml:space="preserve">
      2.1 Общая стоимость Программы оценивается в 19 191 000 евро. </w:t>
      </w:r>
      <w:r>
        <w:br/>
      </w:r>
      <w:r>
        <w:rPr>
          <w:rFonts w:ascii="Times New Roman"/>
          <w:b w:val="false"/>
          <w:i w:val="false"/>
          <w:color w:val="000000"/>
          <w:sz w:val="28"/>
        </w:rPr>
        <w:t>
</w:t>
      </w:r>
      <w:r>
        <w:rPr>
          <w:rFonts w:ascii="Times New Roman"/>
          <w:b w:val="false"/>
          <w:i w:val="false"/>
          <w:color w:val="000000"/>
          <w:sz w:val="28"/>
        </w:rPr>
        <w:t xml:space="preserve">
      2.2 Сообщество обязуется предоставить максимум 19 000 000 евро. Распределение финансового вклада Сообщества по бюджетным статьям указано в проекте бюджета, представленном в Технических и административных положениях, Приложение II. </w:t>
      </w:r>
    </w:p>
    <w:bookmarkEnd w:id="5"/>
    <w:bookmarkStart w:name="z12" w:id="6"/>
    <w:p>
      <w:pPr>
        <w:spacing w:after="0"/>
        <w:ind w:left="0"/>
        <w:jc w:val="left"/>
      </w:pPr>
      <w:r>
        <w:rPr>
          <w:rFonts w:ascii="Times New Roman"/>
          <w:b/>
          <w:i w:val="false"/>
          <w:color w:val="000000"/>
        </w:rPr>
        <w:t xml:space="preserve"> 
Статья 3 - Вклад Бенефициара </w:t>
      </w:r>
    </w:p>
    <w:bookmarkEnd w:id="6"/>
    <w:bookmarkStart w:name="z13" w:id="7"/>
    <w:p>
      <w:pPr>
        <w:spacing w:after="0"/>
        <w:ind w:left="0"/>
        <w:jc w:val="both"/>
      </w:pPr>
      <w:r>
        <w:rPr>
          <w:rFonts w:ascii="Times New Roman"/>
          <w:b w:val="false"/>
          <w:i w:val="false"/>
          <w:color w:val="000000"/>
          <w:sz w:val="28"/>
        </w:rPr>
        <w:t xml:space="preserve">
      3.1 Финансовый вклад Бенефициара в Программу составляет ноль евро. Партнеры по реализации программ (международные организации и НПО) предоставят 191 000 евро. </w:t>
      </w:r>
      <w:r>
        <w:br/>
      </w:r>
      <w:r>
        <w:rPr>
          <w:rFonts w:ascii="Times New Roman"/>
          <w:b w:val="false"/>
          <w:i w:val="false"/>
          <w:color w:val="000000"/>
          <w:sz w:val="28"/>
        </w:rPr>
        <w:t>
</w:t>
      </w:r>
      <w:r>
        <w:rPr>
          <w:rFonts w:ascii="Times New Roman"/>
          <w:b w:val="false"/>
          <w:i w:val="false"/>
          <w:color w:val="000000"/>
          <w:sz w:val="28"/>
        </w:rPr>
        <w:t xml:space="preserve">
      3.2 В случаях, когда Бенефициар вносит нефинансовый вклад, детальные договоренности будут определены в Технических и административных положениях, Приложение II. </w:t>
      </w:r>
    </w:p>
    <w:bookmarkEnd w:id="7"/>
    <w:bookmarkStart w:name="z15" w:id="8"/>
    <w:p>
      <w:pPr>
        <w:spacing w:after="0"/>
        <w:ind w:left="0"/>
        <w:jc w:val="left"/>
      </w:pPr>
      <w:r>
        <w:rPr>
          <w:rFonts w:ascii="Times New Roman"/>
          <w:b/>
          <w:i w:val="false"/>
          <w:color w:val="000000"/>
        </w:rPr>
        <w:t xml:space="preserve"> 
Статья 4 - Период исполнения </w:t>
      </w:r>
    </w:p>
    <w:bookmarkEnd w:id="8"/>
    <w:p>
      <w:pPr>
        <w:spacing w:after="0"/>
        <w:ind w:left="0"/>
        <w:jc w:val="both"/>
      </w:pPr>
      <w:r>
        <w:rPr>
          <w:rFonts w:ascii="Times New Roman"/>
          <w:b w:val="false"/>
          <w:i w:val="false"/>
          <w:color w:val="000000"/>
          <w:sz w:val="28"/>
        </w:rPr>
        <w:t xml:space="preserve">      Период исполнения Соглашения о финансировании, согласно Статье 4 Общих Условий, начнется с момента вступления в силу Соглашения о финансировании, и завершится по истечении 72 месяцев с данной даты. </w:t>
      </w:r>
    </w:p>
    <w:bookmarkStart w:name="z16" w:id="9"/>
    <w:p>
      <w:pPr>
        <w:spacing w:after="0"/>
        <w:ind w:left="0"/>
        <w:jc w:val="left"/>
      </w:pPr>
      <w:r>
        <w:rPr>
          <w:rFonts w:ascii="Times New Roman"/>
          <w:b/>
          <w:i w:val="false"/>
          <w:color w:val="000000"/>
        </w:rPr>
        <w:t xml:space="preserve"> 
Статья 5 - Адреса </w:t>
      </w:r>
    </w:p>
    <w:bookmarkEnd w:id="9"/>
    <w:p>
      <w:pPr>
        <w:spacing w:after="0"/>
        <w:ind w:left="0"/>
        <w:jc w:val="both"/>
      </w:pPr>
      <w:r>
        <w:rPr>
          <w:rFonts w:ascii="Times New Roman"/>
          <w:b w:val="false"/>
          <w:i w:val="false"/>
          <w:color w:val="000000"/>
          <w:sz w:val="28"/>
        </w:rPr>
        <w:t xml:space="preserve">      Все сообщения, касающиеся реализации Соглашения о финансировании, должны быть выполнены в письменном виде с указанием четкой ссылки на Программу, и отправлены по следующим адресам: </w:t>
      </w:r>
      <w:r>
        <w:br/>
      </w:r>
      <w:r>
        <w:rPr>
          <w:rFonts w:ascii="Times New Roman"/>
          <w:b w:val="false"/>
          <w:i w:val="false"/>
          <w:color w:val="000000"/>
          <w:sz w:val="28"/>
        </w:rPr>
        <w:t xml:space="preserve">
a) для Комиссии </w:t>
      </w:r>
      <w:r>
        <w:br/>
      </w:r>
      <w:r>
        <w:rPr>
          <w:rFonts w:ascii="Times New Roman"/>
          <w:b w:val="false"/>
          <w:i w:val="false"/>
          <w:color w:val="000000"/>
          <w:sz w:val="28"/>
        </w:rPr>
        <w:t xml:space="preserve">
Представительство Европейской Комиссии в Республике Казахстан, Кыргызской Республике и Республике Таджикистан </w:t>
      </w:r>
      <w:r>
        <w:br/>
      </w:r>
      <w:r>
        <w:rPr>
          <w:rFonts w:ascii="Times New Roman"/>
          <w:b w:val="false"/>
          <w:i w:val="false"/>
          <w:color w:val="000000"/>
          <w:sz w:val="28"/>
        </w:rPr>
        <w:t xml:space="preserve">
ул. Космонавтов 62, здание Ренко </w:t>
      </w:r>
      <w:r>
        <w:br/>
      </w:r>
      <w:r>
        <w:rPr>
          <w:rFonts w:ascii="Times New Roman"/>
          <w:b w:val="false"/>
          <w:i w:val="false"/>
          <w:color w:val="000000"/>
          <w:sz w:val="28"/>
        </w:rPr>
        <w:t xml:space="preserve">
010000 Астана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b) для Бенефициара </w:t>
      </w:r>
      <w:r>
        <w:br/>
      </w:r>
      <w:r>
        <w:rPr>
          <w:rFonts w:ascii="Times New Roman"/>
          <w:b w:val="false"/>
          <w:i w:val="false"/>
          <w:color w:val="000000"/>
          <w:sz w:val="28"/>
        </w:rPr>
        <w:t xml:space="preserve">
Г-ну Бахыту Султанову </w:t>
      </w:r>
      <w:r>
        <w:br/>
      </w:r>
      <w:r>
        <w:rPr>
          <w:rFonts w:ascii="Times New Roman"/>
          <w:b w:val="false"/>
          <w:i w:val="false"/>
          <w:color w:val="000000"/>
          <w:sz w:val="28"/>
        </w:rPr>
        <w:t xml:space="preserve">
Министру экономики и бюджетного планирования Республики Казахстан </w:t>
      </w:r>
      <w:r>
        <w:br/>
      </w:r>
      <w:r>
        <w:rPr>
          <w:rFonts w:ascii="Times New Roman"/>
          <w:b w:val="false"/>
          <w:i w:val="false"/>
          <w:color w:val="000000"/>
          <w:sz w:val="28"/>
        </w:rPr>
        <w:t xml:space="preserve">
Левый Берег 35, Дом Министерств, здание 2 </w:t>
      </w:r>
      <w:r>
        <w:br/>
      </w:r>
      <w:r>
        <w:rPr>
          <w:rFonts w:ascii="Times New Roman"/>
          <w:b w:val="false"/>
          <w:i w:val="false"/>
          <w:color w:val="000000"/>
          <w:sz w:val="28"/>
        </w:rPr>
        <w:t xml:space="preserve">
010000 Астана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Тел.: 8 (7172) 74 28 09 </w:t>
      </w:r>
      <w:r>
        <w:br/>
      </w:r>
      <w:r>
        <w:rPr>
          <w:rFonts w:ascii="Times New Roman"/>
          <w:b w:val="false"/>
          <w:i w:val="false"/>
          <w:color w:val="000000"/>
          <w:sz w:val="28"/>
        </w:rPr>
        <w:t xml:space="preserve">
Факс: 8 (7172) 74 38 24 </w:t>
      </w:r>
    </w:p>
    <w:bookmarkStart w:name="z17" w:id="10"/>
    <w:p>
      <w:pPr>
        <w:spacing w:after="0"/>
        <w:ind w:left="0"/>
        <w:jc w:val="left"/>
      </w:pPr>
      <w:r>
        <w:rPr>
          <w:rFonts w:ascii="Times New Roman"/>
          <w:b/>
          <w:i w:val="false"/>
          <w:color w:val="000000"/>
        </w:rPr>
        <w:t xml:space="preserve"> 
Статья 6 - Приложения </w:t>
      </w:r>
    </w:p>
    <w:bookmarkEnd w:id="10"/>
    <w:bookmarkStart w:name="z18" w:id="11"/>
    <w:p>
      <w:pPr>
        <w:spacing w:after="0"/>
        <w:ind w:left="0"/>
        <w:jc w:val="both"/>
      </w:pPr>
      <w:r>
        <w:rPr>
          <w:rFonts w:ascii="Times New Roman"/>
          <w:b w:val="false"/>
          <w:i w:val="false"/>
          <w:color w:val="000000"/>
          <w:sz w:val="28"/>
        </w:rPr>
        <w:t xml:space="preserve">
      6.1 Следующие документы прилагаются к данному Соглашению и являются его неотъемлемой частью: Приложение I: Общие условия; Приложение II: Технические и административные положения. </w:t>
      </w:r>
      <w:r>
        <w:br/>
      </w:r>
      <w:r>
        <w:rPr>
          <w:rFonts w:ascii="Times New Roman"/>
          <w:b w:val="false"/>
          <w:i w:val="false"/>
          <w:color w:val="000000"/>
          <w:sz w:val="28"/>
        </w:rPr>
        <w:t>
</w:t>
      </w:r>
      <w:r>
        <w:rPr>
          <w:rFonts w:ascii="Times New Roman"/>
          <w:b w:val="false"/>
          <w:i w:val="false"/>
          <w:color w:val="000000"/>
          <w:sz w:val="28"/>
        </w:rPr>
        <w:t xml:space="preserve">
      6.2 В случае противоречий между положениями Приложений и положениями Специальных условий Соглашения о финансировании, приоритет будут иметь положения Специальных условий. В случае противоречий между положениями Приложения I и положениями Приложения II, приоритет будут иметь положения Приложения I. </w:t>
      </w:r>
    </w:p>
    <w:bookmarkEnd w:id="11"/>
    <w:bookmarkStart w:name="z20" w:id="12"/>
    <w:p>
      <w:pPr>
        <w:spacing w:after="0"/>
        <w:ind w:left="0"/>
        <w:jc w:val="left"/>
      </w:pPr>
      <w:r>
        <w:rPr>
          <w:rFonts w:ascii="Times New Roman"/>
          <w:b/>
          <w:i w:val="false"/>
          <w:color w:val="000000"/>
        </w:rPr>
        <w:t xml:space="preserve"> 
Статья 7 - Вступление в силу Соглашения о финансировании </w:t>
      </w:r>
    </w:p>
    <w:bookmarkEnd w:id="12"/>
    <w:p>
      <w:pPr>
        <w:spacing w:after="0"/>
        <w:ind w:left="0"/>
        <w:jc w:val="both"/>
      </w:pPr>
      <w:r>
        <w:rPr>
          <w:rFonts w:ascii="Times New Roman"/>
          <w:b w:val="false"/>
          <w:i w:val="false"/>
          <w:color w:val="000000"/>
          <w:sz w:val="28"/>
        </w:rPr>
        <w:t xml:space="preserve">      Настоящее Соглашение о финансировании вступит в силу с даты его подписания последней из двух сторон соглашения. </w:t>
      </w:r>
      <w:r>
        <w:br/>
      </w:r>
      <w:r>
        <w:rPr>
          <w:rFonts w:ascii="Times New Roman"/>
          <w:b w:val="false"/>
          <w:i w:val="false"/>
          <w:color w:val="000000"/>
          <w:sz w:val="28"/>
        </w:rPr>
        <w:t xml:space="preserve">
      Настоящее Соглашение о финансировании выполнено в 3-х оригинальных экземплярах на английском языке, два из которых вручаются Комиссии и один - Бенефициару. </w:t>
      </w:r>
    </w:p>
    <w:p>
      <w:pPr>
        <w:spacing w:after="0"/>
        <w:ind w:left="0"/>
        <w:jc w:val="both"/>
      </w:pPr>
      <w:r>
        <w:rPr>
          <w:rFonts w:ascii="Times New Roman"/>
          <w:b w:val="false"/>
          <w:i w:val="false"/>
          <w:color w:val="000000"/>
          <w:sz w:val="28"/>
        </w:rPr>
        <w:t xml:space="preserve">ЗА КОМИССИЮ                            ЗА БЕНЕФИЦИАРА </w:t>
      </w:r>
      <w:r>
        <w:br/>
      </w:r>
      <w:r>
        <w:rPr>
          <w:rFonts w:ascii="Times New Roman"/>
          <w:b w:val="false"/>
          <w:i w:val="false"/>
          <w:color w:val="000000"/>
          <w:sz w:val="28"/>
        </w:rPr>
        <w:t xml:space="preserve">
г-н Дирк Меганк                        г-н Бахыт Султанов </w:t>
      </w:r>
      <w:r>
        <w:br/>
      </w:r>
      <w:r>
        <w:rPr>
          <w:rFonts w:ascii="Times New Roman"/>
          <w:b w:val="false"/>
          <w:i w:val="false"/>
          <w:color w:val="000000"/>
          <w:sz w:val="28"/>
        </w:rPr>
        <w:t xml:space="preserve">
Директор Директорат по Азии и          Министр экономики и бюджетного </w:t>
      </w:r>
      <w:r>
        <w:br/>
      </w:r>
      <w:r>
        <w:rPr>
          <w:rFonts w:ascii="Times New Roman"/>
          <w:b w:val="false"/>
          <w:i w:val="false"/>
          <w:color w:val="000000"/>
          <w:sz w:val="28"/>
        </w:rPr>
        <w:t xml:space="preserve">
Центральной Азии Европейское           планирования Республики </w:t>
      </w:r>
      <w:r>
        <w:br/>
      </w:r>
      <w:r>
        <w:rPr>
          <w:rFonts w:ascii="Times New Roman"/>
          <w:b w:val="false"/>
          <w:i w:val="false"/>
          <w:color w:val="000000"/>
          <w:sz w:val="28"/>
        </w:rPr>
        <w:t xml:space="preserve">
Бюро по сотрудничеству EuropeAid       Казахстан </w:t>
      </w:r>
    </w:p>
    <w:p>
      <w:pPr>
        <w:spacing w:after="0"/>
        <w:ind w:left="0"/>
        <w:jc w:val="both"/>
      </w:pPr>
      <w:r>
        <w:rPr>
          <w:rFonts w:ascii="Times New Roman"/>
          <w:b w:val="false"/>
          <w:i w:val="false"/>
          <w:color w:val="000000"/>
          <w:sz w:val="28"/>
        </w:rPr>
        <w:t xml:space="preserve">[Подпись. Печать]                      [Подпись. Печать] </w:t>
      </w:r>
      <w:r>
        <w:br/>
      </w:r>
      <w:r>
        <w:rPr>
          <w:rFonts w:ascii="Times New Roman"/>
          <w:b w:val="false"/>
          <w:i w:val="false"/>
          <w:color w:val="000000"/>
          <w:sz w:val="28"/>
        </w:rPr>
        <w:t xml:space="preserve">
Дата:                                  Дата: </w:t>
      </w:r>
    </w:p>
    <w:bookmarkStart w:name="z21" w:id="13"/>
    <w:p>
      <w:pPr>
        <w:spacing w:after="0"/>
        <w:ind w:left="0"/>
        <w:jc w:val="left"/>
      </w:pPr>
      <w:r>
        <w:rPr>
          <w:rFonts w:ascii="Times New Roman"/>
          <w:b/>
          <w:i w:val="false"/>
          <w:color w:val="000000"/>
        </w:rPr>
        <w:t xml:space="preserve"> 
Приложение I - Общие условия  Заголовок I - финансирование проекта/программы  Статья 1 - Общий принцип </w:t>
      </w:r>
    </w:p>
    <w:bookmarkEnd w:id="13"/>
    <w:bookmarkStart w:name="z22" w:id="14"/>
    <w:p>
      <w:pPr>
        <w:spacing w:after="0"/>
        <w:ind w:left="0"/>
        <w:jc w:val="both"/>
      </w:pPr>
      <w:r>
        <w:rPr>
          <w:rFonts w:ascii="Times New Roman"/>
          <w:b w:val="false"/>
          <w:i w:val="false"/>
          <w:color w:val="000000"/>
          <w:sz w:val="28"/>
        </w:rPr>
        <w:t xml:space="preserve">
      1.1 Финансовый вклад Сообщества будет ограничен суммой, указанной в Соглашении о финансировании. </w:t>
      </w:r>
      <w:r>
        <w:br/>
      </w:r>
      <w:r>
        <w:rPr>
          <w:rFonts w:ascii="Times New Roman"/>
          <w:b w:val="false"/>
          <w:i w:val="false"/>
          <w:color w:val="000000"/>
          <w:sz w:val="28"/>
        </w:rPr>
        <w:t>
</w:t>
      </w:r>
      <w:r>
        <w:rPr>
          <w:rFonts w:ascii="Times New Roman"/>
          <w:b w:val="false"/>
          <w:i w:val="false"/>
          <w:color w:val="000000"/>
          <w:sz w:val="28"/>
        </w:rPr>
        <w:t xml:space="preserve">
      1.2 Предоставление финансирования Сообществом будет зависеть от выполнения Бенефициаром обязательств по настоящему Соглашению о финансировании. </w:t>
      </w:r>
    </w:p>
    <w:bookmarkEnd w:id="14"/>
    <w:bookmarkStart w:name="z24" w:id="15"/>
    <w:p>
      <w:pPr>
        <w:spacing w:after="0"/>
        <w:ind w:left="0"/>
        <w:jc w:val="left"/>
      </w:pPr>
      <w:r>
        <w:rPr>
          <w:rFonts w:ascii="Times New Roman"/>
          <w:b/>
          <w:i w:val="false"/>
          <w:color w:val="000000"/>
        </w:rPr>
        <w:t xml:space="preserve"> 
Статья 2 - Расходы средств и их покрытие </w:t>
      </w:r>
    </w:p>
    <w:bookmarkEnd w:id="15"/>
    <w:bookmarkStart w:name="z25" w:id="16"/>
    <w:p>
      <w:pPr>
        <w:spacing w:after="0"/>
        <w:ind w:left="0"/>
        <w:jc w:val="both"/>
      </w:pPr>
      <w:r>
        <w:rPr>
          <w:rFonts w:ascii="Times New Roman"/>
          <w:b w:val="false"/>
          <w:i w:val="false"/>
          <w:color w:val="000000"/>
          <w:sz w:val="28"/>
        </w:rPr>
        <w:t xml:space="preserve">
      2.1 Отдельные перерасходы средств по бюджетным статьям Соглашения о финансировании будут покрываться путем перераспределения фондов в рамках общего бюджета, в соответствии со Статьей 17 настоящих Общих условий. </w:t>
      </w:r>
      <w:r>
        <w:br/>
      </w:r>
      <w:r>
        <w:rPr>
          <w:rFonts w:ascii="Times New Roman"/>
          <w:b w:val="false"/>
          <w:i w:val="false"/>
          <w:color w:val="000000"/>
          <w:sz w:val="28"/>
        </w:rPr>
        <w:t>
</w:t>
      </w:r>
      <w:r>
        <w:rPr>
          <w:rFonts w:ascii="Times New Roman"/>
          <w:b w:val="false"/>
          <w:i w:val="false"/>
          <w:color w:val="000000"/>
          <w:sz w:val="28"/>
        </w:rPr>
        <w:t xml:space="preserve">
      2.2 Там, где возникает риск перерасхода общей суммы, установленной в Соглашении о финансировании, Комиссия может либо уменьшить масштабы проекта/программы, либо использовать собственные ресурсы Бенефициара или другие ресурсы, не принадлежащие Сообществу. </w:t>
      </w:r>
      <w:r>
        <w:br/>
      </w:r>
      <w:r>
        <w:rPr>
          <w:rFonts w:ascii="Times New Roman"/>
          <w:b w:val="false"/>
          <w:i w:val="false"/>
          <w:color w:val="000000"/>
          <w:sz w:val="28"/>
        </w:rPr>
        <w:t>
</w:t>
      </w:r>
      <w:r>
        <w:rPr>
          <w:rFonts w:ascii="Times New Roman"/>
          <w:b w:val="false"/>
          <w:i w:val="false"/>
          <w:color w:val="000000"/>
          <w:sz w:val="28"/>
        </w:rPr>
        <w:t xml:space="preserve">
      2.3 Если масштабы проекта/программы не могут быть уменьшены, или если перерасход средств не может быть покрыт либо собственными ресурсами Бенефициара, либо другими ресурсами, Комиссия может, в исключительных случаях, предоставить дополнительное финансирование Сообщества. Если об этом будет достигнута договоренность, дополнительные расходы будут финансироваться, без ущерба для соответствующих правил и процедур Сообщества, путем предоставления дополнительного финансового вклада, установленного Комиссией. </w:t>
      </w:r>
    </w:p>
    <w:bookmarkEnd w:id="16"/>
    <w:bookmarkStart w:name="z28" w:id="17"/>
    <w:p>
      <w:pPr>
        <w:spacing w:after="0"/>
        <w:ind w:left="0"/>
        <w:jc w:val="left"/>
      </w:pPr>
      <w:r>
        <w:rPr>
          <w:rFonts w:ascii="Times New Roman"/>
          <w:b/>
          <w:i w:val="false"/>
          <w:color w:val="000000"/>
        </w:rPr>
        <w:t xml:space="preserve"> 
Заголовок II - Реализация </w:t>
      </w:r>
    </w:p>
    <w:bookmarkEnd w:id="17"/>
    <w:bookmarkStart w:name="z29" w:id="18"/>
    <w:p>
      <w:pPr>
        <w:spacing w:after="0"/>
        <w:ind w:left="0"/>
        <w:jc w:val="left"/>
      </w:pPr>
      <w:r>
        <w:rPr>
          <w:rFonts w:ascii="Times New Roman"/>
          <w:b/>
          <w:i w:val="false"/>
          <w:color w:val="000000"/>
        </w:rPr>
        <w:t xml:space="preserve"> 
Статья 3 - Общий принцип </w:t>
      </w:r>
    </w:p>
    <w:bookmarkEnd w:id="18"/>
    <w:bookmarkStart w:name="z30" w:id="19"/>
    <w:p>
      <w:pPr>
        <w:spacing w:after="0"/>
        <w:ind w:left="0"/>
        <w:jc w:val="both"/>
      </w:pPr>
      <w:r>
        <w:rPr>
          <w:rFonts w:ascii="Times New Roman"/>
          <w:b w:val="false"/>
          <w:i w:val="false"/>
          <w:color w:val="000000"/>
          <w:sz w:val="28"/>
        </w:rPr>
        <w:t xml:space="preserve">
      3.1 Проект/программа будет реализовываться Комиссией, действующей для и от имени Бенефициара. </w:t>
      </w:r>
      <w:r>
        <w:br/>
      </w:r>
      <w:r>
        <w:rPr>
          <w:rFonts w:ascii="Times New Roman"/>
          <w:b w:val="false"/>
          <w:i w:val="false"/>
          <w:color w:val="000000"/>
          <w:sz w:val="28"/>
        </w:rPr>
        <w:t>
</w:t>
      </w:r>
      <w:r>
        <w:rPr>
          <w:rFonts w:ascii="Times New Roman"/>
          <w:b w:val="false"/>
          <w:i w:val="false"/>
          <w:color w:val="000000"/>
          <w:sz w:val="28"/>
        </w:rPr>
        <w:t xml:space="preserve">
      3.2 Комиссия будет представлена в Государстве Бенефициара Главой своего Представительства. </w:t>
      </w:r>
    </w:p>
    <w:bookmarkEnd w:id="19"/>
    <w:bookmarkStart w:name="z32" w:id="20"/>
    <w:p>
      <w:pPr>
        <w:spacing w:after="0"/>
        <w:ind w:left="0"/>
        <w:jc w:val="left"/>
      </w:pPr>
      <w:r>
        <w:rPr>
          <w:rFonts w:ascii="Times New Roman"/>
          <w:b/>
          <w:i w:val="false"/>
          <w:color w:val="000000"/>
        </w:rPr>
        <w:t xml:space="preserve"> 
Статья 4 - Период исполнения </w:t>
      </w:r>
    </w:p>
    <w:bookmarkEnd w:id="20"/>
    <w:bookmarkStart w:name="z33" w:id="21"/>
    <w:p>
      <w:pPr>
        <w:spacing w:after="0"/>
        <w:ind w:left="0"/>
        <w:jc w:val="both"/>
      </w:pPr>
      <w:r>
        <w:rPr>
          <w:rFonts w:ascii="Times New Roman"/>
          <w:b w:val="false"/>
          <w:i w:val="false"/>
          <w:color w:val="000000"/>
          <w:sz w:val="28"/>
        </w:rPr>
        <w:t xml:space="preserve">
      4.1 Данный период исполнения будет состоять из двух этапов: </w:t>
      </w:r>
      <w:r>
        <w:br/>
      </w:r>
      <w:r>
        <w:rPr>
          <w:rFonts w:ascii="Times New Roman"/>
          <w:b w:val="false"/>
          <w:i w:val="false"/>
          <w:color w:val="000000"/>
          <w:sz w:val="28"/>
        </w:rPr>
        <w:t xml:space="preserve">
      - этап операционной реализации, во время которого будет проводиться основная работа. Этот этап начнется с момента вступления в силу Соглашения о финансировании и закончится, самое позднее, за 24 месяца до окончания периода исполнения; </w:t>
      </w:r>
      <w:r>
        <w:br/>
      </w:r>
      <w:r>
        <w:rPr>
          <w:rFonts w:ascii="Times New Roman"/>
          <w:b w:val="false"/>
          <w:i w:val="false"/>
          <w:color w:val="000000"/>
          <w:sz w:val="28"/>
        </w:rPr>
        <w:t xml:space="preserve">
      - этап завершения, во время которого будут проведены завершающие аудиты и оценка, а контракты на реализацию Соглашения о финансировании будут технически и финансово завершены. Этот этап начнется с даты окончания этапа операционной реализации и закончится, самое позднее, через 24 месяца после данной даты. </w:t>
      </w:r>
      <w:r>
        <w:br/>
      </w:r>
      <w:r>
        <w:rPr>
          <w:rFonts w:ascii="Times New Roman"/>
          <w:b w:val="false"/>
          <w:i w:val="false"/>
          <w:color w:val="000000"/>
          <w:sz w:val="28"/>
        </w:rPr>
        <w:t>
</w:t>
      </w:r>
      <w:r>
        <w:rPr>
          <w:rFonts w:ascii="Times New Roman"/>
          <w:b w:val="false"/>
          <w:i w:val="false"/>
          <w:color w:val="000000"/>
          <w:sz w:val="28"/>
        </w:rPr>
        <w:t xml:space="preserve">
      4.2 Расходы, связанные с основной деятельностью, будут подлежать финансированию Сообществом, только если будут понесены во время этапа операционной реализации. Расходы, связанные с завершающими аудитами, оценкой, и завершением деятельности, будут подлежать финансированию до окончания этапа завершения. </w:t>
      </w:r>
      <w:r>
        <w:br/>
      </w:r>
      <w:r>
        <w:rPr>
          <w:rFonts w:ascii="Times New Roman"/>
          <w:b w:val="false"/>
          <w:i w:val="false"/>
          <w:color w:val="000000"/>
          <w:sz w:val="28"/>
        </w:rPr>
        <w:t>
</w:t>
      </w:r>
      <w:r>
        <w:rPr>
          <w:rFonts w:ascii="Times New Roman"/>
          <w:b w:val="false"/>
          <w:i w:val="false"/>
          <w:color w:val="000000"/>
          <w:sz w:val="28"/>
        </w:rPr>
        <w:t xml:space="preserve">
      4.3 Любой остаток средств вклада Сообщества будет автоматически аннулирован через шесть месяцев после окончания периода исполнения. </w:t>
      </w:r>
      <w:r>
        <w:br/>
      </w:r>
      <w:r>
        <w:rPr>
          <w:rFonts w:ascii="Times New Roman"/>
          <w:b w:val="false"/>
          <w:i w:val="false"/>
          <w:color w:val="000000"/>
          <w:sz w:val="28"/>
        </w:rPr>
        <w:t>
</w:t>
      </w:r>
      <w:r>
        <w:rPr>
          <w:rFonts w:ascii="Times New Roman"/>
          <w:b w:val="false"/>
          <w:i w:val="false"/>
          <w:color w:val="000000"/>
          <w:sz w:val="28"/>
        </w:rPr>
        <w:t xml:space="preserve">
      4.4 В отдельных и должным образом обоснованных случаях, может быть предложено продлить этап операционной реализации и, соответственно, период исполнения. Если продление будет запрошено Бенефициаром, то предложение должно быть сделано, по крайней мере, за три месяца до окончания этапа операционной реализации и одобрено Комиссией до этой даты. </w:t>
      </w:r>
      <w:r>
        <w:br/>
      </w:r>
      <w:r>
        <w:rPr>
          <w:rFonts w:ascii="Times New Roman"/>
          <w:b w:val="false"/>
          <w:i w:val="false"/>
          <w:color w:val="000000"/>
          <w:sz w:val="28"/>
        </w:rPr>
        <w:t>
</w:t>
      </w:r>
      <w:r>
        <w:rPr>
          <w:rFonts w:ascii="Times New Roman"/>
          <w:b w:val="false"/>
          <w:i w:val="false"/>
          <w:color w:val="000000"/>
          <w:sz w:val="28"/>
        </w:rPr>
        <w:t xml:space="preserve">
      4.5 В отдельных и должным образом обоснованных случаях, после окончания этапа операционной реализации, может быть сделано предложение о продлении этапа завершения и, соответственно, периода исполнения. Если продление будет запрошено Бенефициаром, то предложение должно быть сделано, по крайней мере, за три месяца до окончания этапа завершения и одобрено Комиссией до этой даты. </w:t>
      </w:r>
    </w:p>
    <w:bookmarkEnd w:id="21"/>
    <w:bookmarkStart w:name="z38" w:id="22"/>
    <w:p>
      <w:pPr>
        <w:spacing w:after="0"/>
        <w:ind w:left="0"/>
        <w:jc w:val="left"/>
      </w:pPr>
      <w:r>
        <w:rPr>
          <w:rFonts w:ascii="Times New Roman"/>
          <w:b/>
          <w:i w:val="false"/>
          <w:color w:val="000000"/>
        </w:rPr>
        <w:t xml:space="preserve"> 
Заголовок III - Присуждение контрактов и грантов </w:t>
      </w:r>
    </w:p>
    <w:bookmarkEnd w:id="22"/>
    <w:bookmarkStart w:name="z39" w:id="23"/>
    <w:p>
      <w:pPr>
        <w:spacing w:after="0"/>
        <w:ind w:left="0"/>
        <w:jc w:val="left"/>
      </w:pPr>
      <w:r>
        <w:rPr>
          <w:rFonts w:ascii="Times New Roman"/>
          <w:b/>
          <w:i w:val="false"/>
          <w:color w:val="000000"/>
        </w:rPr>
        <w:t xml:space="preserve"> 
Статья 5 - Общий принцип </w:t>
      </w:r>
    </w:p>
    <w:bookmarkEnd w:id="23"/>
    <w:p>
      <w:pPr>
        <w:spacing w:after="0"/>
        <w:ind w:left="0"/>
        <w:jc w:val="both"/>
      </w:pPr>
      <w:r>
        <w:rPr>
          <w:rFonts w:ascii="Times New Roman"/>
          <w:b w:val="false"/>
          <w:i w:val="false"/>
          <w:color w:val="000000"/>
          <w:sz w:val="28"/>
        </w:rPr>
        <w:t xml:space="preserve">      Все контракты по реализации Соглашения о финансировании должны быть присуждены и реализованы в соответствии с процедурами и стандартными документами, установленными и опубликованными Комиссией для реализации внешних операций, которые будут в силе на момент начала данной процедуры. </w:t>
      </w:r>
    </w:p>
    <w:bookmarkStart w:name="z40" w:id="24"/>
    <w:p>
      <w:pPr>
        <w:spacing w:after="0"/>
        <w:ind w:left="0"/>
        <w:jc w:val="left"/>
      </w:pPr>
      <w:r>
        <w:rPr>
          <w:rFonts w:ascii="Times New Roman"/>
          <w:b/>
          <w:i w:val="false"/>
          <w:color w:val="000000"/>
        </w:rPr>
        <w:t xml:space="preserve"> 
Статья 6 - Крайний срок подписания контрактов по реализации </w:t>
      </w:r>
      <w:r>
        <w:br/>
      </w:r>
      <w:r>
        <w:rPr>
          <w:rFonts w:ascii="Times New Roman"/>
          <w:b/>
          <w:i w:val="false"/>
          <w:color w:val="000000"/>
        </w:rPr>
        <w:t xml:space="preserve">
Соглашения о финансировании </w:t>
      </w:r>
    </w:p>
    <w:bookmarkEnd w:id="24"/>
    <w:bookmarkStart w:name="z41" w:id="25"/>
    <w:p>
      <w:pPr>
        <w:spacing w:after="0"/>
        <w:ind w:left="0"/>
        <w:jc w:val="both"/>
      </w:pPr>
      <w:r>
        <w:rPr>
          <w:rFonts w:ascii="Times New Roman"/>
          <w:b w:val="false"/>
          <w:i w:val="false"/>
          <w:color w:val="000000"/>
          <w:sz w:val="28"/>
        </w:rPr>
        <w:t xml:space="preserve">
      6.1 Контракты по реализации Соглашения о финансировании должны быть подписаны обеими сторонами в течение трех лет с момента вступления в силу настоящего Соглашения о финансировании, т.е. в течение трех лет с даты подписания Соглашения о финансировании последней стороной. Данный крайний срок не может быть продлен. </w:t>
      </w:r>
      <w:r>
        <w:br/>
      </w:r>
      <w:r>
        <w:rPr>
          <w:rFonts w:ascii="Times New Roman"/>
          <w:b w:val="false"/>
          <w:i w:val="false"/>
          <w:color w:val="000000"/>
          <w:sz w:val="28"/>
        </w:rPr>
        <w:t>
</w:t>
      </w:r>
      <w:r>
        <w:rPr>
          <w:rFonts w:ascii="Times New Roman"/>
          <w:b w:val="false"/>
          <w:i w:val="false"/>
          <w:color w:val="000000"/>
          <w:sz w:val="28"/>
        </w:rPr>
        <w:t xml:space="preserve">
      6.2 Вышеупомянутое положение не будет применяться к контрактам на проведение аудита и оценки, которые могут быть подписаны позже, а так же к поправкам и дополнениям, внесенным в уже подписанные договора. </w:t>
      </w:r>
      <w:r>
        <w:br/>
      </w:r>
      <w:r>
        <w:rPr>
          <w:rFonts w:ascii="Times New Roman"/>
          <w:b w:val="false"/>
          <w:i w:val="false"/>
          <w:color w:val="000000"/>
          <w:sz w:val="28"/>
        </w:rPr>
        <w:t>
</w:t>
      </w:r>
      <w:r>
        <w:rPr>
          <w:rFonts w:ascii="Times New Roman"/>
          <w:b w:val="false"/>
          <w:i w:val="false"/>
          <w:color w:val="000000"/>
          <w:sz w:val="28"/>
        </w:rPr>
        <w:t xml:space="preserve">
      6.3 По истечении трех лет с момента вступления в силу Соглашения о финансировании, любой остаток средств, по которому не были подписаны контракты, будет аннулирован. </w:t>
      </w:r>
      <w:r>
        <w:br/>
      </w:r>
      <w:r>
        <w:rPr>
          <w:rFonts w:ascii="Times New Roman"/>
          <w:b w:val="false"/>
          <w:i w:val="false"/>
          <w:color w:val="000000"/>
          <w:sz w:val="28"/>
        </w:rPr>
        <w:t>
</w:t>
      </w:r>
      <w:r>
        <w:rPr>
          <w:rFonts w:ascii="Times New Roman"/>
          <w:b w:val="false"/>
          <w:i w:val="false"/>
          <w:color w:val="000000"/>
          <w:sz w:val="28"/>
        </w:rPr>
        <w:t xml:space="preserve">
      6.4 Вышеупомянутое положение не будет применяться к остатку средств из резерва на непредвиденные расходы. </w:t>
      </w:r>
      <w:r>
        <w:br/>
      </w:r>
      <w:r>
        <w:rPr>
          <w:rFonts w:ascii="Times New Roman"/>
          <w:b w:val="false"/>
          <w:i w:val="false"/>
          <w:color w:val="000000"/>
          <w:sz w:val="28"/>
        </w:rPr>
        <w:t>
</w:t>
      </w:r>
      <w:r>
        <w:rPr>
          <w:rFonts w:ascii="Times New Roman"/>
          <w:b w:val="false"/>
          <w:i w:val="false"/>
          <w:color w:val="000000"/>
          <w:sz w:val="28"/>
        </w:rPr>
        <w:t xml:space="preserve">
      6.5 Контракт, по которому не проводилось никаких платежей в течение трех лет после его подписания, будет автоматически прекращен, а его финансирование будет отменено. </w:t>
      </w:r>
    </w:p>
    <w:bookmarkEnd w:id="25"/>
    <w:bookmarkStart w:name="z46" w:id="26"/>
    <w:p>
      <w:pPr>
        <w:spacing w:after="0"/>
        <w:ind w:left="0"/>
        <w:jc w:val="left"/>
      </w:pPr>
      <w:r>
        <w:rPr>
          <w:rFonts w:ascii="Times New Roman"/>
          <w:b/>
          <w:i w:val="false"/>
          <w:color w:val="000000"/>
        </w:rPr>
        <w:t xml:space="preserve"> 
Статья 7 - Приемлемость </w:t>
      </w:r>
    </w:p>
    <w:bookmarkEnd w:id="26"/>
    <w:bookmarkStart w:name="z47" w:id="27"/>
    <w:p>
      <w:pPr>
        <w:spacing w:after="0"/>
        <w:ind w:left="0"/>
        <w:jc w:val="both"/>
      </w:pPr>
      <w:r>
        <w:rPr>
          <w:rFonts w:ascii="Times New Roman"/>
          <w:b w:val="false"/>
          <w:i w:val="false"/>
          <w:color w:val="000000"/>
          <w:sz w:val="28"/>
        </w:rPr>
        <w:t xml:space="preserve">
      7.1 Участие в приглашениях на участие в тендерах на проведение работ, поставку или предоставление услуг должно быть открыто на равных условиях для всех физических и юридических лиц Государств-участников Сообщества и, в соответствии со специальными положениями основных актов, регулирующих соответствующий сектор сотрудничества, для всех физических и юридических лиц третьих стран-бенефициаров или любой другой третьей страны, четко упомянутой в этих актах. </w:t>
      </w:r>
      <w:r>
        <w:br/>
      </w:r>
      <w:r>
        <w:rPr>
          <w:rFonts w:ascii="Times New Roman"/>
          <w:b w:val="false"/>
          <w:i w:val="false"/>
          <w:color w:val="000000"/>
          <w:sz w:val="28"/>
        </w:rPr>
        <w:t>
</w:t>
      </w:r>
      <w:r>
        <w:rPr>
          <w:rFonts w:ascii="Times New Roman"/>
          <w:b w:val="false"/>
          <w:i w:val="false"/>
          <w:color w:val="000000"/>
          <w:sz w:val="28"/>
        </w:rPr>
        <w:t xml:space="preserve">
      7.2 Решение может быть принято, на основе специальных условий, установленных в основных актах, регулирующих соответствующий сектор сотрудничества, разрешить гражданам третьих стран, помимо упомянутых в параграфе 1, участвовать в тендерах на контракты. </w:t>
      </w:r>
      <w:r>
        <w:br/>
      </w:r>
      <w:r>
        <w:rPr>
          <w:rFonts w:ascii="Times New Roman"/>
          <w:b w:val="false"/>
          <w:i w:val="false"/>
          <w:color w:val="000000"/>
          <w:sz w:val="28"/>
        </w:rPr>
        <w:t>
</w:t>
      </w:r>
      <w:r>
        <w:rPr>
          <w:rFonts w:ascii="Times New Roman"/>
          <w:b w:val="false"/>
          <w:i w:val="false"/>
          <w:color w:val="000000"/>
          <w:sz w:val="28"/>
        </w:rPr>
        <w:t xml:space="preserve">
      7.3 Товары и оборудование, финансируемые Сообществом и необходимые для выполнения контрактов на проведение работ, поставку и оказание услуг, а также процедур закупки, начатых бенефициарами гранта для реализации финансируемой сферы деятельности, должны происходить из стран, имеющих право на участие на условиях, установленных в предыдущих двух параграфах, за исключением, когда данное условие иначе изложено в основном акте. </w:t>
      </w:r>
    </w:p>
    <w:bookmarkEnd w:id="27"/>
    <w:bookmarkStart w:name="z50" w:id="28"/>
    <w:p>
      <w:pPr>
        <w:spacing w:after="0"/>
        <w:ind w:left="0"/>
        <w:jc w:val="left"/>
      </w:pPr>
      <w:r>
        <w:rPr>
          <w:rFonts w:ascii="Times New Roman"/>
          <w:b/>
          <w:i w:val="false"/>
          <w:color w:val="000000"/>
        </w:rPr>
        <w:t xml:space="preserve"> 
Заголовок IV - Правила, применимые к выполнению контрактов </w:t>
      </w:r>
    </w:p>
    <w:bookmarkEnd w:id="28"/>
    <w:bookmarkStart w:name="z51" w:id="29"/>
    <w:p>
      <w:pPr>
        <w:spacing w:after="0"/>
        <w:ind w:left="0"/>
        <w:jc w:val="left"/>
      </w:pPr>
      <w:r>
        <w:rPr>
          <w:rFonts w:ascii="Times New Roman"/>
          <w:b/>
          <w:i w:val="false"/>
          <w:color w:val="000000"/>
        </w:rPr>
        <w:t xml:space="preserve"> 
Статья 8 - Право на учреждение и право проживания </w:t>
      </w:r>
    </w:p>
    <w:bookmarkEnd w:id="29"/>
    <w:bookmarkStart w:name="z52" w:id="30"/>
    <w:p>
      <w:pPr>
        <w:spacing w:after="0"/>
        <w:ind w:left="0"/>
        <w:jc w:val="both"/>
      </w:pPr>
      <w:r>
        <w:rPr>
          <w:rFonts w:ascii="Times New Roman"/>
          <w:b w:val="false"/>
          <w:i w:val="false"/>
          <w:color w:val="000000"/>
          <w:sz w:val="28"/>
        </w:rPr>
        <w:t xml:space="preserve">
      8.1 Там, где это необходимо в силу природы контракта, физические и юридические лица, участвующие в приглашениях на участие в тендерах по контрактам на проведение работ, поставку или оказание услуг, будут иметь временное право на учреждение и проживание в стране Бенефициара. Это право будет оставаться действительным в течение одного месяца после присуждения контракта. </w:t>
      </w:r>
      <w:r>
        <w:br/>
      </w:r>
      <w:r>
        <w:rPr>
          <w:rFonts w:ascii="Times New Roman"/>
          <w:b w:val="false"/>
          <w:i w:val="false"/>
          <w:color w:val="000000"/>
          <w:sz w:val="28"/>
        </w:rPr>
        <w:t>
</w:t>
      </w:r>
      <w:r>
        <w:rPr>
          <w:rFonts w:ascii="Times New Roman"/>
          <w:b w:val="false"/>
          <w:i w:val="false"/>
          <w:color w:val="000000"/>
          <w:sz w:val="28"/>
        </w:rPr>
        <w:t xml:space="preserve">
      8.2 Подрядчики (включая бенефициаров гранта) и физические лица, чьи услуги необходимы для выполнения контракта, а также члены их семей будут иметь те же права во время реализации проекта/программы. </w:t>
      </w:r>
    </w:p>
    <w:bookmarkEnd w:id="30"/>
    <w:bookmarkStart w:name="z54" w:id="31"/>
    <w:p>
      <w:pPr>
        <w:spacing w:after="0"/>
        <w:ind w:left="0"/>
        <w:jc w:val="left"/>
      </w:pPr>
      <w:r>
        <w:rPr>
          <w:rFonts w:ascii="Times New Roman"/>
          <w:b/>
          <w:i w:val="false"/>
          <w:color w:val="000000"/>
        </w:rPr>
        <w:t xml:space="preserve"> 
Статья 9 - Налоговые и таможенные положения </w:t>
      </w:r>
    </w:p>
    <w:bookmarkEnd w:id="31"/>
    <w:bookmarkStart w:name="z55" w:id="32"/>
    <w:p>
      <w:pPr>
        <w:spacing w:after="0"/>
        <w:ind w:left="0"/>
        <w:jc w:val="both"/>
      </w:pPr>
      <w:r>
        <w:rPr>
          <w:rFonts w:ascii="Times New Roman"/>
          <w:b w:val="false"/>
          <w:i w:val="false"/>
          <w:color w:val="000000"/>
          <w:sz w:val="28"/>
        </w:rPr>
        <w:t xml:space="preserve">
      9.1 Если иное не указано в Специальных условиях, налоги, сборы или другие платежи (включая налог на добавленную стоимость - НДС - или эквивалентные платежи) должны быть исключены из финансирования Сообщества. </w:t>
      </w:r>
      <w:r>
        <w:br/>
      </w:r>
      <w:r>
        <w:rPr>
          <w:rFonts w:ascii="Times New Roman"/>
          <w:b w:val="false"/>
          <w:i w:val="false"/>
          <w:color w:val="000000"/>
          <w:sz w:val="28"/>
        </w:rPr>
        <w:t>
</w:t>
      </w:r>
      <w:r>
        <w:rPr>
          <w:rFonts w:ascii="Times New Roman"/>
          <w:b w:val="false"/>
          <w:i w:val="false"/>
          <w:color w:val="000000"/>
          <w:sz w:val="28"/>
        </w:rPr>
        <w:t xml:space="preserve">
      9.2 Государство Бенефициара применит к контрактам на закупку и грантам, финансируемым Сообществом, наиболее благоприятный налоговый и таможенный режим, применяемый к Государствам или международным организациям по развитию, с которыми оно имеет отношения. </w:t>
      </w:r>
      <w:r>
        <w:br/>
      </w:r>
      <w:r>
        <w:rPr>
          <w:rFonts w:ascii="Times New Roman"/>
          <w:b w:val="false"/>
          <w:i w:val="false"/>
          <w:color w:val="000000"/>
          <w:sz w:val="28"/>
        </w:rPr>
        <w:t>
</w:t>
      </w:r>
      <w:r>
        <w:rPr>
          <w:rFonts w:ascii="Times New Roman"/>
          <w:b w:val="false"/>
          <w:i w:val="false"/>
          <w:color w:val="000000"/>
          <w:sz w:val="28"/>
        </w:rPr>
        <w:t xml:space="preserve">
      9.3 Там, где соответствующее Рамочное соглашение или обмен письмами включают применение более детальных положений по данному предмету, они также будут применяться. </w:t>
      </w:r>
    </w:p>
    <w:bookmarkEnd w:id="32"/>
    <w:bookmarkStart w:name="z58" w:id="33"/>
    <w:p>
      <w:pPr>
        <w:spacing w:after="0"/>
        <w:ind w:left="0"/>
        <w:jc w:val="left"/>
      </w:pPr>
      <w:r>
        <w:rPr>
          <w:rFonts w:ascii="Times New Roman"/>
          <w:b/>
          <w:i w:val="false"/>
          <w:color w:val="000000"/>
        </w:rPr>
        <w:t xml:space="preserve"> 
Статья 10 - Соглашения об иностранной валюте </w:t>
      </w:r>
    </w:p>
    <w:bookmarkEnd w:id="33"/>
    <w:bookmarkStart w:name="z59" w:id="34"/>
    <w:p>
      <w:pPr>
        <w:spacing w:after="0"/>
        <w:ind w:left="0"/>
        <w:jc w:val="both"/>
      </w:pPr>
      <w:r>
        <w:rPr>
          <w:rFonts w:ascii="Times New Roman"/>
          <w:b w:val="false"/>
          <w:i w:val="false"/>
          <w:color w:val="000000"/>
          <w:sz w:val="28"/>
        </w:rPr>
        <w:t xml:space="preserve">
      10.1 Государство Бенефициара обязуется разрешить импортировать или закупить иностранную валюту, необходимую для реализации проекта. Оно также обязуется беспристрастно применять свои национальные положения об иностранной валюте к подрядчикам, которые имеют право на участие, и упомянуты в Статье 7 настоящих Общих условий. </w:t>
      </w:r>
      <w:r>
        <w:br/>
      </w:r>
      <w:r>
        <w:rPr>
          <w:rFonts w:ascii="Times New Roman"/>
          <w:b w:val="false"/>
          <w:i w:val="false"/>
          <w:color w:val="000000"/>
          <w:sz w:val="28"/>
        </w:rPr>
        <w:t>
</w:t>
      </w:r>
      <w:r>
        <w:rPr>
          <w:rFonts w:ascii="Times New Roman"/>
          <w:b w:val="false"/>
          <w:i w:val="false"/>
          <w:color w:val="000000"/>
          <w:sz w:val="28"/>
        </w:rPr>
        <w:t xml:space="preserve">
      10.2 Там, где соответствующее Рамочное соглашение или обмен письмами включают применение более детальных положений по данному предмету, они также должны применяться. </w:t>
      </w:r>
    </w:p>
    <w:bookmarkEnd w:id="34"/>
    <w:bookmarkStart w:name="z61" w:id="35"/>
    <w:p>
      <w:pPr>
        <w:spacing w:after="0"/>
        <w:ind w:left="0"/>
        <w:jc w:val="left"/>
      </w:pPr>
      <w:r>
        <w:rPr>
          <w:rFonts w:ascii="Times New Roman"/>
          <w:b/>
          <w:i w:val="false"/>
          <w:color w:val="000000"/>
        </w:rPr>
        <w:t xml:space="preserve"> 
Статья 11 - Использование данных исследований </w:t>
      </w:r>
    </w:p>
    <w:bookmarkEnd w:id="35"/>
    <w:p>
      <w:pPr>
        <w:spacing w:after="0"/>
        <w:ind w:left="0"/>
        <w:jc w:val="both"/>
      </w:pPr>
      <w:r>
        <w:rPr>
          <w:rFonts w:ascii="Times New Roman"/>
          <w:b w:val="false"/>
          <w:i w:val="false"/>
          <w:color w:val="000000"/>
          <w:sz w:val="28"/>
        </w:rPr>
        <w:t xml:space="preserve">      Там, где финансовое соглашение включает финансирование исследования, контракт, относящийся к данному исследованию, подписанный для реализации Соглашения о финансировании, будет регулировать право собственности на это исследование и право Бенефициара и Комиссии использовать данные исследования, публиковать или раскрывать их третьим сторонам. </w:t>
      </w:r>
    </w:p>
    <w:bookmarkStart w:name="z62" w:id="36"/>
    <w:p>
      <w:pPr>
        <w:spacing w:after="0"/>
        <w:ind w:left="0"/>
        <w:jc w:val="left"/>
      </w:pPr>
      <w:r>
        <w:rPr>
          <w:rFonts w:ascii="Times New Roman"/>
          <w:b/>
          <w:i w:val="false"/>
          <w:color w:val="000000"/>
        </w:rPr>
        <w:t xml:space="preserve"> 
Статья 12 - Распределение сумм, возвращенных по контрактам </w:t>
      </w:r>
    </w:p>
    <w:bookmarkEnd w:id="36"/>
    <w:bookmarkStart w:name="z63" w:id="37"/>
    <w:p>
      <w:pPr>
        <w:spacing w:after="0"/>
        <w:ind w:left="0"/>
        <w:jc w:val="both"/>
      </w:pPr>
      <w:r>
        <w:rPr>
          <w:rFonts w:ascii="Times New Roman"/>
          <w:b w:val="false"/>
          <w:i w:val="false"/>
          <w:color w:val="000000"/>
          <w:sz w:val="28"/>
        </w:rPr>
        <w:t xml:space="preserve">
      12.1 Суммы, возвращенные по ошибочно произведенным платежам, гарантиям на предварительное финансирование или гарантиям выполнения, представленным на основе контрактов, финансируемых по настоящему Соглашению о финансировании, будут распределены по проекту/программе. </w:t>
      </w:r>
      <w:r>
        <w:br/>
      </w:r>
      <w:r>
        <w:rPr>
          <w:rFonts w:ascii="Times New Roman"/>
          <w:b w:val="false"/>
          <w:i w:val="false"/>
          <w:color w:val="000000"/>
          <w:sz w:val="28"/>
        </w:rPr>
        <w:t>
</w:t>
      </w:r>
      <w:r>
        <w:rPr>
          <w:rFonts w:ascii="Times New Roman"/>
          <w:b w:val="false"/>
          <w:i w:val="false"/>
          <w:color w:val="000000"/>
          <w:sz w:val="28"/>
        </w:rPr>
        <w:t xml:space="preserve">
      12.2 Финансовые штрафы, наложенные нанимающим органом на кандидата или участника тендера, в случае исключения его на основе контекста контракта на закупку, средства, полученные по тендерным гарантиям, а также компенсации за нанесенный ущерб, причитающиеся Комиссии, будут выплачены в общий бюджет Европейского Сообщества. </w:t>
      </w:r>
    </w:p>
    <w:bookmarkEnd w:id="37"/>
    <w:bookmarkStart w:name="z65" w:id="38"/>
    <w:p>
      <w:pPr>
        <w:spacing w:after="0"/>
        <w:ind w:left="0"/>
        <w:jc w:val="left"/>
      </w:pPr>
      <w:r>
        <w:rPr>
          <w:rFonts w:ascii="Times New Roman"/>
          <w:b/>
          <w:i w:val="false"/>
          <w:color w:val="000000"/>
        </w:rPr>
        <w:t xml:space="preserve"> 
Заголовок V - Общие и заключительные положения </w:t>
      </w:r>
    </w:p>
    <w:bookmarkEnd w:id="38"/>
    <w:bookmarkStart w:name="z66" w:id="39"/>
    <w:p>
      <w:pPr>
        <w:spacing w:after="0"/>
        <w:ind w:left="0"/>
        <w:jc w:val="left"/>
      </w:pPr>
      <w:r>
        <w:rPr>
          <w:rFonts w:ascii="Times New Roman"/>
          <w:b/>
          <w:i w:val="false"/>
          <w:color w:val="000000"/>
        </w:rPr>
        <w:t xml:space="preserve"> 
Статья 13 - Освещение деятельности </w:t>
      </w:r>
    </w:p>
    <w:bookmarkEnd w:id="39"/>
    <w:bookmarkStart w:name="z67" w:id="40"/>
    <w:p>
      <w:pPr>
        <w:spacing w:after="0"/>
        <w:ind w:left="0"/>
        <w:jc w:val="both"/>
      </w:pPr>
      <w:r>
        <w:rPr>
          <w:rFonts w:ascii="Times New Roman"/>
          <w:b w:val="false"/>
          <w:i w:val="false"/>
          <w:color w:val="000000"/>
          <w:sz w:val="28"/>
        </w:rPr>
        <w:t xml:space="preserve">
      13.1 Каждый проект/программа, финансируемая Сообществом, будет предметом соответствующего сообщения и информационных операций. Эти операции должны быть определены с одобрения Комиссии. </w:t>
      </w:r>
      <w:r>
        <w:br/>
      </w:r>
      <w:r>
        <w:rPr>
          <w:rFonts w:ascii="Times New Roman"/>
          <w:b w:val="false"/>
          <w:i w:val="false"/>
          <w:color w:val="000000"/>
          <w:sz w:val="28"/>
        </w:rPr>
        <w:t>
</w:t>
      </w:r>
      <w:r>
        <w:rPr>
          <w:rFonts w:ascii="Times New Roman"/>
          <w:b w:val="false"/>
          <w:i w:val="false"/>
          <w:color w:val="000000"/>
          <w:sz w:val="28"/>
        </w:rPr>
        <w:t xml:space="preserve">
      13.2 Это сообщение и информационные операции должны соответствовать правилам, установленным и опубликованным Комиссией по освещению внешних операций, которые в силе на момент осуществления этих операций. </w:t>
      </w:r>
    </w:p>
    <w:bookmarkEnd w:id="40"/>
    <w:bookmarkStart w:name="z69" w:id="41"/>
    <w:p>
      <w:pPr>
        <w:spacing w:after="0"/>
        <w:ind w:left="0"/>
        <w:jc w:val="left"/>
      </w:pPr>
      <w:r>
        <w:rPr>
          <w:rFonts w:ascii="Times New Roman"/>
          <w:b/>
          <w:i w:val="false"/>
          <w:color w:val="000000"/>
        </w:rPr>
        <w:t xml:space="preserve"> 
Статья 14 - Предотвращение ошибок, мошенничества и коррупции </w:t>
      </w:r>
    </w:p>
    <w:bookmarkEnd w:id="41"/>
    <w:bookmarkStart w:name="z70" w:id="42"/>
    <w:p>
      <w:pPr>
        <w:spacing w:after="0"/>
        <w:ind w:left="0"/>
        <w:jc w:val="both"/>
      </w:pPr>
      <w:r>
        <w:rPr>
          <w:rFonts w:ascii="Times New Roman"/>
          <w:b w:val="false"/>
          <w:i w:val="false"/>
          <w:color w:val="000000"/>
          <w:sz w:val="28"/>
        </w:rPr>
        <w:t xml:space="preserve">
      14.1 Бенефициар примет необходимые меры для предотвращения ошибок и мошенничества и, по предложению Комиссии, предъявит иски для возвращения неправильно уплаченных фондов. Бенефициар проинформирует Комиссию обо всех принятых мерах. </w:t>
      </w:r>
      <w:r>
        <w:br/>
      </w:r>
      <w:r>
        <w:rPr>
          <w:rFonts w:ascii="Times New Roman"/>
          <w:b w:val="false"/>
          <w:i w:val="false"/>
          <w:color w:val="000000"/>
          <w:sz w:val="28"/>
        </w:rPr>
        <w:t>
</w:t>
      </w:r>
      <w:r>
        <w:rPr>
          <w:rFonts w:ascii="Times New Roman"/>
          <w:b w:val="false"/>
          <w:i w:val="false"/>
          <w:color w:val="000000"/>
          <w:sz w:val="28"/>
        </w:rPr>
        <w:t xml:space="preserve">
      14.2 "Ошибка" будет означать любое нарушение финансового соглашения, контрактов на реализацию или закона Сообщества в результате действия или упущения хозяйствующего субъекта, нанесшего вред или могущего нанести вред общему бюджету Европейских Сообществ или бюджетам, которые управляются ими, путем либо уменьшения, либо потери поступлений от собственных ресурсов, собранных непосредственно от имени Европейских Сообществ, или по необоснованной статье расходов. </w:t>
      </w:r>
      <w:r>
        <w:br/>
      </w:r>
      <w:r>
        <w:rPr>
          <w:rFonts w:ascii="Times New Roman"/>
          <w:b w:val="false"/>
          <w:i w:val="false"/>
          <w:color w:val="000000"/>
          <w:sz w:val="28"/>
        </w:rPr>
        <w:t xml:space="preserve">
      "Мошенничество" будет означать любое намеренное действие или упущение, касающиеся: </w:t>
      </w:r>
      <w:r>
        <w:br/>
      </w:r>
      <w:r>
        <w:rPr>
          <w:rFonts w:ascii="Times New Roman"/>
          <w:b w:val="false"/>
          <w:i w:val="false"/>
          <w:color w:val="000000"/>
          <w:sz w:val="28"/>
        </w:rPr>
        <w:t xml:space="preserve">
      - использования или представления фальшивых, неправильных или неполных отчетов или документов, приведших к незаконному использованию или неправильному удержанию фондов общего бюджета Европейских Сообществ или бюджетов, управляемых ими, или от их имени; </w:t>
      </w:r>
      <w:r>
        <w:br/>
      </w:r>
      <w:r>
        <w:rPr>
          <w:rFonts w:ascii="Times New Roman"/>
          <w:b w:val="false"/>
          <w:i w:val="false"/>
          <w:color w:val="000000"/>
          <w:sz w:val="28"/>
        </w:rPr>
        <w:t xml:space="preserve">
      - не раскрытие информации в нарушение специального обязательства, которое повлекло те же самые последствия; </w:t>
      </w:r>
      <w:r>
        <w:br/>
      </w:r>
      <w:r>
        <w:rPr>
          <w:rFonts w:ascii="Times New Roman"/>
          <w:b w:val="false"/>
          <w:i w:val="false"/>
          <w:color w:val="000000"/>
          <w:sz w:val="28"/>
        </w:rPr>
        <w:t xml:space="preserve">
      - незаконное использование таких фондов для целей отличных от тех, для которых они первоначально были предоставлены. Бенефициар немедленно проинформирует Комиссию о любом элементе, в поле его зрения, который вызывает подозрение в возникновении ошибок или мошенничества. </w:t>
      </w:r>
      <w:r>
        <w:br/>
      </w:r>
      <w:r>
        <w:rPr>
          <w:rFonts w:ascii="Times New Roman"/>
          <w:b w:val="false"/>
          <w:i w:val="false"/>
          <w:color w:val="000000"/>
          <w:sz w:val="28"/>
        </w:rPr>
        <w:t>
</w:t>
      </w:r>
      <w:r>
        <w:rPr>
          <w:rFonts w:ascii="Times New Roman"/>
          <w:b w:val="false"/>
          <w:i w:val="false"/>
          <w:color w:val="000000"/>
          <w:sz w:val="28"/>
        </w:rPr>
        <w:t xml:space="preserve">
      14.3 Бенефициар примет все необходимые меры для предотвращения любой практики активной и пассивной коррупции на любой стадии процедуры присуждения контрактов или грантов, или при реализации связанных контрактов. "Пассивная коррупция" будет означать намеренное действие должностного лица, которое, непосредственно или через посредника, запрашивает или получает преимущества любого типа, для себя или третьей стороны, или получает обещание о таком преимуществе, действуя не в соответствии со своим долгом или, воздерживаясь действовать в соответствии со своим долгом, или выполняя свои функции в нарушение своих официальных обязанностей, что нанесло, или могло бы нанести ущерб финансовым интересам Европейских Сообществ. </w:t>
      </w:r>
      <w:r>
        <w:br/>
      </w:r>
      <w:r>
        <w:rPr>
          <w:rFonts w:ascii="Times New Roman"/>
          <w:b w:val="false"/>
          <w:i w:val="false"/>
          <w:color w:val="000000"/>
          <w:sz w:val="28"/>
        </w:rPr>
        <w:t xml:space="preserve">
      "Активная коррупция" будет означать намеренное действие любого лица, чтобы пообещать или дать, непосредственно или через посредника, преимущество любого типа должностному лицу, себе или третьему лицу, действуя не в соответствии со своим долгом или, воздерживаясь действовать в соответствии со своим долгом, или выполняя свои функции в нарушение своих официальных обязанностей, что нанесло, или могло бы нанести ущерб финансовым интересам Европейских Сообществ. </w:t>
      </w:r>
    </w:p>
    <w:bookmarkEnd w:id="42"/>
    <w:bookmarkStart w:name="z73" w:id="43"/>
    <w:p>
      <w:pPr>
        <w:spacing w:after="0"/>
        <w:ind w:left="0"/>
        <w:jc w:val="left"/>
      </w:pPr>
      <w:r>
        <w:rPr>
          <w:rFonts w:ascii="Times New Roman"/>
          <w:b/>
          <w:i w:val="false"/>
          <w:color w:val="000000"/>
        </w:rPr>
        <w:t xml:space="preserve"> 
Статья 15 - Контроль и проверки Комиссии Европейского отдела по </w:t>
      </w:r>
      <w:r>
        <w:br/>
      </w:r>
      <w:r>
        <w:rPr>
          <w:rFonts w:ascii="Times New Roman"/>
          <w:b/>
          <w:i w:val="false"/>
          <w:color w:val="000000"/>
        </w:rPr>
        <w:t xml:space="preserve">
борьбе с мошенничеством (OLAF), Европейского суда аудиторов </w:t>
      </w:r>
    </w:p>
    <w:bookmarkEnd w:id="43"/>
    <w:bookmarkStart w:name="z74" w:id="44"/>
    <w:p>
      <w:pPr>
        <w:spacing w:after="0"/>
        <w:ind w:left="0"/>
        <w:jc w:val="both"/>
      </w:pPr>
      <w:r>
        <w:rPr>
          <w:rFonts w:ascii="Times New Roman"/>
          <w:b w:val="false"/>
          <w:i w:val="false"/>
          <w:color w:val="000000"/>
          <w:sz w:val="28"/>
        </w:rPr>
        <w:t xml:space="preserve">
      15.1 Бенефициар соглашается с тем, что Комиссия, OLAF и Европейский суд аудиторов будут проводить документарные проверки и проверки на местах использования фондов, предоставленных Сообществом по Соглашению о финансировании (включая процедуры присуждения контрактов и грантов) и проводить полный аудит, если необходимо, на основе подтверждающих документов по счетам, отчетных документов и любых других документов, относящихся к финансированию проекта/программы, на протяжении срока действия Соглашения о финансировании и семи лет после последнего платежа. </w:t>
      </w:r>
      <w:r>
        <w:br/>
      </w:r>
      <w:r>
        <w:rPr>
          <w:rFonts w:ascii="Times New Roman"/>
          <w:b w:val="false"/>
          <w:i w:val="false"/>
          <w:color w:val="000000"/>
          <w:sz w:val="28"/>
        </w:rPr>
        <w:t>
</w:t>
      </w:r>
      <w:r>
        <w:rPr>
          <w:rFonts w:ascii="Times New Roman"/>
          <w:b w:val="false"/>
          <w:i w:val="false"/>
          <w:color w:val="000000"/>
          <w:sz w:val="28"/>
        </w:rPr>
        <w:t xml:space="preserve">
      15.2 Бенефициар также соглашается с тем, что OLAF может проводить проверки на местах и контроль в соответствии с процедурами, установленными законом Сообщества, для защиты финансовых интересов Европейских Сообществ от мошенничества и других ошибок. </w:t>
      </w:r>
      <w:r>
        <w:br/>
      </w:r>
      <w:r>
        <w:rPr>
          <w:rFonts w:ascii="Times New Roman"/>
          <w:b w:val="false"/>
          <w:i w:val="false"/>
          <w:color w:val="000000"/>
          <w:sz w:val="28"/>
        </w:rPr>
        <w:t>
</w:t>
      </w:r>
      <w:r>
        <w:rPr>
          <w:rFonts w:ascii="Times New Roman"/>
          <w:b w:val="false"/>
          <w:i w:val="false"/>
          <w:color w:val="000000"/>
          <w:sz w:val="28"/>
        </w:rPr>
        <w:t xml:space="preserve">
      15.3 Для этой цели, Бенефициар обязуется предоставить должностным лицам Комиссии, OLAF и Европейскому суду аудиторов и их уполномоченным агентам доступ к местам и помещениям, где выполняются операции, финансируемые по Соглашению о финансировании, включая их компьютерные системы, а также к любым документам и компьютеризированным данным, касающихся технического и финансового управления данными операциями, и принять все необходимые меры, чтобы способствовать их работе. Доступ уполномоченных агентов Европейской Комиссии, OLAF и Европейского суда аудиторов будет предоставлен на условиях строгой конфиденциальности в отношении третьих лиц, без нарушения обязательств по публичному праву, под действие которого они подпадают. Документы должны быть доступны и храниться, таким образом, чтобы они были легко доступны для инспекции, Бенефициар обязан проинформировать Комиссию, OLAF или Европейский суд аудиторов о точном месте их хранения. </w:t>
      </w:r>
      <w:r>
        <w:br/>
      </w:r>
      <w:r>
        <w:rPr>
          <w:rFonts w:ascii="Times New Roman"/>
          <w:b w:val="false"/>
          <w:i w:val="false"/>
          <w:color w:val="000000"/>
          <w:sz w:val="28"/>
        </w:rPr>
        <w:t>
</w:t>
      </w:r>
      <w:r>
        <w:rPr>
          <w:rFonts w:ascii="Times New Roman"/>
          <w:b w:val="false"/>
          <w:i w:val="false"/>
          <w:color w:val="000000"/>
          <w:sz w:val="28"/>
        </w:rPr>
        <w:t xml:space="preserve">
      15.4 Вышеупомянутые проверки и аудиты будут также применимы к подрядчикам и субподрядчикам, которые получили финансирование Сообщества. </w:t>
      </w:r>
      <w:r>
        <w:br/>
      </w:r>
      <w:r>
        <w:rPr>
          <w:rFonts w:ascii="Times New Roman"/>
          <w:b w:val="false"/>
          <w:i w:val="false"/>
          <w:color w:val="000000"/>
          <w:sz w:val="28"/>
        </w:rPr>
        <w:t>
</w:t>
      </w:r>
      <w:r>
        <w:rPr>
          <w:rFonts w:ascii="Times New Roman"/>
          <w:b w:val="false"/>
          <w:i w:val="false"/>
          <w:color w:val="000000"/>
          <w:sz w:val="28"/>
        </w:rPr>
        <w:t xml:space="preserve">
      15.5 Бенефициара будут уведомлять о миссиях для проверки на местах агентов, назначенных Комиссией, OLAF или Европейским судом аудиторов. </w:t>
      </w:r>
    </w:p>
    <w:bookmarkEnd w:id="44"/>
    <w:bookmarkStart w:name="z79" w:id="45"/>
    <w:p>
      <w:pPr>
        <w:spacing w:after="0"/>
        <w:ind w:left="0"/>
        <w:jc w:val="left"/>
      </w:pPr>
      <w:r>
        <w:rPr>
          <w:rFonts w:ascii="Times New Roman"/>
          <w:b/>
          <w:i w:val="false"/>
          <w:color w:val="000000"/>
        </w:rPr>
        <w:t xml:space="preserve"> 
Статья 16 - Консультации между Комиссией и Бенефициаром </w:t>
      </w:r>
    </w:p>
    <w:bookmarkEnd w:id="45"/>
    <w:bookmarkStart w:name="z80" w:id="46"/>
    <w:p>
      <w:pPr>
        <w:spacing w:after="0"/>
        <w:ind w:left="0"/>
        <w:jc w:val="both"/>
      </w:pPr>
      <w:r>
        <w:rPr>
          <w:rFonts w:ascii="Times New Roman"/>
          <w:b w:val="false"/>
          <w:i w:val="false"/>
          <w:color w:val="000000"/>
          <w:sz w:val="28"/>
        </w:rPr>
        <w:t xml:space="preserve">
      16.1 Бенефициар и Комиссия будут консультироваться друг с другом до начала любого спора, касающегося реализации или дальнейшего толкования настоящего Соглашения о финансировании. </w:t>
      </w:r>
      <w:r>
        <w:br/>
      </w:r>
      <w:r>
        <w:rPr>
          <w:rFonts w:ascii="Times New Roman"/>
          <w:b w:val="false"/>
          <w:i w:val="false"/>
          <w:color w:val="000000"/>
          <w:sz w:val="28"/>
        </w:rPr>
        <w:t>
</w:t>
      </w:r>
      <w:r>
        <w:rPr>
          <w:rFonts w:ascii="Times New Roman"/>
          <w:b w:val="false"/>
          <w:i w:val="false"/>
          <w:color w:val="000000"/>
          <w:sz w:val="28"/>
        </w:rPr>
        <w:t xml:space="preserve">
      16.2 Консультации могут привести к изменению, приостановлению или прекращению Соглашения о финансировании. </w:t>
      </w:r>
    </w:p>
    <w:bookmarkEnd w:id="46"/>
    <w:bookmarkStart w:name="z82" w:id="47"/>
    <w:p>
      <w:pPr>
        <w:spacing w:after="0"/>
        <w:ind w:left="0"/>
        <w:jc w:val="left"/>
      </w:pPr>
      <w:r>
        <w:rPr>
          <w:rFonts w:ascii="Times New Roman"/>
          <w:b/>
          <w:i w:val="false"/>
          <w:color w:val="000000"/>
        </w:rPr>
        <w:t xml:space="preserve"> 
Статья 17 - Изменение Соглашения о финансировании </w:t>
      </w:r>
    </w:p>
    <w:bookmarkEnd w:id="47"/>
    <w:bookmarkStart w:name="z83" w:id="48"/>
    <w:p>
      <w:pPr>
        <w:spacing w:after="0"/>
        <w:ind w:left="0"/>
        <w:jc w:val="both"/>
      </w:pPr>
      <w:r>
        <w:rPr>
          <w:rFonts w:ascii="Times New Roman"/>
          <w:b w:val="false"/>
          <w:i w:val="false"/>
          <w:color w:val="000000"/>
          <w:sz w:val="28"/>
        </w:rPr>
        <w:t xml:space="preserve">
      17.1 Любое изменение Специальных условий и Приложения II к Соглашению о финансировании должно быть сделано в письменной форме и оформлено в виде приложения. </w:t>
      </w:r>
      <w:r>
        <w:br/>
      </w:r>
      <w:r>
        <w:rPr>
          <w:rFonts w:ascii="Times New Roman"/>
          <w:b w:val="false"/>
          <w:i w:val="false"/>
          <w:color w:val="000000"/>
          <w:sz w:val="28"/>
        </w:rPr>
        <w:t>
</w:t>
      </w:r>
      <w:r>
        <w:rPr>
          <w:rFonts w:ascii="Times New Roman"/>
          <w:b w:val="false"/>
          <w:i w:val="false"/>
          <w:color w:val="000000"/>
          <w:sz w:val="28"/>
        </w:rPr>
        <w:t xml:space="preserve">
      17.2 Если предложение об изменении происходит от Бенефициара, последний должен представить это предложение Комиссии, по крайней мере, за три месяца до предполагаемого вступления изменения в силу, за исключением случаев должным образом обоснованных Бенефициаром и принятых Комиссией. </w:t>
      </w:r>
      <w:r>
        <w:br/>
      </w:r>
      <w:r>
        <w:rPr>
          <w:rFonts w:ascii="Times New Roman"/>
          <w:b w:val="false"/>
          <w:i w:val="false"/>
          <w:color w:val="000000"/>
          <w:sz w:val="28"/>
        </w:rPr>
        <w:t>
</w:t>
      </w:r>
      <w:r>
        <w:rPr>
          <w:rFonts w:ascii="Times New Roman"/>
          <w:b w:val="false"/>
          <w:i w:val="false"/>
          <w:color w:val="000000"/>
          <w:sz w:val="28"/>
        </w:rPr>
        <w:t xml:space="preserve">
      17.3 Особые случаи продления этапа операционной реализации или этапа завершения регулируются Статьей 4(4) и (5) настоящих Общих условий. </w:t>
      </w:r>
    </w:p>
    <w:bookmarkEnd w:id="48"/>
    <w:bookmarkStart w:name="z86" w:id="49"/>
    <w:p>
      <w:pPr>
        <w:spacing w:after="0"/>
        <w:ind w:left="0"/>
        <w:jc w:val="left"/>
      </w:pPr>
      <w:r>
        <w:rPr>
          <w:rFonts w:ascii="Times New Roman"/>
          <w:b/>
          <w:i w:val="false"/>
          <w:color w:val="000000"/>
        </w:rPr>
        <w:t xml:space="preserve"> 
Статья 18 - Приостановление Соглашения о финансировании </w:t>
      </w:r>
    </w:p>
    <w:bookmarkEnd w:id="49"/>
    <w:bookmarkStart w:name="z87" w:id="50"/>
    <w:p>
      <w:pPr>
        <w:spacing w:after="0"/>
        <w:ind w:left="0"/>
        <w:jc w:val="both"/>
      </w:pPr>
      <w:r>
        <w:rPr>
          <w:rFonts w:ascii="Times New Roman"/>
          <w:b w:val="false"/>
          <w:i w:val="false"/>
          <w:color w:val="000000"/>
          <w:sz w:val="28"/>
        </w:rPr>
        <w:t xml:space="preserve">
      18.1 Соглашение о финансировании может быть приостановлено в следующих случаях: </w:t>
      </w:r>
      <w:r>
        <w:br/>
      </w:r>
      <w:r>
        <w:rPr>
          <w:rFonts w:ascii="Times New Roman"/>
          <w:b w:val="false"/>
          <w:i w:val="false"/>
          <w:color w:val="000000"/>
          <w:sz w:val="28"/>
        </w:rPr>
        <w:t xml:space="preserve">
      - Комиссия может приостановить реализацию Соглашения о финансировании, если Бенефициар нарушит обязательство по Соглашению о финансировании. </w:t>
      </w:r>
      <w:r>
        <w:br/>
      </w:r>
      <w:r>
        <w:rPr>
          <w:rFonts w:ascii="Times New Roman"/>
          <w:b w:val="false"/>
          <w:i w:val="false"/>
          <w:color w:val="000000"/>
          <w:sz w:val="28"/>
        </w:rPr>
        <w:t xml:space="preserve">
      - Комиссия может приостановить Соглашение о финансировании, если Бенефициар нарушит обязательство в отношении уважения прав человека, демократических принципов, соблюдения законности и случаях серьезной коррупции. </w:t>
      </w:r>
      <w:r>
        <w:br/>
      </w:r>
      <w:r>
        <w:rPr>
          <w:rFonts w:ascii="Times New Roman"/>
          <w:b w:val="false"/>
          <w:i w:val="false"/>
          <w:color w:val="000000"/>
          <w:sz w:val="28"/>
        </w:rPr>
        <w:t xml:space="preserve">
      - Соглашение о финансировании может быть приостановлено в случаях форс мажора, как это определено ниже. "Форс мажор" будет означать непредвиденную и исключительную ситуацию или событие вне контроля сторон, которое не дает возможности любой из сторон выполнить какие-либо из своих обязательств, и которое не связано с ошибкой или небрежностью с их стороны (или со стороны их подрядчиков, агентов или работников) и является непреодолимым, несмотря на все предпринятые с должным усердием меры. Дефекты оборудования или материалов или задержки с их предоставлением, трудовые споры, забастовки или финансовые трудности не могут рассматриваться в качестве "Форс мажора". Сторона не будет нести ответственность за невыполнение своих обязательств, если не смогла их выполнить из-за "Форс мажора". Сторона, столкнувшаяся с "Форс мажор", должна незамедлительно уведомить об этом другую сторону, указав характер, возможную продолжительность и предполагаемые последствия проблемы, а также предпринять все меры для минимизации возможного ущерба. </w:t>
      </w:r>
      <w:r>
        <w:br/>
      </w:r>
      <w:r>
        <w:rPr>
          <w:rFonts w:ascii="Times New Roman"/>
          <w:b w:val="false"/>
          <w:i w:val="false"/>
          <w:color w:val="000000"/>
          <w:sz w:val="28"/>
        </w:rPr>
        <w:t>
</w:t>
      </w:r>
      <w:r>
        <w:rPr>
          <w:rFonts w:ascii="Times New Roman"/>
          <w:b w:val="false"/>
          <w:i w:val="false"/>
          <w:color w:val="000000"/>
          <w:sz w:val="28"/>
        </w:rPr>
        <w:t xml:space="preserve">
      18.2 Не будут даваться никаких предварительных уведомлений о решении о приостановлении. </w:t>
      </w:r>
      <w:r>
        <w:br/>
      </w:r>
      <w:r>
        <w:rPr>
          <w:rFonts w:ascii="Times New Roman"/>
          <w:b w:val="false"/>
          <w:i w:val="false"/>
          <w:color w:val="000000"/>
          <w:sz w:val="28"/>
        </w:rPr>
        <w:t>
</w:t>
      </w:r>
      <w:r>
        <w:rPr>
          <w:rFonts w:ascii="Times New Roman"/>
          <w:b w:val="false"/>
          <w:i w:val="false"/>
          <w:color w:val="000000"/>
          <w:sz w:val="28"/>
        </w:rPr>
        <w:t xml:space="preserve">
      18.3 Когда будет дано уведомление о приостановлении, будут указаны последствия этого для текущих контрактов или контрактов, которые должны быть подписаны. </w:t>
      </w:r>
    </w:p>
    <w:bookmarkEnd w:id="50"/>
    <w:bookmarkStart w:name="z90" w:id="51"/>
    <w:p>
      <w:pPr>
        <w:spacing w:after="0"/>
        <w:ind w:left="0"/>
        <w:jc w:val="left"/>
      </w:pPr>
      <w:r>
        <w:rPr>
          <w:rFonts w:ascii="Times New Roman"/>
          <w:b/>
          <w:i w:val="false"/>
          <w:color w:val="000000"/>
        </w:rPr>
        <w:t xml:space="preserve"> 
Статья 19 - Расторжение Соглашения о финансировании </w:t>
      </w:r>
    </w:p>
    <w:bookmarkEnd w:id="51"/>
    <w:bookmarkStart w:name="z91" w:id="52"/>
    <w:p>
      <w:pPr>
        <w:spacing w:after="0"/>
        <w:ind w:left="0"/>
        <w:jc w:val="both"/>
      </w:pPr>
      <w:r>
        <w:rPr>
          <w:rFonts w:ascii="Times New Roman"/>
          <w:b w:val="false"/>
          <w:i w:val="false"/>
          <w:color w:val="000000"/>
          <w:sz w:val="28"/>
        </w:rPr>
        <w:t xml:space="preserve">
      19.1 Если проблемы, приведшие к приостановлению Соглашения о финансировании, не будут разрешены, максимум, в течение четырех месяцев, каждая из сторон может прекратить Соглашение о финансировании, представив уведомление за два месяца до этого. </w:t>
      </w:r>
      <w:r>
        <w:br/>
      </w:r>
      <w:r>
        <w:rPr>
          <w:rFonts w:ascii="Times New Roman"/>
          <w:b w:val="false"/>
          <w:i w:val="false"/>
          <w:color w:val="000000"/>
          <w:sz w:val="28"/>
        </w:rPr>
        <w:t>
</w:t>
      </w:r>
      <w:r>
        <w:rPr>
          <w:rFonts w:ascii="Times New Roman"/>
          <w:b w:val="false"/>
          <w:i w:val="false"/>
          <w:color w:val="000000"/>
          <w:sz w:val="28"/>
        </w:rPr>
        <w:t xml:space="preserve">
      19.2 Там, где по Соглашению о финансировании не произведено ни одного платежа в течение трех лет после его подписания, или не был подписан контракт на реализацию в течение этого периода, такое Соглашение о финансировании будет автоматически прекращено. </w:t>
      </w:r>
      <w:r>
        <w:br/>
      </w:r>
      <w:r>
        <w:rPr>
          <w:rFonts w:ascii="Times New Roman"/>
          <w:b w:val="false"/>
          <w:i w:val="false"/>
          <w:color w:val="000000"/>
          <w:sz w:val="28"/>
        </w:rPr>
        <w:t>
</w:t>
      </w:r>
      <w:r>
        <w:rPr>
          <w:rFonts w:ascii="Times New Roman"/>
          <w:b w:val="false"/>
          <w:i w:val="false"/>
          <w:color w:val="000000"/>
          <w:sz w:val="28"/>
        </w:rPr>
        <w:t xml:space="preserve">
      19.3 Когда будет представлено уведомление о прекращении, в нем будут указаны последствия этого для текущих контрактов и контрактов, которые должны быть подписаны. </w:t>
      </w:r>
    </w:p>
    <w:bookmarkEnd w:id="52"/>
    <w:bookmarkStart w:name="z94" w:id="53"/>
    <w:p>
      <w:pPr>
        <w:spacing w:after="0"/>
        <w:ind w:left="0"/>
        <w:jc w:val="left"/>
      </w:pPr>
      <w:r>
        <w:rPr>
          <w:rFonts w:ascii="Times New Roman"/>
          <w:b/>
          <w:i w:val="false"/>
          <w:color w:val="000000"/>
        </w:rPr>
        <w:t xml:space="preserve"> 
Статья 20 - Разрешение споров </w:t>
      </w:r>
    </w:p>
    <w:bookmarkEnd w:id="53"/>
    <w:bookmarkStart w:name="z95" w:id="54"/>
    <w:p>
      <w:pPr>
        <w:spacing w:after="0"/>
        <w:ind w:left="0"/>
        <w:jc w:val="both"/>
      </w:pPr>
      <w:r>
        <w:rPr>
          <w:rFonts w:ascii="Times New Roman"/>
          <w:b w:val="false"/>
          <w:i w:val="false"/>
          <w:color w:val="000000"/>
          <w:sz w:val="28"/>
        </w:rPr>
        <w:t xml:space="preserve">
      20.1 Любой спор, касающийся Соглашения о финансировании, который не может быть решен в течение шестимесячного периода путем консультаций между сторонами, указанных в Статье 16 настоящих Общих условий, может быть решен в арбитражном порядке, по предложению одной из сторон. </w:t>
      </w:r>
      <w:r>
        <w:br/>
      </w:r>
      <w:r>
        <w:rPr>
          <w:rFonts w:ascii="Times New Roman"/>
          <w:b w:val="false"/>
          <w:i w:val="false"/>
          <w:color w:val="000000"/>
          <w:sz w:val="28"/>
        </w:rPr>
        <w:t>
</w:t>
      </w:r>
      <w:r>
        <w:rPr>
          <w:rFonts w:ascii="Times New Roman"/>
          <w:b w:val="false"/>
          <w:i w:val="false"/>
          <w:color w:val="000000"/>
          <w:sz w:val="28"/>
        </w:rPr>
        <w:t xml:space="preserve">
      20.2 В этом случае, каждая из сторон назначит арбитра в течение 30 дней после предложения об арбитраже. В случае если этого сделать не удалось, каждая из сторон может обратиться с просьбой к Генеральному секретарю Международного суда в Гааге, назначить второго арбитра. В свою очередь, двое арбитров назначат третьего арбитра, в течение 30 дней. В случае если этого сделать не удалось, каждая из сторон может обратиться с просьбой к Генеральному секретарю Международного суда в Гааге назначить третьего арбитра. </w:t>
      </w:r>
      <w:r>
        <w:br/>
      </w:r>
      <w:r>
        <w:rPr>
          <w:rFonts w:ascii="Times New Roman"/>
          <w:b w:val="false"/>
          <w:i w:val="false"/>
          <w:color w:val="000000"/>
          <w:sz w:val="28"/>
        </w:rPr>
        <w:t>
</w:t>
      </w:r>
      <w:r>
        <w:rPr>
          <w:rFonts w:ascii="Times New Roman"/>
          <w:b w:val="false"/>
          <w:i w:val="false"/>
          <w:color w:val="000000"/>
          <w:sz w:val="28"/>
        </w:rPr>
        <w:t xml:space="preserve">
      20.3 Если арбитры не решат иначе, будут применяться процедуры, установленные в Диспозитивных правилах арбитражных разбирательств, включающих международные организации и государства, Международного суда в Гааге. Решения арбитров будут приниматься большинством голосов в течение трех месяцев. </w:t>
      </w:r>
      <w:r>
        <w:br/>
      </w:r>
      <w:r>
        <w:rPr>
          <w:rFonts w:ascii="Times New Roman"/>
          <w:b w:val="false"/>
          <w:i w:val="false"/>
          <w:color w:val="000000"/>
          <w:sz w:val="28"/>
        </w:rPr>
        <w:t>
</w:t>
      </w:r>
      <w:r>
        <w:rPr>
          <w:rFonts w:ascii="Times New Roman"/>
          <w:b w:val="false"/>
          <w:i w:val="false"/>
          <w:color w:val="000000"/>
          <w:sz w:val="28"/>
        </w:rPr>
        <w:t xml:space="preserve">
      20.4 Каждая сторона должна будет принять меры, необходимые для применения решения арбитров. </w:t>
      </w:r>
    </w:p>
    <w:bookmarkEnd w:id="54"/>
    <w:p>
      <w:pPr>
        <w:spacing w:after="0"/>
        <w:ind w:left="0"/>
        <w:jc w:val="both"/>
      </w:pPr>
      <w:r>
        <w:rPr>
          <w:rFonts w:ascii="Times New Roman"/>
          <w:b w:val="false"/>
          <w:i w:val="false"/>
          <w:color w:val="000000"/>
          <w:sz w:val="28"/>
        </w:rPr>
        <w:t xml:space="preserve">      Приложение - 2 </w:t>
      </w:r>
    </w:p>
    <w:bookmarkStart w:name="z99" w:id="55"/>
    <w:p>
      <w:pPr>
        <w:spacing w:after="0"/>
        <w:ind w:left="0"/>
        <w:jc w:val="left"/>
      </w:pPr>
      <w:r>
        <w:rPr>
          <w:rFonts w:ascii="Times New Roman"/>
          <w:b/>
          <w:i w:val="false"/>
          <w:color w:val="000000"/>
        </w:rPr>
        <w:t xml:space="preserve"> 
Технические и административные </w:t>
      </w:r>
      <w:r>
        <w:br/>
      </w:r>
      <w:r>
        <w:rPr>
          <w:rFonts w:ascii="Times New Roman"/>
          <w:b/>
          <w:i w:val="false"/>
          <w:color w:val="000000"/>
        </w:rPr>
        <w:t xml:space="preserve">
положения для централизованных проектов </w:t>
      </w:r>
    </w:p>
    <w:bookmarkEnd w:id="55"/>
    <w:p>
      <w:pPr>
        <w:spacing w:after="0"/>
        <w:ind w:left="0"/>
        <w:jc w:val="both"/>
      </w:pPr>
      <w:r>
        <w:rPr>
          <w:rFonts w:ascii="Times New Roman"/>
          <w:b w:val="false"/>
          <w:i w:val="false"/>
          <w:color w:val="000000"/>
          <w:sz w:val="28"/>
        </w:rPr>
        <w:t xml:space="preserve">Компонент А:  Содействие укреплению судебной системы Республики </w:t>
      </w:r>
      <w:r>
        <w:br/>
      </w:r>
      <w:r>
        <w:rPr>
          <w:rFonts w:ascii="Times New Roman"/>
          <w:b w:val="false"/>
          <w:i w:val="false"/>
          <w:color w:val="000000"/>
          <w:sz w:val="28"/>
        </w:rPr>
        <w:t xml:space="preserve">
              Казахстан - 2007/019-224 </w:t>
      </w:r>
      <w:r>
        <w:br/>
      </w:r>
      <w:r>
        <w:rPr>
          <w:rFonts w:ascii="Times New Roman"/>
          <w:b w:val="false"/>
          <w:i w:val="false"/>
          <w:color w:val="000000"/>
          <w:sz w:val="28"/>
        </w:rPr>
        <w:t xml:space="preserve">
Компонент Б:  Поддержка Государственной программы по развитию </w:t>
      </w:r>
      <w:r>
        <w:br/>
      </w:r>
      <w:r>
        <w:rPr>
          <w:rFonts w:ascii="Times New Roman"/>
          <w:b w:val="false"/>
          <w:i w:val="false"/>
          <w:color w:val="000000"/>
          <w:sz w:val="28"/>
        </w:rPr>
        <w:t xml:space="preserve">
              профессионально-технического образования - 2007/019-259 </w:t>
      </w:r>
    </w:p>
    <w:p>
      <w:pPr>
        <w:spacing w:after="0"/>
        <w:ind w:left="0"/>
        <w:jc w:val="both"/>
      </w:pPr>
      <w:r>
        <w:rPr>
          <w:rFonts w:ascii="Times New Roman"/>
          <w:b w:val="false"/>
          <w:i w:val="false"/>
          <w:color w:val="000000"/>
          <w:sz w:val="28"/>
        </w:rPr>
        <w:t xml:space="preserve">Компонент В:  Поддержка развития потенциала Министерства </w:t>
      </w:r>
      <w:r>
        <w:br/>
      </w:r>
      <w:r>
        <w:rPr>
          <w:rFonts w:ascii="Times New Roman"/>
          <w:b w:val="false"/>
          <w:i w:val="false"/>
          <w:color w:val="000000"/>
          <w:sz w:val="28"/>
        </w:rPr>
        <w:t xml:space="preserve">
              здравоохранения для исполнения Государственной </w:t>
      </w:r>
      <w:r>
        <w:br/>
      </w:r>
      <w:r>
        <w:rPr>
          <w:rFonts w:ascii="Times New Roman"/>
          <w:b w:val="false"/>
          <w:i w:val="false"/>
          <w:color w:val="000000"/>
          <w:sz w:val="28"/>
        </w:rPr>
        <w:t xml:space="preserve">
              программы по реформированию и развитию здравоохранения </w:t>
      </w:r>
      <w:r>
        <w:br/>
      </w:r>
      <w:r>
        <w:rPr>
          <w:rFonts w:ascii="Times New Roman"/>
          <w:b w:val="false"/>
          <w:i w:val="false"/>
          <w:color w:val="000000"/>
          <w:sz w:val="28"/>
        </w:rPr>
        <w:t xml:space="preserve">
              (2005-2010) - 2007/019-244 </w:t>
      </w:r>
      <w:r>
        <w:br/>
      </w:r>
      <w:r>
        <w:rPr>
          <w:rFonts w:ascii="Times New Roman"/>
          <w:b w:val="false"/>
          <w:i w:val="false"/>
          <w:color w:val="000000"/>
          <w:sz w:val="28"/>
        </w:rPr>
        <w:t xml:space="preserve">
Компонент Г:  Экономическое развитие в Казахстане: Усиление </w:t>
      </w:r>
      <w:r>
        <w:br/>
      </w:r>
      <w:r>
        <w:rPr>
          <w:rFonts w:ascii="Times New Roman"/>
          <w:b w:val="false"/>
          <w:i w:val="false"/>
          <w:color w:val="000000"/>
          <w:sz w:val="28"/>
        </w:rPr>
        <w:t xml:space="preserve">
              диверсификации экономики и конкурентоспособности в </w:t>
      </w:r>
      <w:r>
        <w:br/>
      </w:r>
      <w:r>
        <w:rPr>
          <w:rFonts w:ascii="Times New Roman"/>
          <w:b w:val="false"/>
          <w:i w:val="false"/>
          <w:color w:val="000000"/>
          <w:sz w:val="28"/>
        </w:rPr>
        <w:t xml:space="preserve">
              Казахстане - 2007/019-246 </w:t>
      </w:r>
    </w:p>
    <w:p>
      <w:pPr>
        <w:spacing w:after="0"/>
        <w:ind w:left="0"/>
        <w:jc w:val="both"/>
      </w:pPr>
      <w:r>
        <w:rPr>
          <w:rFonts w:ascii="Times New Roman"/>
          <w:b w:val="false"/>
          <w:i w:val="false"/>
          <w:color w:val="000000"/>
          <w:sz w:val="28"/>
        </w:rPr>
        <w:t xml:space="preserve">Бенефициар: Казахстан </w:t>
      </w:r>
      <w:r>
        <w:br/>
      </w:r>
      <w:r>
        <w:rPr>
          <w:rFonts w:ascii="Times New Roman"/>
          <w:b w:val="false"/>
          <w:i w:val="false"/>
          <w:color w:val="000000"/>
          <w:sz w:val="28"/>
        </w:rPr>
        <w:t xml:space="preserve">
Название: Ежегодная Программа Действий 2007 - Республика Казахстан </w:t>
      </w:r>
    </w:p>
    <w:bookmarkStart w:name="z100" w:id="56"/>
    <w:p>
      <w:pPr>
        <w:spacing w:after="0"/>
        <w:ind w:left="0"/>
        <w:jc w:val="both"/>
      </w:pPr>
      <w:r>
        <w:rPr>
          <w:rFonts w:ascii="Times New Roman"/>
          <w:b w:val="false"/>
          <w:i w:val="false"/>
          <w:color w:val="000000"/>
          <w:sz w:val="28"/>
        </w:rPr>
        <w:t xml:space="preserve">
Приложение II - компонент А - DCI-ASIE/2007/019-224 </w:t>
      </w:r>
    </w:p>
    <w:bookmarkEnd w:id="56"/>
    <w:p>
      <w:pPr>
        <w:spacing w:after="0"/>
        <w:ind w:left="0"/>
        <w:jc w:val="both"/>
      </w:pPr>
      <w:r>
        <w:rPr>
          <w:rFonts w:ascii="Times New Roman"/>
          <w:b w:val="false"/>
          <w:i w:val="false"/>
          <w:color w:val="000000"/>
          <w:sz w:val="28"/>
        </w:rPr>
        <w:t xml:space="preserve">Технические и административные положения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Бенефициар </w:t>
            </w:r>
            <w:r>
              <w:br/>
            </w:r>
            <w:r>
              <w:rPr>
                <w:rFonts w:ascii="Times New Roman"/>
                <w:b w:val="false"/>
                <w:i w:val="false"/>
                <w:color w:val="000000"/>
                <w:sz w:val="20"/>
              </w:rPr>
              <w:t xml:space="preserve">
Страна/регион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Казахстан/Центральная Азия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Запрашивающий </w:t>
            </w:r>
            <w:r>
              <w:br/>
            </w:r>
            <w:r>
              <w:rPr>
                <w:rFonts w:ascii="Times New Roman"/>
                <w:b w:val="false"/>
                <w:i w:val="false"/>
                <w:color w:val="000000"/>
                <w:sz w:val="20"/>
              </w:rPr>
              <w:t xml:space="preserve">
орган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юстиции, Верховный суд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Статья бюджета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19.100200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Содействие укреплению судебной системы Республики </w:t>
            </w:r>
            <w:r>
              <w:br/>
            </w:r>
            <w:r>
              <w:rPr>
                <w:rFonts w:ascii="Times New Roman"/>
                <w:b w:val="false"/>
                <w:i w:val="false"/>
                <w:color w:val="000000"/>
                <w:sz w:val="20"/>
              </w:rPr>
              <w:t xml:space="preserve">
Казахстан (2007/019-224)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стоимость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3 500 000 евро </w:t>
            </w:r>
            <w:r>
              <w:br/>
            </w:r>
            <w:r>
              <w:rPr>
                <w:rFonts w:ascii="Times New Roman"/>
                <w:b w:val="false"/>
                <w:i w:val="false"/>
                <w:color w:val="000000"/>
                <w:sz w:val="20"/>
              </w:rPr>
              <w:t xml:space="preserve">
Вклад Европейской Комиссии: 3 500 000 евро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 оказания </w:t>
            </w:r>
            <w:r>
              <w:br/>
            </w:r>
            <w:r>
              <w:rPr>
                <w:rFonts w:ascii="Times New Roman"/>
                <w:b w:val="false"/>
                <w:i w:val="false"/>
                <w:color w:val="000000"/>
                <w:sz w:val="20"/>
              </w:rPr>
              <w:t xml:space="preserve">
поддержки/ </w:t>
            </w:r>
            <w:r>
              <w:br/>
            </w:r>
            <w:r>
              <w:rPr>
                <w:rFonts w:ascii="Times New Roman"/>
                <w:b w:val="false"/>
                <w:i w:val="false"/>
                <w:color w:val="000000"/>
                <w:sz w:val="20"/>
              </w:rPr>
              <w:t xml:space="preserve">
управления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Проектный подход/Централизованное управление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DAC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15130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правовой </w:t>
            </w:r>
            <w:r>
              <w:br/>
            </w:r>
            <w:r>
              <w:rPr>
                <w:rFonts w:ascii="Times New Roman"/>
                <w:b w:val="false"/>
                <w:i w:val="false"/>
                <w:color w:val="000000"/>
                <w:sz w:val="20"/>
              </w:rPr>
              <w:t xml:space="preserve">
и судебной систем </w:t>
            </w:r>
          </w:p>
        </w:tc>
      </w:tr>
    </w:tbl>
    <w:p>
      <w:pPr>
        <w:spacing w:after="0"/>
        <w:ind w:left="0"/>
        <w:jc w:val="both"/>
      </w:pPr>
      <w:r>
        <w:rPr>
          <w:rFonts w:ascii="Times New Roman"/>
          <w:b w:val="false"/>
          <w:i w:val="false"/>
          <w:color w:val="000000"/>
          <w:sz w:val="28"/>
        </w:rPr>
        <w:t xml:space="preserve">Содержание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  Обоснование </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 xml:space="preserve">Экономическая и социальная ситуация </w:t>
      </w:r>
      <w:r>
        <w:br/>
      </w:r>
      <w:r>
        <w:rPr>
          <w:rFonts w:ascii="Times New Roman"/>
          <w:b w:val="false"/>
          <w:i w:val="false"/>
          <w:color w:val="000000"/>
          <w:sz w:val="28"/>
        </w:rPr>
        <w:t>
</w:t>
      </w:r>
      <w:r>
        <w:rPr>
          <w:rFonts w:ascii="Times New Roman"/>
          <w:b w:val="false"/>
          <w:i w:val="false"/>
          <w:color w:val="000000"/>
          <w:sz w:val="28"/>
        </w:rPr>
        <w:t xml:space="preserve">1.2 </w:t>
      </w:r>
      <w:r>
        <w:rPr>
          <w:rFonts w:ascii="Times New Roman"/>
          <w:b w:val="false"/>
          <w:i w:val="false"/>
          <w:color w:val="000000"/>
          <w:sz w:val="28"/>
        </w:rPr>
        <w:t xml:space="preserve">Состояние отрасли </w:t>
      </w:r>
      <w:r>
        <w:br/>
      </w:r>
      <w:r>
        <w:rPr>
          <w:rFonts w:ascii="Times New Roman"/>
          <w:b w:val="false"/>
          <w:i w:val="false"/>
          <w:color w:val="000000"/>
          <w:sz w:val="28"/>
        </w:rPr>
        <w:t>
</w:t>
      </w:r>
      <w:r>
        <w:rPr>
          <w:rFonts w:ascii="Times New Roman"/>
          <w:b w:val="false"/>
          <w:i w:val="false"/>
          <w:color w:val="000000"/>
          <w:sz w:val="28"/>
        </w:rPr>
        <w:t xml:space="preserve">1.3 </w:t>
      </w:r>
      <w:r>
        <w:rPr>
          <w:rFonts w:ascii="Times New Roman"/>
          <w:b w:val="false"/>
          <w:i w:val="false"/>
          <w:color w:val="000000"/>
          <w:sz w:val="28"/>
        </w:rPr>
        <w:t xml:space="preserve">Полученный опыт и дополняющая деятельность </w:t>
      </w:r>
      <w:r>
        <w:br/>
      </w:r>
      <w:r>
        <w:rPr>
          <w:rFonts w:ascii="Times New Roman"/>
          <w:b w:val="false"/>
          <w:i w:val="false"/>
          <w:color w:val="000000"/>
          <w:sz w:val="28"/>
        </w:rPr>
        <w:t>
</w:t>
      </w:r>
      <w:r>
        <w:rPr>
          <w:rFonts w:ascii="Times New Roman"/>
          <w:b w:val="false"/>
          <w:i w:val="false"/>
          <w:color w:val="000000"/>
          <w:sz w:val="28"/>
        </w:rPr>
        <w:t xml:space="preserve">1.4 </w:t>
      </w:r>
      <w:r>
        <w:rPr>
          <w:rFonts w:ascii="Times New Roman"/>
          <w:b w:val="false"/>
          <w:i w:val="false"/>
          <w:color w:val="000000"/>
          <w:sz w:val="28"/>
        </w:rPr>
        <w:t xml:space="preserve">Координация доноров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Описание проекта </w:t>
      </w:r>
      <w:r>
        <w:br/>
      </w:r>
      <w:r>
        <w:rPr>
          <w:rFonts w:ascii="Times New Roman"/>
          <w:b w:val="false"/>
          <w:i w:val="false"/>
          <w:color w:val="000000"/>
          <w:sz w:val="28"/>
        </w:rPr>
        <w:t>
</w:t>
      </w:r>
      <w:r>
        <w:rPr>
          <w:rFonts w:ascii="Times New Roman"/>
          <w:b w:val="false"/>
          <w:i w:val="false"/>
          <w:color w:val="000000"/>
          <w:sz w:val="28"/>
        </w:rPr>
        <w:t xml:space="preserve">2.1 </w:t>
      </w:r>
      <w:r>
        <w:rPr>
          <w:rFonts w:ascii="Times New Roman"/>
          <w:b w:val="false"/>
          <w:i w:val="false"/>
          <w:color w:val="000000"/>
          <w:sz w:val="28"/>
        </w:rPr>
        <w:t xml:space="preserve">Задачи </w:t>
      </w:r>
      <w:r>
        <w:br/>
      </w:r>
      <w:r>
        <w:rPr>
          <w:rFonts w:ascii="Times New Roman"/>
          <w:b w:val="false"/>
          <w:i w:val="false"/>
          <w:color w:val="000000"/>
          <w:sz w:val="28"/>
        </w:rPr>
        <w:t>
</w:t>
      </w:r>
      <w:r>
        <w:rPr>
          <w:rFonts w:ascii="Times New Roman"/>
          <w:b w:val="false"/>
          <w:i w:val="false"/>
          <w:color w:val="000000"/>
          <w:sz w:val="28"/>
        </w:rPr>
        <w:t xml:space="preserve">2.2 </w:t>
      </w:r>
      <w:r>
        <w:rPr>
          <w:rFonts w:ascii="Times New Roman"/>
          <w:b w:val="false"/>
          <w:i w:val="false"/>
          <w:color w:val="000000"/>
          <w:sz w:val="28"/>
        </w:rPr>
        <w:t xml:space="preserve">Ожидаемые результаты </w:t>
      </w:r>
      <w:r>
        <w:br/>
      </w:r>
      <w:r>
        <w:rPr>
          <w:rFonts w:ascii="Times New Roman"/>
          <w:b w:val="false"/>
          <w:i w:val="false"/>
          <w:color w:val="000000"/>
          <w:sz w:val="28"/>
        </w:rPr>
        <w:t>
</w:t>
      </w:r>
      <w:r>
        <w:rPr>
          <w:rFonts w:ascii="Times New Roman"/>
          <w:b w:val="false"/>
          <w:i w:val="false"/>
          <w:color w:val="000000"/>
          <w:sz w:val="28"/>
        </w:rPr>
        <w:t xml:space="preserve">2.3 </w:t>
      </w:r>
      <w:r>
        <w:rPr>
          <w:rFonts w:ascii="Times New Roman"/>
          <w:b w:val="false"/>
          <w:i w:val="false"/>
          <w:color w:val="000000"/>
          <w:sz w:val="28"/>
        </w:rPr>
        <w:t xml:space="preserve">Виды деятельности и сроки исполнения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Месторасположение и продолжительность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Месторасположение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Продолжительность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Реализация проекта </w:t>
      </w:r>
      <w:r>
        <w:br/>
      </w:r>
      <w:r>
        <w:rPr>
          <w:rFonts w:ascii="Times New Roman"/>
          <w:b w:val="false"/>
          <w:i w:val="false"/>
          <w:color w:val="000000"/>
          <w:sz w:val="28"/>
        </w:rPr>
        <w:t>
</w:t>
      </w:r>
      <w:r>
        <w:rPr>
          <w:rFonts w:ascii="Times New Roman"/>
          <w:b w:val="false"/>
          <w:i w:val="false"/>
          <w:color w:val="000000"/>
          <w:sz w:val="28"/>
        </w:rPr>
        <w:t xml:space="preserve">4.1 </w:t>
      </w:r>
      <w:r>
        <w:rPr>
          <w:rFonts w:ascii="Times New Roman"/>
          <w:b w:val="false"/>
          <w:i w:val="false"/>
          <w:color w:val="000000"/>
          <w:sz w:val="28"/>
        </w:rPr>
        <w:t xml:space="preserve">Организационная подготовка </w:t>
      </w:r>
      <w:r>
        <w:br/>
      </w:r>
      <w:r>
        <w:rPr>
          <w:rFonts w:ascii="Times New Roman"/>
          <w:b w:val="false"/>
          <w:i w:val="false"/>
          <w:color w:val="000000"/>
          <w:sz w:val="28"/>
        </w:rPr>
        <w:t>
</w:t>
      </w:r>
      <w:r>
        <w:rPr>
          <w:rFonts w:ascii="Times New Roman"/>
          <w:b w:val="false"/>
          <w:i w:val="false"/>
          <w:color w:val="000000"/>
          <w:sz w:val="28"/>
        </w:rPr>
        <w:t xml:space="preserve">4.2 </w:t>
      </w:r>
      <w:r>
        <w:rPr>
          <w:rFonts w:ascii="Times New Roman"/>
          <w:b w:val="false"/>
          <w:i w:val="false"/>
          <w:color w:val="000000"/>
          <w:sz w:val="28"/>
        </w:rPr>
        <w:t xml:space="preserve">Отчетность </w:t>
      </w:r>
      <w:r>
        <w:br/>
      </w:r>
      <w:r>
        <w:rPr>
          <w:rFonts w:ascii="Times New Roman"/>
          <w:b w:val="false"/>
          <w:i w:val="false"/>
          <w:color w:val="000000"/>
          <w:sz w:val="28"/>
        </w:rPr>
        <w:t>
</w:t>
      </w:r>
      <w:r>
        <w:rPr>
          <w:rFonts w:ascii="Times New Roman"/>
          <w:b w:val="false"/>
          <w:i w:val="false"/>
          <w:color w:val="000000"/>
          <w:sz w:val="28"/>
        </w:rPr>
        <w:t xml:space="preserve">4.3 </w:t>
      </w:r>
      <w:r>
        <w:rPr>
          <w:rFonts w:ascii="Times New Roman"/>
          <w:b w:val="false"/>
          <w:i w:val="false"/>
          <w:color w:val="000000"/>
          <w:sz w:val="28"/>
        </w:rPr>
        <w:t xml:space="preserve">Бюджет проекта/программы </w:t>
      </w:r>
      <w:r>
        <w:br/>
      </w:r>
      <w:r>
        <w:rPr>
          <w:rFonts w:ascii="Times New Roman"/>
          <w:b w:val="false"/>
          <w:i w:val="false"/>
          <w:color w:val="000000"/>
          <w:sz w:val="28"/>
        </w:rPr>
        <w:t>
</w:t>
      </w:r>
      <w:r>
        <w:rPr>
          <w:rFonts w:ascii="Times New Roman"/>
          <w:b w:val="false"/>
          <w:i w:val="false"/>
          <w:color w:val="000000"/>
          <w:sz w:val="28"/>
        </w:rPr>
        <w:t xml:space="preserve">4.4 </w:t>
      </w:r>
      <w:r>
        <w:rPr>
          <w:rFonts w:ascii="Times New Roman"/>
          <w:b w:val="false"/>
          <w:i w:val="false"/>
          <w:color w:val="000000"/>
          <w:sz w:val="28"/>
        </w:rPr>
        <w:t xml:space="preserve">Использование бюджета проекта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Мониторинг и оценка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Мониторинг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Оценка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Информация и освещение в СМИ </w:t>
      </w:r>
      <w:r>
        <w:br/>
      </w:r>
      <w:r>
        <w:rPr>
          <w:rFonts w:ascii="Times New Roman"/>
          <w:b w:val="false"/>
          <w:i w:val="false"/>
          <w:color w:val="000000"/>
          <w:sz w:val="28"/>
        </w:rPr>
        <w:t>
</w:t>
      </w:r>
      <w:r>
        <w:rPr>
          <w:rFonts w:ascii="Times New Roman"/>
          <w:b w:val="false"/>
          <w:i w:val="false"/>
          <w:color w:val="000000"/>
          <w:sz w:val="28"/>
        </w:rPr>
        <w:t xml:space="preserve">Приложения </w:t>
      </w:r>
    </w:p>
    <w:bookmarkStart w:name="z102" w:id="57"/>
    <w:p>
      <w:pPr>
        <w:spacing w:after="0"/>
        <w:ind w:left="0"/>
        <w:jc w:val="both"/>
      </w:pPr>
      <w:r>
        <w:rPr>
          <w:rFonts w:ascii="Times New Roman"/>
          <w:b w:val="false"/>
          <w:i w:val="false"/>
          <w:color w:val="000000"/>
          <w:sz w:val="28"/>
        </w:rPr>
        <w:t xml:space="preserve">
      1. Обоснование </w:t>
      </w:r>
    </w:p>
    <w:bookmarkEnd w:id="57"/>
    <w:bookmarkStart w:name="z270" w:id="58"/>
    <w:p>
      <w:pPr>
        <w:spacing w:after="0"/>
        <w:ind w:left="0"/>
        <w:jc w:val="both"/>
      </w:pPr>
      <w:r>
        <w:rPr>
          <w:rFonts w:ascii="Times New Roman"/>
          <w:b w:val="false"/>
          <w:i w:val="false"/>
          <w:color w:val="000000"/>
          <w:sz w:val="28"/>
        </w:rPr>
        <w:t xml:space="preserve">
      1.1 Экономическая и социальная ситуация </w:t>
      </w:r>
    </w:p>
    <w:bookmarkEnd w:id="58"/>
    <w:p>
      <w:pPr>
        <w:spacing w:after="0"/>
        <w:ind w:left="0"/>
        <w:jc w:val="both"/>
      </w:pPr>
      <w:r>
        <w:rPr>
          <w:rFonts w:ascii="Times New Roman"/>
          <w:b w:val="false"/>
          <w:i w:val="false"/>
          <w:color w:val="000000"/>
          <w:sz w:val="28"/>
        </w:rPr>
        <w:t xml:space="preserve">      Экономическая ситуация </w:t>
      </w:r>
    </w:p>
    <w:p>
      <w:pPr>
        <w:spacing w:after="0"/>
        <w:ind w:left="0"/>
        <w:jc w:val="both"/>
      </w:pPr>
      <w:r>
        <w:rPr>
          <w:rFonts w:ascii="Times New Roman"/>
          <w:b w:val="false"/>
          <w:i w:val="false"/>
          <w:color w:val="000000"/>
          <w:sz w:val="28"/>
        </w:rPr>
        <w:t xml:space="preserve">      Казахстан является страной со средне-низким уровнем доходов (ВВП в расчете на душу населения составляет приблизительно 9.100 долл. США), обладающей значительными природными богатствами и пахотными землями. Экономика Казахстана - это небольшая открытая экономика, в большой мере зависящая от иностранной торговли. Продолжительный экономический рост (более 10% в 2006 году) обусловлен экспортом углеводородов и полезных ископаемых в благоприятных условиях мирового рынка. </w:t>
      </w:r>
      <w:r>
        <w:br/>
      </w:r>
      <w:r>
        <w:rPr>
          <w:rFonts w:ascii="Times New Roman"/>
          <w:b w:val="false"/>
          <w:i w:val="false"/>
          <w:color w:val="000000"/>
          <w:sz w:val="28"/>
        </w:rPr>
        <w:t xml:space="preserve">
      Экспорт товаров составил 38,2 млрд. долл. США в 2006 году, а импорт - 23,7 млрд. долл. США. Объем экспорта и импорта повысился более чем на 35% по сравнению с показателями 2005 года. Наибольшая доля экспорта из Казахстана принадлежит ЕС (40%). Структура импорта значительно отличается от структуры экспорта: оборудование, техника и транспорт преимущественно поступает из России (38%) и Китая (8%). По сравнению с торговлей товарами, объем внешней торговли незначителен и сохраняет отрицательные тенденции, с дефицитом в 5,2 долл. США в 2006 году. Деловые и профессионально-технические услуги составляют 42% от общего объема импорта услуг в Казахстане. </w:t>
      </w:r>
      <w:r>
        <w:br/>
      </w:r>
      <w:r>
        <w:rPr>
          <w:rFonts w:ascii="Times New Roman"/>
          <w:b w:val="false"/>
          <w:i w:val="false"/>
          <w:color w:val="000000"/>
          <w:sz w:val="28"/>
        </w:rPr>
        <w:t xml:space="preserve">
      Торговля с другими центрально-азиатскими государствами составляет лишь несколько процентов от общего объема. Развитию торговли между странами региона препятствуют высокие тарифы, обременительные транспортные расходы, недостаточно развитая инфраструктура и международные барьеры. Отсутствие широкого местного рынка является сдерживающим фактором для инвесторов, что означает потерю значительных возможностей для устойчивого экономического роста в регионе. </w:t>
      </w:r>
      <w:r>
        <w:br/>
      </w:r>
      <w:r>
        <w:rPr>
          <w:rFonts w:ascii="Times New Roman"/>
          <w:b w:val="false"/>
          <w:i w:val="false"/>
          <w:color w:val="000000"/>
          <w:sz w:val="28"/>
        </w:rPr>
        <w:t xml:space="preserve">
      Казахстан привлекает 80% от общего притока капитала в регионе. Основным иностранным инвестором является ЕС. После понижения до 1,7 млрд. долл. США в 2005 году, объем прямых иностранных инвестиций вырос до, более чем 6 млрд. долл. США в 2006 году. Прямые иностранные капиталовложения по-прежнему сконцентрированы в добывающем секторе. Чтобы увеличить и диверсифицировать приток капитала в другие сектора экономики необходимо произвести важные шаги для улучшения инвестиционного климата, конкурентоспособности экономики и повысить доверие к судебной системе. </w:t>
      </w:r>
    </w:p>
    <w:bookmarkStart w:name="z103" w:id="59"/>
    <w:p>
      <w:pPr>
        <w:spacing w:after="0"/>
        <w:ind w:left="0"/>
        <w:jc w:val="both"/>
      </w:pPr>
      <w:r>
        <w:rPr>
          <w:rFonts w:ascii="Times New Roman"/>
          <w:b w:val="false"/>
          <w:i w:val="false"/>
          <w:color w:val="000000"/>
          <w:sz w:val="28"/>
        </w:rPr>
        <w:t xml:space="preserve">
       Социальная ситуация </w:t>
      </w:r>
    </w:p>
    <w:bookmarkEnd w:id="59"/>
    <w:p>
      <w:pPr>
        <w:spacing w:after="0"/>
        <w:ind w:left="0"/>
        <w:jc w:val="both"/>
      </w:pPr>
      <w:r>
        <w:rPr>
          <w:rFonts w:ascii="Times New Roman"/>
          <w:b w:val="false"/>
          <w:i w:val="false"/>
          <w:color w:val="000000"/>
          <w:sz w:val="28"/>
        </w:rPr>
        <w:t xml:space="preserve">      Государственное финансирование систем здравоохранения, образования и социальной защиты, которые были разрушены в начале 90-х годов, постепенно увеличивается благодаря активному сальдо торгового баланса. Тем не менее, перед Казахстаном стоят важные задачи по восстановлению социальной инфраструктуры и человеческого капитала, которые были подорваны в течение последних пятнадцати лет. </w:t>
      </w:r>
      <w:r>
        <w:br/>
      </w:r>
      <w:r>
        <w:rPr>
          <w:rFonts w:ascii="Times New Roman"/>
          <w:b w:val="false"/>
          <w:i w:val="false"/>
          <w:color w:val="000000"/>
          <w:sz w:val="28"/>
        </w:rPr>
        <w:t xml:space="preserve">
      Одной из проблем системы здравоохранения Казахстана в настоящее время является недостаточная материально-техническая база и устаревшее медицинское оборудование (Доклад ПРООН о развитии человека 2006), а также недостаток квалифицированного медицинского персонала. В стране по-прежнему применяются устаревшие нормы и правила, оставшиеся со времен Советского Союза; сохранилась слабая система управления и неэффективные финансовые структуры. </w:t>
      </w:r>
      <w:r>
        <w:br/>
      </w:r>
      <w:r>
        <w:rPr>
          <w:rFonts w:ascii="Times New Roman"/>
          <w:b w:val="false"/>
          <w:i w:val="false"/>
          <w:color w:val="000000"/>
          <w:sz w:val="28"/>
        </w:rPr>
        <w:t xml:space="preserve">
      В то время как доход на душу населения в Казахстане стабильно повышается, сохраняются значительные региональные диспропорции и различия. Кроме того, уровень людей, живущих за чертой бедности, на местном уровне остается высоким. Низкий уровень расходов на социальные нужды обусловлен несоответствиями в темпах развития регионов страны, а также текущей структурой центральных и региональных государственных расходов в области здравоохранения в некоторых частях Республики. </w:t>
      </w:r>
    </w:p>
    <w:bookmarkStart w:name="z104" w:id="60"/>
    <w:p>
      <w:pPr>
        <w:spacing w:after="0"/>
        <w:ind w:left="0"/>
        <w:jc w:val="both"/>
      </w:pPr>
      <w:r>
        <w:rPr>
          <w:rFonts w:ascii="Times New Roman"/>
          <w:b w:val="false"/>
          <w:i w:val="false"/>
          <w:color w:val="000000"/>
          <w:sz w:val="28"/>
        </w:rPr>
        <w:t xml:space="preserve">
      1.2. Состояние отрасли </w:t>
      </w:r>
    </w:p>
    <w:bookmarkEnd w:id="60"/>
    <w:p>
      <w:pPr>
        <w:spacing w:after="0"/>
        <w:ind w:left="0"/>
        <w:jc w:val="both"/>
      </w:pPr>
      <w:r>
        <w:rPr>
          <w:rFonts w:ascii="Times New Roman"/>
          <w:b w:val="false"/>
          <w:i w:val="false"/>
          <w:color w:val="000000"/>
          <w:sz w:val="28"/>
        </w:rPr>
        <w:t xml:space="preserve">      После обретения независимости в декабре 1991 года Казахстану пришлось создавать свою судебную систему практически с нуля, чтобы стать современным конкурентоспособным государством. Поскольку Правительство Казахстана проводило реформирование экономики и административной системы сравнительно медленно, многие важные задачи в области реформирования до сих пор не реализованы. </w:t>
      </w:r>
      <w:r>
        <w:br/>
      </w:r>
      <w:r>
        <w:rPr>
          <w:rFonts w:ascii="Times New Roman"/>
          <w:b w:val="false"/>
          <w:i w:val="false"/>
          <w:color w:val="000000"/>
          <w:sz w:val="28"/>
        </w:rPr>
        <w:t>
      В настоящее время Правительство Казахстана четко осознает необходимость ускорения процессов реформирования судебной системы, как было указано в ежегодном </w:t>
      </w:r>
      <w:r>
        <w:rPr>
          <w:rFonts w:ascii="Times New Roman"/>
          <w:b w:val="false"/>
          <w:i w:val="false"/>
          <w:color w:val="000000"/>
          <w:sz w:val="28"/>
        </w:rPr>
        <w:t xml:space="preserve">Послании </w:t>
      </w:r>
      <w:r>
        <w:rPr>
          <w:rFonts w:ascii="Times New Roman"/>
          <w:b w:val="false"/>
          <w:i w:val="false"/>
          <w:color w:val="000000"/>
          <w:sz w:val="28"/>
        </w:rPr>
        <w:t xml:space="preserve">Президента Нурсултана Назарбаева Народу Казахстана в феврале 2005 года. Президент подчеркнул связь, существующую между экономикой и развитием судебной власти. В своей речи он отмечает, что необходимо "повышать квалификацию судей, что позволит судебной системе Казахстана быть адекватной экономическим, инвестиционным и торговым проблемам 21 века". </w:t>
      </w:r>
      <w:r>
        <w:br/>
      </w:r>
      <w:r>
        <w:rPr>
          <w:rFonts w:ascii="Times New Roman"/>
          <w:b w:val="false"/>
          <w:i w:val="false"/>
          <w:color w:val="000000"/>
          <w:sz w:val="28"/>
        </w:rPr>
        <w:t xml:space="preserve">
      В судебной системе существуют суды трех уровней: суды местного уровня, областные суды и Верховный суд. Местными судами рассматриваются менее тяжкие правонарушения, такие как мелкое воровство и хулиганство. Областными судами рассматриваются более тяжкие преступления, такие как убийства, крупные кражи и организованная преступность. Областные суды также могут рассматривать преступления, совершенные в сельских районах, где нет своих местных судов. Решения, выносимые судами местного уровня, могут быть пересмотрены судами областного уровня, в то время как по решениям областных судов можно апеллировать в Верховный суд. Кроме того, суды подразделяются на три типа: административные, экономические и общие. Недавно Правительство Казахстана учредило Специальные суды при Финансовых центрах, которые будут отвечать за споры по вопросам инвестиций. Верховный суд планирует продолжать финансировать данный вид "специализированных судов". </w:t>
      </w:r>
      <w:r>
        <w:br/>
      </w:r>
      <w:r>
        <w:rPr>
          <w:rFonts w:ascii="Times New Roman"/>
          <w:b w:val="false"/>
          <w:i w:val="false"/>
          <w:color w:val="000000"/>
          <w:sz w:val="28"/>
        </w:rPr>
        <w:t xml:space="preserve">
      В Казахстане прокуроры имеют исключительно широкие полномочия на досудебном этапе судебного производства, а также в процессе судебного рассмотрения и по его окончании. Хотя текущая судебная реформа стремится сократить полномочия данного института (введение судебного ордера на арест и суда присяжных), прокуроры, тем не менее, сохранят многие привилегии, которых не имеют их коллеги в западных странах. Развитие судебного процесса определяется во многом полномочиями прокурора, которыми он наделен согласно закону. Судьи, как правило, поддерживают предложения, вносимые прокурорами в ходе судебных заседаний. Тем не менее, последние шаги по реформированию системы направлены на ограничения полномочий прокуроров (смотрите выше). </w:t>
      </w:r>
      <w:r>
        <w:br/>
      </w:r>
      <w:r>
        <w:rPr>
          <w:rFonts w:ascii="Times New Roman"/>
          <w:b w:val="false"/>
          <w:i w:val="false"/>
          <w:color w:val="000000"/>
          <w:sz w:val="28"/>
        </w:rPr>
        <w:t xml:space="preserve">
      С момента обретения независимости, институт адвокатуры не развивался достаточным образом. Профессиональные навыки адвокатов, как правило, слабые, а потребности в обучении - огромны. В настоящее время в стране насчитывается более 3000 адвокатов. Профессиональные ассоциации адвокатов представлены лишь небольшими организациями, таким, как Союз Адвокатов в г. Астане и прикрепленный к нему учебный центр для адвокатов в г. Алматы. Финансирование данных организаций осуществляется главным образом за счет членских взносов адвокатов и донорской поддержки. Союз Адвокатов занимается лоббированием интересов адвокатов на политическом уровне, а основная функция Учебного центра - предоставлять адвокатам возможность повышения квалификации. </w:t>
      </w:r>
      <w:r>
        <w:br/>
      </w:r>
      <w:r>
        <w:rPr>
          <w:rFonts w:ascii="Times New Roman"/>
          <w:b w:val="false"/>
          <w:i w:val="false"/>
          <w:color w:val="000000"/>
          <w:sz w:val="28"/>
        </w:rPr>
        <w:t xml:space="preserve">
      В законодательстве по адвокатской деятельности еще остается много открытых вопросов. Например, в законодательном порядке не предусматривается, каким образом должен быть организован институт адвокатуры (например, путем создания Палат), а также четко не определяются требования к адвокатам для работы по судебным делам. В настоящее время каждый адвокат, имеющий университетскую степень, имеет право представлять интересы клиента в суде. Такой недостаточный контроль качества в казахстанской адвокатуре привел к довольно низкому уровню специальной подготовки адвокатов, который при рассмотрении судебных дел часто уступают более профессионально подготовленным судьям и прокурорам. </w:t>
      </w:r>
      <w:r>
        <w:br/>
      </w:r>
      <w:r>
        <w:rPr>
          <w:rFonts w:ascii="Times New Roman"/>
          <w:b w:val="false"/>
          <w:i w:val="false"/>
          <w:color w:val="000000"/>
          <w:sz w:val="28"/>
        </w:rPr>
        <w:t xml:space="preserve">
      Министерство юстиции играет ключевую роль в разработке нового законодательства, поскольку оно проводит обязательную правовую экспертизу законодательного процесса, а также судебной системы. Судьи местного уровня назначаются Президентом Казахстана на основе списка, представленного Министерством юстиции. Данный список учитывает рекомендации, полученные от квалификационных коллегий юстиции - института, состоящего из депутатов нижней палаты Парламента (Мажилиса), судей, государственных прокуроров, правовых экспертов и сотрудников Министерства юстиции. </w:t>
      </w:r>
      <w:r>
        <w:br/>
      </w:r>
      <w:r>
        <w:rPr>
          <w:rFonts w:ascii="Times New Roman"/>
          <w:b w:val="false"/>
          <w:i w:val="false"/>
          <w:color w:val="000000"/>
          <w:sz w:val="28"/>
        </w:rPr>
        <w:t xml:space="preserve">
      Предыдущий опыт ЕК в проведении проектов показывает, что сотрудники Министерства имеют хорошую профессиональную подготовку в области разработки законопроектов, но часто не могут в достаточной мере применять свои навыки. Кроме того, недостаточно развито четкое понимание процесса выработки политики. Таким образом, запланированное обучение и предоставление экспертных знаний по вопросам реформирования института адвокатуры - Министерство юстиции специально запросило содействия в данной области - будет направлено на решение этих вопросов. </w:t>
      </w:r>
      <w:r>
        <w:br/>
      </w:r>
      <w:r>
        <w:rPr>
          <w:rFonts w:ascii="Times New Roman"/>
          <w:b w:val="false"/>
          <w:i w:val="false"/>
          <w:color w:val="000000"/>
          <w:sz w:val="28"/>
        </w:rPr>
        <w:t xml:space="preserve">
      Власти страны признают, что коррупция и недостаточная прозрачность остаются проблемами данной отрасли. Рейтинг Казахстана в Индексе Коррупции организации "Transparency International" лишь немного улучшился за последние годы: в 2006 году страна была на 111 месте (из 163). Тем не менее, некоторый прогресс был достигнут в плане усиления независимости судебной системы: заработная плата судей стабильно повышалась, а суды сейчас получают финансирование из государственного бюджета - шаг, направленный на предотвращение ненужного давления со стороны местных правительств, которые несли ответственность за выделение денежных средств областным судам до проведения реформы. </w:t>
      </w:r>
      <w:r>
        <w:br/>
      </w:r>
      <w:r>
        <w:rPr>
          <w:rFonts w:ascii="Times New Roman"/>
          <w:b w:val="false"/>
          <w:i w:val="false"/>
          <w:color w:val="000000"/>
          <w:sz w:val="28"/>
        </w:rPr>
        <w:t xml:space="preserve">
      Дальнейшее улучшение судебной системы рассматривается как важный шаг в привлечении местных и иностранных инвестиций, которые зачастую поступают через совместные предприятия. Необходимо усилить независимость судебной системы, а также, усовершенствовать взаимоотношения между ее институтами, и, в целом, продолжать повышать профессионализм всех напрямую задействованных сторон. Ожидается, что такие вопросы принесут дополнительную выгоду для будущих инвестиций в несырьевых отраслях экономики. В этом отношении будет сделан вклад в реализацию политики Правительства Казахстана в области диверсификации экономики. </w:t>
      </w:r>
    </w:p>
    <w:bookmarkStart w:name="z105" w:id="61"/>
    <w:p>
      <w:pPr>
        <w:spacing w:after="0"/>
        <w:ind w:left="0"/>
        <w:jc w:val="both"/>
      </w:pPr>
      <w:r>
        <w:rPr>
          <w:rFonts w:ascii="Times New Roman"/>
          <w:b w:val="false"/>
          <w:i w:val="false"/>
          <w:color w:val="000000"/>
          <w:sz w:val="28"/>
        </w:rPr>
        <w:t xml:space="preserve">
      1.3. Полученный опыт и дополняющая деятельность </w:t>
      </w:r>
    </w:p>
    <w:bookmarkEnd w:id="61"/>
    <w:p>
      <w:pPr>
        <w:spacing w:after="0"/>
        <w:ind w:left="0"/>
        <w:jc w:val="both"/>
      </w:pPr>
      <w:r>
        <w:rPr>
          <w:rFonts w:ascii="Times New Roman"/>
          <w:b w:val="false"/>
          <w:i w:val="false"/>
          <w:color w:val="000000"/>
          <w:sz w:val="28"/>
        </w:rPr>
        <w:t xml:space="preserve">      Полученный опыт </w:t>
      </w:r>
    </w:p>
    <w:p>
      <w:pPr>
        <w:spacing w:after="0"/>
        <w:ind w:left="0"/>
        <w:jc w:val="both"/>
      </w:pPr>
      <w:r>
        <w:rPr>
          <w:rFonts w:ascii="Times New Roman"/>
          <w:b w:val="false"/>
          <w:i w:val="false"/>
          <w:color w:val="000000"/>
          <w:sz w:val="28"/>
        </w:rPr>
        <w:t xml:space="preserve">      Поскольку ЕК пока не финансировала какие-либо крупные инициативы в данной области в Казахстане, мониторинг проектов по системе "ROM" (мониторинг, ориентированный на достижение результата) не проводился, поскольку данная система отслеживает только проекты стоимостью более 1 млн. евро. Также не производилась оценка данного сектора. Твининг-проект по поддержке Омбудсмена Республики Казахстан завершился в декабре 2006 года. В настоящее время в рамках программы ЕИДПЧ осуществляется макро-проект по развитию Омбудсмена по правам детей в Казахстане. Оба проекта получили и продолжают получать поддержку и одобрение со стороны бенефициаров, особенно приветствовалось сотрудничество на основе "твининга". </w:t>
      </w:r>
      <w:r>
        <w:br/>
      </w:r>
      <w:r>
        <w:rPr>
          <w:rFonts w:ascii="Times New Roman"/>
          <w:b w:val="false"/>
          <w:i w:val="false"/>
          <w:color w:val="000000"/>
          <w:sz w:val="28"/>
        </w:rPr>
        <w:t xml:space="preserve">
      Тем не менее, общий опыт Представительства ЕК в РК в области оказания содействия Правительству Казахстана, характеризуется следующим: </w:t>
      </w:r>
      <w:r>
        <w:br/>
      </w:r>
      <w:r>
        <w:rPr>
          <w:rFonts w:ascii="Times New Roman"/>
          <w:b w:val="false"/>
          <w:i w:val="false"/>
          <w:color w:val="000000"/>
          <w:sz w:val="28"/>
        </w:rPr>
        <w:t xml:space="preserve">
      - Усиление вовлеченности Правительства Казахстана: оказание простой донорской помощи зачастую приводит к слабой заинтересованности со стороны бенефициаров принимать участие в деятельности. Поэтому крайне важно, чтобы подготовка к проекту осуществлялась в тесном сотрудничестве и координации с бенефициарами, что и было учтено при разработке данного проектного предложения: оно было подготовлено в тесном взаимодействии с заинтересованными органами власти. </w:t>
      </w:r>
      <w:r>
        <w:br/>
      </w:r>
      <w:r>
        <w:rPr>
          <w:rFonts w:ascii="Times New Roman"/>
          <w:b w:val="false"/>
          <w:i w:val="false"/>
          <w:color w:val="000000"/>
          <w:sz w:val="28"/>
        </w:rPr>
        <w:t xml:space="preserve">
      - Комплексный подход: даже если проект был подготовлен в тесном сотрудничестве с бенефициаром, работа может не принести ожидаемых результатов. Поэтому необходимо основывать крупномасштабные проекты на сотрудничестве с несколькими институтами-бенефициарами. Такое взаимодействие между двумя (или несколькими) государственными учреждениями, которые не взаимодействуют вне проекта, также будет иметь ряд дополнительных положительных эффектов. </w:t>
      </w:r>
    </w:p>
    <w:bookmarkStart w:name="z106" w:id="62"/>
    <w:p>
      <w:pPr>
        <w:spacing w:after="0"/>
        <w:ind w:left="0"/>
        <w:jc w:val="both"/>
      </w:pPr>
      <w:r>
        <w:rPr>
          <w:rFonts w:ascii="Times New Roman"/>
          <w:b w:val="false"/>
          <w:i w:val="false"/>
          <w:color w:val="000000"/>
          <w:sz w:val="28"/>
        </w:rPr>
        <w:t xml:space="preserve">
      Дополняющая деятельность </w:t>
      </w:r>
    </w:p>
    <w:bookmarkEnd w:id="62"/>
    <w:p>
      <w:pPr>
        <w:spacing w:after="0"/>
        <w:ind w:left="0"/>
        <w:jc w:val="both"/>
      </w:pPr>
      <w:r>
        <w:rPr>
          <w:rFonts w:ascii="Times New Roman"/>
          <w:b w:val="false"/>
          <w:i w:val="false"/>
          <w:color w:val="000000"/>
          <w:sz w:val="28"/>
        </w:rPr>
        <w:t xml:space="preserve">      Проекты ЕК по поддержке </w:t>
      </w:r>
    </w:p>
    <w:p>
      <w:pPr>
        <w:spacing w:after="0"/>
        <w:ind w:left="0"/>
        <w:jc w:val="both"/>
      </w:pPr>
      <w:r>
        <w:rPr>
          <w:rFonts w:ascii="Times New Roman"/>
          <w:b w:val="false"/>
          <w:i w:val="false"/>
          <w:color w:val="000000"/>
          <w:sz w:val="28"/>
        </w:rPr>
        <w:t xml:space="preserve">      За последние пять лет, Комиссия профинансировала следующие проекты: </w:t>
      </w:r>
      <w:r>
        <w:br/>
      </w:r>
      <w:r>
        <w:rPr>
          <w:rFonts w:ascii="Times New Roman"/>
          <w:b w:val="false"/>
          <w:i w:val="false"/>
          <w:color w:val="000000"/>
          <w:sz w:val="28"/>
        </w:rPr>
        <w:t xml:space="preserve">
      - "Содействие правовой реформе: нотариальная реформа" (два этапа); </w:t>
      </w:r>
      <w:r>
        <w:br/>
      </w:r>
      <w:r>
        <w:rPr>
          <w:rFonts w:ascii="Times New Roman"/>
          <w:b w:val="false"/>
          <w:i w:val="false"/>
          <w:color w:val="000000"/>
          <w:sz w:val="28"/>
        </w:rPr>
        <w:t xml:space="preserve">
      - "Институциональное развитие судебной системы"; </w:t>
      </w:r>
      <w:r>
        <w:br/>
      </w:r>
      <w:r>
        <w:rPr>
          <w:rFonts w:ascii="Times New Roman"/>
          <w:b w:val="false"/>
          <w:i w:val="false"/>
          <w:color w:val="000000"/>
          <w:sz w:val="28"/>
        </w:rPr>
        <w:t xml:space="preserve">
      - "Поддержка Юридической Академии" (два этапа); </w:t>
      </w:r>
      <w:r>
        <w:br/>
      </w:r>
      <w:r>
        <w:rPr>
          <w:rFonts w:ascii="Times New Roman"/>
          <w:b w:val="false"/>
          <w:i w:val="false"/>
          <w:color w:val="000000"/>
          <w:sz w:val="28"/>
        </w:rPr>
        <w:t xml:space="preserve">
      - "Поддержка Омбудсмена Республики Казахстан" (твининг-проект); </w:t>
      </w:r>
      <w:r>
        <w:br/>
      </w:r>
      <w:r>
        <w:rPr>
          <w:rFonts w:ascii="Times New Roman"/>
          <w:b w:val="false"/>
          <w:i w:val="false"/>
          <w:color w:val="000000"/>
          <w:sz w:val="28"/>
        </w:rPr>
        <w:t xml:space="preserve">
      - "Поддержка развитию института Омбудсмена по правам детей (совместный проект)". </w:t>
      </w:r>
      <w:r>
        <w:br/>
      </w:r>
      <w:r>
        <w:rPr>
          <w:rFonts w:ascii="Times New Roman"/>
          <w:b w:val="false"/>
          <w:i w:val="false"/>
          <w:color w:val="000000"/>
          <w:sz w:val="28"/>
        </w:rPr>
        <w:t xml:space="preserve">
      Проекты "Институциональное развитие судебной системы" и "Поддержка Юридической Академии" могут рассматриваться как прямые предшественники предлагаемого проекта. Оба проекта были направлены на поддержку Верховного суда (или прикрепленных учреждений, например, Юридической Академии). Некоторые элементы, которые были упомянуты в проекте по развитию судебной системы (содействие в создании института суда присяжных, института судебного пристава, доступ к судебной информации для общественности), снова будут служить задачами по данному проекту. Хотя власти Казахстана к Представительству ЕК обратились с просьбой включить в данный проект оказание дальнейшей поддержки институту Омбудсмена, мы полагаем, что это является отдельным проектом, который не может быть отнесен к предлагаемому проекту без ущерба для конкретной направленности проекта. </w:t>
      </w:r>
      <w:r>
        <w:br/>
      </w:r>
      <w:r>
        <w:rPr>
          <w:rFonts w:ascii="Times New Roman"/>
          <w:b w:val="false"/>
          <w:i w:val="false"/>
          <w:color w:val="000000"/>
          <w:sz w:val="28"/>
        </w:rPr>
        <w:t xml:space="preserve">
      Целью проектов немецкого Технического Бюро по Сотрудничеству является содействие в разработке Гражданского Кодекса Республики Казахстан и профессионального обучения для судей. Виды деятельности разрабатываются согласно нуждам, которые видоизменяются в ходе реализации проекта. Проект был начат в 1996 году и предусматривает финансовые средства как минимум до 2010 года. Странами-бенефициарами являются: Казахстан, Кыргызстан, Таджикистан и Узбекистан. Годовой бюджет составляет 0,4 млн. евро для каждой страны. </w:t>
      </w:r>
      <w:r>
        <w:br/>
      </w:r>
      <w:r>
        <w:rPr>
          <w:rFonts w:ascii="Times New Roman"/>
          <w:b w:val="false"/>
          <w:i w:val="false"/>
          <w:color w:val="000000"/>
          <w:sz w:val="28"/>
        </w:rPr>
        <w:t xml:space="preserve">
      Посольство Великобритании финансирует проведение тренинг-сессий по вопросам недавнего введения института суда присяжных и влияния новой практики на деятельность адвокатов. </w:t>
      </w:r>
      <w:r>
        <w:br/>
      </w:r>
      <w:r>
        <w:rPr>
          <w:rFonts w:ascii="Times New Roman"/>
          <w:b w:val="false"/>
          <w:i w:val="false"/>
          <w:color w:val="000000"/>
          <w:sz w:val="28"/>
        </w:rPr>
        <w:t xml:space="preserve">
      Польша финансирует небольшой проект по реформе тюрем. Государственный Департамент США будет продолжать оказывать поддержку Академии финансовой полиции в рамках обучения методам борьбы с легализацией незаконно полученных денег ("отмыванием" денег). Кроме того, США намереваются сконцентрировать свою деятельность на содействии Органу финансовой разведки, который, вероятно, будет учрежден при Генеральной Прокуратуре в 2007 году, не смотря на критику со стороны ЕС, ООН и ОБСЕ, которые больше поощряют создание независимого органа. </w:t>
      </w:r>
      <w:r>
        <w:br/>
      </w:r>
      <w:r>
        <w:rPr>
          <w:rFonts w:ascii="Times New Roman"/>
          <w:b w:val="false"/>
          <w:i w:val="false"/>
          <w:color w:val="000000"/>
          <w:sz w:val="28"/>
        </w:rPr>
        <w:t xml:space="preserve">
      В сентябре 2006 года в рамках проекта ЮСАИД по содействию судебной системе Казахстана было проведено практическое обучение для судей, которые добровольно вызвались поддержать внедрение программы судебного менторства в новых областях. Данный проект будет завершен в октябре 2007 года. В настоящее время ЮСАИД не планирует продолжать финансирование проектов в области правопорядка. </w:t>
      </w:r>
      <w:r>
        <w:br/>
      </w:r>
      <w:r>
        <w:rPr>
          <w:rFonts w:ascii="Times New Roman"/>
          <w:b w:val="false"/>
          <w:i w:val="false"/>
          <w:color w:val="000000"/>
          <w:sz w:val="28"/>
        </w:rPr>
        <w:t xml:space="preserve">
      Американская неправительственная организация "ABA/CEELI" оказывала содействие, как государственным учреждениям, так и институтам гражданского общества в области производства образовательных программ по вопросам правопорядка и борьбы с коррупцией для трансляции по основным местным телеканалам. Кроме того, организация "ABA/CEELI" проводит обучающие семинары для адвокатов по вопросам недавно созданного института суда присяжных (бенефициары: Союз Адвокатов, Верховный суд). </w:t>
      </w:r>
      <w:r>
        <w:br/>
      </w:r>
      <w:r>
        <w:rPr>
          <w:rFonts w:ascii="Times New Roman"/>
          <w:b w:val="false"/>
          <w:i w:val="false"/>
          <w:color w:val="000000"/>
          <w:sz w:val="28"/>
        </w:rPr>
        <w:t xml:space="preserve">
      В течение последних лет Управление по наркотикам и преступности ООН, совместно со Всемирным Банком, акцентировали усилия на следующих областях: (а) создание органа финансовой разведки и (б) обучение по вопросам реализации 40 рекомендаций УНП ООН для рабочей финансовой группы в рамках глобальной программы УНП по борьбе с отмыванием денег. В настоящее время основной упор УНП ООН делает на создании Центрально-азиатского Регионального информационного и координационного центра (ЦАРИКЦ) в г. Алматы для сотрудников правоохранительных органов из стран региона. </w:t>
      </w:r>
      <w:r>
        <w:br/>
      </w:r>
      <w:r>
        <w:rPr>
          <w:rFonts w:ascii="Times New Roman"/>
          <w:b w:val="false"/>
          <w:i w:val="false"/>
          <w:color w:val="000000"/>
          <w:sz w:val="28"/>
        </w:rPr>
        <w:t xml:space="preserve">
      ОБСЕ проводит работу в следующих направлениях: мониторинг судебных слушаний представителей политической оппозиции и народного участия в отправлении правосудия, обучение судей по вопросам введения судебного санкционирования ареста в 2007 году. </w:t>
      </w:r>
    </w:p>
    <w:bookmarkStart w:name="z107" w:id="63"/>
    <w:p>
      <w:pPr>
        <w:spacing w:after="0"/>
        <w:ind w:left="0"/>
        <w:jc w:val="both"/>
      </w:pPr>
      <w:r>
        <w:rPr>
          <w:rFonts w:ascii="Times New Roman"/>
          <w:b w:val="false"/>
          <w:i w:val="false"/>
          <w:color w:val="000000"/>
          <w:sz w:val="28"/>
        </w:rPr>
        <w:t xml:space="preserve">
      1.4 Координация доноров </w:t>
      </w:r>
    </w:p>
    <w:bookmarkEnd w:id="63"/>
    <w:p>
      <w:pPr>
        <w:spacing w:after="0"/>
        <w:ind w:left="0"/>
        <w:jc w:val="both"/>
      </w:pPr>
      <w:r>
        <w:rPr>
          <w:rFonts w:ascii="Times New Roman"/>
          <w:b w:val="false"/>
          <w:i w:val="false"/>
          <w:color w:val="000000"/>
          <w:sz w:val="28"/>
        </w:rPr>
        <w:t xml:space="preserve">      В процессе подготовки настоящего проектного предложения Представительство консультировалось - на двусторонней основе - со всеми основными донорскими организациями, осуществляющими деятельность в сфере обеспечения верховенства права и реформирования судебной системы, а именно: ОБСЕ, УНП ООН, Всемирный Банк, Госдепартамент США, ЮСАИД, Немецкое общество по Техническому Сотрудничеству (GTZ), НПО "ABA/CEELI", а также с бенефициарами, а именно: Верховный суд, Союз Адвокатов, Министерство юстиции и Генеральная прокуратура. </w:t>
      </w:r>
      <w:r>
        <w:br/>
      </w:r>
      <w:r>
        <w:rPr>
          <w:rFonts w:ascii="Times New Roman"/>
          <w:b w:val="false"/>
          <w:i w:val="false"/>
          <w:color w:val="000000"/>
          <w:sz w:val="28"/>
        </w:rPr>
        <w:t xml:space="preserve">
      Кроме того, Представительство организовало координационное собрание с представителями ОБСЕ, УНП ООН, Всемирного Банка, Госдепартамента США, ЮСАИД, GTZ, НПО "ABA/CEELI", а также посольств Польши, Словакии, Нидерландов, Германии и Франции. На данном собрании, которое проходило 2 апреля 2007 года, было представлено предварительное описание данного проекта. В результате совещания были подведены следующие итоги: (а) проект ЕК в данной области приветствуется, (б) небольшое количество доноров имеют основные проекты в данном секторе (в основном, GTZ, ОБСЕ, УНП ООН) и (с) все доноры согласились о том, что наша инициатива будет не дублировать, а дополнять текущие проекты. </w:t>
      </w:r>
      <w:r>
        <w:br/>
      </w:r>
      <w:r>
        <w:rPr>
          <w:rFonts w:ascii="Times New Roman"/>
          <w:b w:val="false"/>
          <w:i w:val="false"/>
          <w:color w:val="000000"/>
          <w:sz w:val="28"/>
        </w:rPr>
        <w:t xml:space="preserve">
      ОБСЕ и Представительство ЕК в Казахстане договорились о том, что они активизируют диалог, начатый в ходе подготовки предлагаемого проекта , и будут встречаться по мере необходимости. </w:t>
      </w:r>
      <w:r>
        <w:br/>
      </w:r>
      <w:r>
        <w:rPr>
          <w:rFonts w:ascii="Times New Roman"/>
          <w:b w:val="false"/>
          <w:i w:val="false"/>
          <w:color w:val="000000"/>
          <w:sz w:val="28"/>
        </w:rPr>
        <w:t xml:space="preserve">
      В связи с отсутствием специального механизма для координации деятельности доноров в области укрепления судебной системы, создание такого механизма предусматривается в рамках предлагаемого проекта. </w:t>
      </w:r>
    </w:p>
    <w:bookmarkStart w:name="z108" w:id="64"/>
    <w:p>
      <w:pPr>
        <w:spacing w:after="0"/>
        <w:ind w:left="0"/>
        <w:jc w:val="both"/>
      </w:pPr>
      <w:r>
        <w:rPr>
          <w:rFonts w:ascii="Times New Roman"/>
          <w:b w:val="false"/>
          <w:i w:val="false"/>
          <w:color w:val="000000"/>
          <w:sz w:val="28"/>
        </w:rPr>
        <w:t xml:space="preserve">
      2. Описание проекта </w:t>
      </w:r>
    </w:p>
    <w:bookmarkEnd w:id="64"/>
    <w:p>
      <w:pPr>
        <w:spacing w:after="0"/>
        <w:ind w:left="0"/>
        <w:jc w:val="both"/>
      </w:pPr>
      <w:r>
        <w:rPr>
          <w:rFonts w:ascii="Times New Roman"/>
          <w:b w:val="false"/>
          <w:i w:val="false"/>
          <w:color w:val="000000"/>
          <w:sz w:val="28"/>
        </w:rPr>
        <w:t xml:space="preserve">      Проект направлен на решение основных потребностей ключевых институтов судебной отрасли путем предоставления экспертных рекомендаций, поддержки в институциональном развитии и наращивании потенциала. </w:t>
      </w:r>
      <w:r>
        <w:br/>
      </w:r>
      <w:r>
        <w:rPr>
          <w:rFonts w:ascii="Times New Roman"/>
          <w:b w:val="false"/>
          <w:i w:val="false"/>
          <w:color w:val="000000"/>
          <w:sz w:val="28"/>
        </w:rPr>
        <w:t xml:space="preserve">
      К настоящему описанию прилагается предварительная Логическая рамка, которая может быть дополнена или изменена согласно Общему Плану работы, к которому она прикреплена, без необходимости вносить изменения в Соглашение о финансировании. </w:t>
      </w:r>
    </w:p>
    <w:bookmarkStart w:name="z109" w:id="65"/>
    <w:p>
      <w:pPr>
        <w:spacing w:after="0"/>
        <w:ind w:left="0"/>
        <w:jc w:val="both"/>
      </w:pPr>
      <w:r>
        <w:rPr>
          <w:rFonts w:ascii="Times New Roman"/>
          <w:b w:val="false"/>
          <w:i w:val="false"/>
          <w:color w:val="000000"/>
          <w:sz w:val="28"/>
        </w:rPr>
        <w:t xml:space="preserve">
      2.1. Задачи </w:t>
      </w:r>
    </w:p>
    <w:bookmarkEnd w:id="65"/>
    <w:p>
      <w:pPr>
        <w:spacing w:after="0"/>
        <w:ind w:left="0"/>
        <w:jc w:val="both"/>
      </w:pPr>
      <w:r>
        <w:rPr>
          <w:rFonts w:ascii="Times New Roman"/>
          <w:b w:val="false"/>
          <w:i w:val="false"/>
          <w:color w:val="000000"/>
          <w:sz w:val="28"/>
        </w:rPr>
        <w:t xml:space="preserve">      Общая цель </w:t>
      </w:r>
    </w:p>
    <w:p>
      <w:pPr>
        <w:spacing w:after="0"/>
        <w:ind w:left="0"/>
        <w:jc w:val="both"/>
      </w:pPr>
      <w:r>
        <w:rPr>
          <w:rFonts w:ascii="Times New Roman"/>
          <w:b w:val="false"/>
          <w:i w:val="false"/>
          <w:color w:val="000000"/>
          <w:sz w:val="28"/>
        </w:rPr>
        <w:t xml:space="preserve">      Улучшить качество судебной системы Республики Казахстан. </w:t>
      </w:r>
    </w:p>
    <w:p>
      <w:pPr>
        <w:spacing w:after="0"/>
        <w:ind w:left="0"/>
        <w:jc w:val="both"/>
      </w:pPr>
      <w:r>
        <w:rPr>
          <w:rFonts w:ascii="Times New Roman"/>
          <w:b w:val="false"/>
          <w:i w:val="false"/>
          <w:color w:val="000000"/>
          <w:sz w:val="28"/>
        </w:rPr>
        <w:t xml:space="preserve">      Конкретные задачи </w:t>
      </w:r>
    </w:p>
    <w:p>
      <w:pPr>
        <w:spacing w:after="0"/>
        <w:ind w:left="0"/>
        <w:jc w:val="both"/>
      </w:pPr>
      <w:r>
        <w:rPr>
          <w:rFonts w:ascii="Times New Roman"/>
          <w:b w:val="false"/>
          <w:i w:val="false"/>
          <w:color w:val="000000"/>
          <w:sz w:val="28"/>
        </w:rPr>
        <w:t xml:space="preserve">      Содействовать развитию секторальной стратегии для судебной системы в выбранных областях. </w:t>
      </w:r>
      <w:r>
        <w:br/>
      </w:r>
      <w:r>
        <w:rPr>
          <w:rFonts w:ascii="Times New Roman"/>
          <w:b w:val="false"/>
          <w:i w:val="false"/>
          <w:color w:val="000000"/>
          <w:sz w:val="28"/>
        </w:rPr>
        <w:t xml:space="preserve">
      Оказать поддержку политике Правительства, направленную на улучшение соотношения сил между тремя основными институтами: судьями, адвокатами и Прокурорами. </w:t>
      </w:r>
      <w:r>
        <w:br/>
      </w:r>
      <w:r>
        <w:rPr>
          <w:rFonts w:ascii="Times New Roman"/>
          <w:b w:val="false"/>
          <w:i w:val="false"/>
          <w:color w:val="000000"/>
          <w:sz w:val="28"/>
        </w:rPr>
        <w:t xml:space="preserve">
      Содействовать улучшению инвестиционного климата для местных и зарубежных инвесторов через судебную реформу. </w:t>
      </w:r>
    </w:p>
    <w:bookmarkStart w:name="z110" w:id="66"/>
    <w:p>
      <w:pPr>
        <w:spacing w:after="0"/>
        <w:ind w:left="0"/>
        <w:jc w:val="both"/>
      </w:pPr>
      <w:r>
        <w:rPr>
          <w:rFonts w:ascii="Times New Roman"/>
          <w:b w:val="false"/>
          <w:i w:val="false"/>
          <w:color w:val="000000"/>
          <w:sz w:val="28"/>
        </w:rPr>
        <w:t xml:space="preserve">
      Пересекающиеся вопросы </w:t>
      </w:r>
    </w:p>
    <w:bookmarkEnd w:id="66"/>
    <w:p>
      <w:pPr>
        <w:spacing w:after="0"/>
        <w:ind w:left="0"/>
        <w:jc w:val="both"/>
      </w:pPr>
      <w:r>
        <w:rPr>
          <w:rFonts w:ascii="Times New Roman"/>
          <w:b w:val="false"/>
          <w:i w:val="false"/>
          <w:color w:val="000000"/>
          <w:sz w:val="28"/>
        </w:rPr>
        <w:t xml:space="preserve">      Повышение эффективности государственного управления путем укрепления судебной системы является основной соприкасающейся областью с деятельностью по данному проекту. Права человека и гендерные вопросы также пересекаются с задачами проекта. Представительство ЕК будет обеспечивать гендерный баланс в ходе проведения тренинг-сессий для юристов и судей. Доступ к судебным решениям и усовершенствование судебных процедур тесно связано с обеспечением правосудия, и, следовательно, и к соблюдению прав человека. Ожидаемое долгосрочное воздействие проекта заключается в содействии укреплению демократии, соблюдения прав и фундаментальных свобод человека. </w:t>
      </w:r>
      <w:r>
        <w:br/>
      </w:r>
      <w:r>
        <w:rPr>
          <w:rFonts w:ascii="Times New Roman"/>
          <w:b w:val="false"/>
          <w:i w:val="false"/>
          <w:color w:val="000000"/>
          <w:sz w:val="28"/>
        </w:rPr>
        <w:t xml:space="preserve">
      Проект предусматривает четыре компонента: </w:t>
      </w:r>
      <w:r>
        <w:br/>
      </w:r>
      <w:r>
        <w:rPr>
          <w:rFonts w:ascii="Times New Roman"/>
          <w:b w:val="false"/>
          <w:i w:val="false"/>
          <w:color w:val="000000"/>
          <w:sz w:val="28"/>
        </w:rPr>
        <w:t xml:space="preserve">
      Компонент 1: Поддержка в разработке Министерством юстиции секторальной стратегии для реформы судебной отрасли. </w:t>
      </w:r>
      <w:r>
        <w:br/>
      </w:r>
      <w:r>
        <w:rPr>
          <w:rFonts w:ascii="Times New Roman"/>
          <w:b w:val="false"/>
          <w:i w:val="false"/>
          <w:color w:val="000000"/>
          <w:sz w:val="28"/>
        </w:rPr>
        <w:t xml:space="preserve">
      Исследование возможности оказания поддержки Министерству юстиции в разработке такой стратегии; разработка предварительных индикаторов для будущей секторальной поддержки со стороны Представительства ЕК в Казахстане; содействие и предоставление опыта для активизации процесса разработки. </w:t>
      </w:r>
      <w:r>
        <w:br/>
      </w:r>
      <w:r>
        <w:rPr>
          <w:rFonts w:ascii="Times New Roman"/>
          <w:b w:val="false"/>
          <w:i w:val="false"/>
          <w:color w:val="000000"/>
          <w:sz w:val="28"/>
        </w:rPr>
        <w:t xml:space="preserve">
      Компонент 2: Создание потенциала для судей, адвокатов и прокуроров по выбранным областям. </w:t>
      </w:r>
      <w:r>
        <w:br/>
      </w:r>
      <w:r>
        <w:rPr>
          <w:rFonts w:ascii="Times New Roman"/>
          <w:b w:val="false"/>
          <w:i w:val="false"/>
          <w:color w:val="000000"/>
          <w:sz w:val="28"/>
        </w:rPr>
        <w:t xml:space="preserve">
      Подкомпонент 2.1: Исследовательский центр Верховного Суда: Верховный суд в настоящее время рассматривает вопрос создания исследовательского центра по судебной системе с целью повышения эффективности работы, поскольку судебная система страны нуждается в институте, который бы предоставлял объективный отзыв о его работе. Тем не менее, Правительство Казахстана намеревается в ближайшие годы устранить данный недостаток системы законодательства. </w:t>
      </w:r>
      <w:r>
        <w:br/>
      </w:r>
      <w:r>
        <w:rPr>
          <w:rFonts w:ascii="Times New Roman"/>
          <w:b w:val="false"/>
          <w:i w:val="false"/>
          <w:color w:val="000000"/>
          <w:sz w:val="28"/>
        </w:rPr>
        <w:t xml:space="preserve">
      Подкомпонент 2.2: Ордер на арест: Компетенция на выдачу ордера на арест недавно была передана от прокуроров к судьям, которые, тем не менее, по-прежнему испытывают трудности с пониманием своей основной роли в данной передаче полномочий. Данная поправка к законодательству Республики Казахстан приводит процедуры выпуска ордера на арест в соответствие с международными стандартами, в частности, с Пактом ООН о гражданских и политических правах, который был ратифицирован Казахстаном без каких-либо дополнительных условий. Однако имеются признаки того, что решение о выдаче ордера до сих пор подвергается значительному влиянию со стороны различных учреждений исполнительной ветви государства (прокуроры, полиция). </w:t>
      </w:r>
      <w:r>
        <w:br/>
      </w:r>
      <w:r>
        <w:rPr>
          <w:rFonts w:ascii="Times New Roman"/>
          <w:b w:val="false"/>
          <w:i w:val="false"/>
          <w:color w:val="000000"/>
          <w:sz w:val="28"/>
        </w:rPr>
        <w:t xml:space="preserve">
      Подкомпонент 2.3: Суд присяжных: С января 2007 года, ответчики, обвиняемые в убийстве или иных тяжких преступлениях, могут ходатайствовать о слушании дела с участием суда присяжных. Введение суда присяжных считается одним из наиболее значительных изменений в судебной системе Республики Казахстан с момента обретения независимости. Как донорские организации, так и бенефициары (Верховный суд, адвокатура, прокуратура) говорят о необходимости оказания поддержки Республике в развитии института суда присяжных, поскольку Казахстан пока не имеет опыта в данной области. </w:t>
      </w:r>
    </w:p>
    <w:bookmarkStart w:name="z111" w:id="67"/>
    <w:p>
      <w:pPr>
        <w:spacing w:after="0"/>
        <w:ind w:left="0"/>
        <w:jc w:val="both"/>
      </w:pPr>
      <w:r>
        <w:rPr>
          <w:rFonts w:ascii="Times New Roman"/>
          <w:b w:val="false"/>
          <w:i w:val="false"/>
          <w:color w:val="000000"/>
          <w:sz w:val="28"/>
        </w:rPr>
        <w:t xml:space="preserve">
      Компонент 3: Укрепление института адвокатуры. </w:t>
      </w:r>
    </w:p>
    <w:bookmarkEnd w:id="67"/>
    <w:p>
      <w:pPr>
        <w:spacing w:after="0"/>
        <w:ind w:left="0"/>
        <w:jc w:val="both"/>
      </w:pPr>
      <w:r>
        <w:rPr>
          <w:rFonts w:ascii="Times New Roman"/>
          <w:b w:val="false"/>
          <w:i w:val="false"/>
          <w:color w:val="000000"/>
          <w:sz w:val="28"/>
        </w:rPr>
        <w:t xml:space="preserve">      Подкомпонент 3.1: Содействие в обновлении уголовно-процессуального кодекса: Имеется общее соглашение между представителями донорских организаций и большинством бенефициаров (Верховный суд, адвокатура, Министерство юстиции) о том, что необходимо реформировать уголовно-процессуальный кодекс. Прокуроры в Казахстане имеют исключительно большие полномочия на досудебном, судебном и послесудебном этапе рассмотрения дела. Хотя текущая деятельность по реформированию судебной системы направлена на ограничение полномочий данного института (введение судебного ордера на арест и суда присяжных, смотрите выше), прокуроры сохраняют многие привилегии, которыми не обладают прокуроры в западных странах. Так, например, Орган финансовой разведки, вероятно, будет работать под прямым руководством Генерального Прокурора; Генеральная Прокуратура имеет право отменить решения Верховного суда, и др. </w:t>
      </w:r>
      <w:r>
        <w:br/>
      </w:r>
      <w:r>
        <w:rPr>
          <w:rFonts w:ascii="Times New Roman"/>
          <w:b w:val="false"/>
          <w:i w:val="false"/>
          <w:color w:val="000000"/>
          <w:sz w:val="28"/>
        </w:rPr>
        <w:t xml:space="preserve">
      Подкомпонент 3.2: Укрепление института адвокатуры: В законодательстве по адвокатской деятельности еще остается много открытых вопросов. Например, в законодательном порядке не предусматривается, каким образом должен быть организован институт адвокатуры (например, путем создания Палат), а также четко не определяются требования к адвокатам для работы по судебным делам. </w:t>
      </w:r>
      <w:r>
        <w:br/>
      </w:r>
      <w:r>
        <w:rPr>
          <w:rFonts w:ascii="Times New Roman"/>
          <w:b w:val="false"/>
          <w:i w:val="false"/>
          <w:color w:val="000000"/>
          <w:sz w:val="28"/>
        </w:rPr>
        <w:t xml:space="preserve">
      В настоящее время каждый адвокат, имеющий университетскую степень, имеет право представлять интересы клиента в суде. Такой недостаточный контроль качества в казахстанской адвокатуре привел к довольно низкому уровню специальной подготовки адвокатов, который при рассмотрении судебных дел часто уступают более профессионально подготовленным судьям и прокурорам. </w:t>
      </w:r>
      <w:r>
        <w:br/>
      </w:r>
      <w:r>
        <w:rPr>
          <w:rFonts w:ascii="Times New Roman"/>
          <w:b w:val="false"/>
          <w:i w:val="false"/>
          <w:color w:val="000000"/>
          <w:sz w:val="28"/>
        </w:rPr>
        <w:t xml:space="preserve">
      Подкомпонент 3.3: Учебный центр для адвокатов в г. Алматы: С момента обретения независимости, институт адвокатуры не развивался достаточным образом. Профессиональные навыки адвокатов, как правило, слабые, а потребности в обучении - огромны. В настоящее время профессиональные ассоциации адвокатов представлены лишь небольшими организациями, таким, как Союз Адвокатов в г. Астане и прикрепленный к нему учебный центр для адвокатов в г. Алматы. </w:t>
      </w:r>
      <w:r>
        <w:br/>
      </w:r>
      <w:r>
        <w:rPr>
          <w:rFonts w:ascii="Times New Roman"/>
          <w:b w:val="false"/>
          <w:i w:val="false"/>
          <w:color w:val="000000"/>
          <w:sz w:val="28"/>
        </w:rPr>
        <w:t xml:space="preserve">
      Компонент 4: Улучшение правовой среды как элемента делового климата страны. </w:t>
      </w:r>
      <w:r>
        <w:br/>
      </w:r>
      <w:r>
        <w:rPr>
          <w:rFonts w:ascii="Times New Roman"/>
          <w:b w:val="false"/>
          <w:i w:val="false"/>
          <w:color w:val="000000"/>
          <w:sz w:val="28"/>
        </w:rPr>
        <w:t xml:space="preserve">
      Данный компонент будет направлен на обеспечение "судебно-правового элемента" в будущем крупном проекте Представительства ЕК в Казахстане в области экономической диверсификации, и будет предусматривать следующие направления: </w:t>
      </w:r>
      <w:r>
        <w:br/>
      </w:r>
      <w:r>
        <w:rPr>
          <w:rFonts w:ascii="Times New Roman"/>
          <w:b w:val="false"/>
          <w:i w:val="false"/>
          <w:color w:val="000000"/>
          <w:sz w:val="28"/>
        </w:rPr>
        <w:t xml:space="preserve">
      Подкомпонент 4.1: Специальный экономический суд в г. Алматы: Верховный суд запросил содействия в дальнейшем развитии потенциала Специального экономического суда, который является относительно новым институтом, специализирующемся на спорах по вопросам инвестиций. Правительство Казахстана намеревается ввести специальные суды и в других секторах общества. Тем не менее, опыт страны в данной области судебной власти очень ограничен. </w:t>
      </w:r>
      <w:r>
        <w:br/>
      </w:r>
      <w:r>
        <w:rPr>
          <w:rFonts w:ascii="Times New Roman"/>
          <w:b w:val="false"/>
          <w:i w:val="false"/>
          <w:color w:val="000000"/>
          <w:sz w:val="28"/>
        </w:rPr>
        <w:t xml:space="preserve">
      Подкомпонент 4.2: Доступ к решениям суда: Доступ к судебным решениям для юридических и физических лиц ограничен ввиду отсутствия принудительного механизма, требующего, чтобы суды предоставляли вердикты в письменной форме в течение определенного периода времени. Судьи зачастую представляют свои решения в письменном виде лишь по прошествии нескольких недель после проведения судебного разбирательства. Такая неопределенность судебных процедур привела к появлению многочисленных случаев, когда ответчик либо пропустил обязательный крайний срок для подачи возражения против решения суда, либо представил недостаточно обоснованное возражение, по причине отсутствия необходимого времени для подготовки документа. Правительство Казахстана знает о данной проблеме, но пока не имеет возможности решить ее комплексным путем. </w:t>
      </w:r>
      <w:r>
        <w:br/>
      </w:r>
      <w:r>
        <w:rPr>
          <w:rFonts w:ascii="Times New Roman"/>
          <w:b w:val="false"/>
          <w:i w:val="false"/>
          <w:color w:val="000000"/>
          <w:sz w:val="28"/>
        </w:rPr>
        <w:t xml:space="preserve">
      Подкомпонент 4.3: Исполнение решений суда: Обсуждения с заинтересованными сторонами (как с правительственным, так и с частным сектором) обнаружили настоятельную необходимость улучшения системы исполнения судебных решений. Текущая система является крайне неэффективной и склонной к коррумпированности, что признается также Верховным судом как контролирующим органом. Верховный суд в настоящее время рассматривает вопрос введения института частных судебных исполнителей, которые смогли бы извлекать прибыль в результате исполнения решений по каждому конкретному делу. </w:t>
      </w:r>
    </w:p>
    <w:bookmarkStart w:name="z112" w:id="68"/>
    <w:p>
      <w:pPr>
        <w:spacing w:after="0"/>
        <w:ind w:left="0"/>
        <w:jc w:val="both"/>
      </w:pPr>
      <w:r>
        <w:rPr>
          <w:rFonts w:ascii="Times New Roman"/>
          <w:b w:val="false"/>
          <w:i w:val="false"/>
          <w:color w:val="000000"/>
          <w:sz w:val="28"/>
        </w:rPr>
        <w:t xml:space="preserve">
      2.2. Ожидаемые результаты </w:t>
      </w:r>
    </w:p>
    <w:bookmarkEnd w:id="68"/>
    <w:p>
      <w:pPr>
        <w:spacing w:after="0"/>
        <w:ind w:left="0"/>
        <w:jc w:val="both"/>
      </w:pPr>
      <w:r>
        <w:rPr>
          <w:rFonts w:ascii="Times New Roman"/>
          <w:b w:val="false"/>
          <w:i w:val="false"/>
          <w:color w:val="000000"/>
          <w:sz w:val="28"/>
        </w:rPr>
        <w:t xml:space="preserve">      Компонент 1: Поддержка в разработке Министерством юстиции секторальной стратегии для реформирования судебного сектора. </w:t>
      </w:r>
      <w:r>
        <w:br/>
      </w:r>
      <w:r>
        <w:rPr>
          <w:rFonts w:ascii="Times New Roman"/>
          <w:b w:val="false"/>
          <w:i w:val="false"/>
          <w:color w:val="000000"/>
          <w:sz w:val="28"/>
        </w:rPr>
        <w:t xml:space="preserve">
      Результат 1.1: Разработка комплексной стратегии и соответствующего плана действий для судебной реформы. </w:t>
      </w:r>
      <w:r>
        <w:br/>
      </w:r>
      <w:r>
        <w:rPr>
          <w:rFonts w:ascii="Times New Roman"/>
          <w:b w:val="false"/>
          <w:i w:val="false"/>
          <w:color w:val="000000"/>
          <w:sz w:val="28"/>
        </w:rPr>
        <w:t xml:space="preserve">
      Компонент 2: Создание потенциала судей, адвокатов и прокуроров по выбранным областям. </w:t>
      </w:r>
      <w:r>
        <w:br/>
      </w:r>
      <w:r>
        <w:rPr>
          <w:rFonts w:ascii="Times New Roman"/>
          <w:b w:val="false"/>
          <w:i w:val="false"/>
          <w:color w:val="000000"/>
          <w:sz w:val="28"/>
        </w:rPr>
        <w:t xml:space="preserve">
      Результат 2.1: Создание Исследовательского центра при Верховном суде, обеспечивающего улучшенные условия для работы судей. </w:t>
      </w:r>
      <w:r>
        <w:br/>
      </w:r>
      <w:r>
        <w:rPr>
          <w:rFonts w:ascii="Times New Roman"/>
          <w:b w:val="false"/>
          <w:i w:val="false"/>
          <w:color w:val="000000"/>
          <w:sz w:val="28"/>
        </w:rPr>
        <w:t xml:space="preserve">
      Результат 2.2: Применение ордера на арест и практики судов присяжных прямыми бенефициарами (судьи, адвокаты и прокуроры) в соответствии с установленными правилами и процедурами. </w:t>
      </w:r>
      <w:r>
        <w:br/>
      </w:r>
      <w:r>
        <w:rPr>
          <w:rFonts w:ascii="Times New Roman"/>
          <w:b w:val="false"/>
          <w:i w:val="false"/>
          <w:color w:val="000000"/>
          <w:sz w:val="28"/>
        </w:rPr>
        <w:t xml:space="preserve">
      Компонент 3: Укрепление института адвокатуры. </w:t>
      </w:r>
      <w:r>
        <w:br/>
      </w:r>
      <w:r>
        <w:rPr>
          <w:rFonts w:ascii="Times New Roman"/>
          <w:b w:val="false"/>
          <w:i w:val="false"/>
          <w:color w:val="000000"/>
          <w:sz w:val="28"/>
        </w:rPr>
        <w:t xml:space="preserve">
      Результат 3.1. Пересмотр уголовного процессуального законодательства. </w:t>
      </w:r>
      <w:r>
        <w:br/>
      </w:r>
      <w:r>
        <w:rPr>
          <w:rFonts w:ascii="Times New Roman"/>
          <w:b w:val="false"/>
          <w:i w:val="false"/>
          <w:color w:val="000000"/>
          <w:sz w:val="28"/>
        </w:rPr>
        <w:t xml:space="preserve">
      Результат 3.2: Укрепление потенциала адвокатов работающих в судах. </w:t>
      </w:r>
      <w:r>
        <w:br/>
      </w:r>
      <w:r>
        <w:rPr>
          <w:rFonts w:ascii="Times New Roman"/>
          <w:b w:val="false"/>
          <w:i w:val="false"/>
          <w:color w:val="000000"/>
          <w:sz w:val="28"/>
        </w:rPr>
        <w:t xml:space="preserve">
      Компонент 4: Улучшение судебной составляющей делового климата страны. </w:t>
      </w:r>
      <w:r>
        <w:br/>
      </w:r>
      <w:r>
        <w:rPr>
          <w:rFonts w:ascii="Times New Roman"/>
          <w:b w:val="false"/>
          <w:i w:val="false"/>
          <w:color w:val="000000"/>
          <w:sz w:val="28"/>
        </w:rPr>
        <w:t xml:space="preserve">
      Результат 4.1: Улучшение качества судебных решений по вопросам инвестиций и разрешения споров по контрактам. </w:t>
      </w:r>
      <w:r>
        <w:br/>
      </w:r>
      <w:r>
        <w:rPr>
          <w:rFonts w:ascii="Times New Roman"/>
          <w:b w:val="false"/>
          <w:i w:val="false"/>
          <w:color w:val="000000"/>
          <w:sz w:val="28"/>
        </w:rPr>
        <w:t xml:space="preserve">
      Результат 4.2: Улучшение доступа к решениям суда для специалистов, работающих в судах (адвокатов), граждан и экономических субъектов. </w:t>
      </w:r>
      <w:r>
        <w:br/>
      </w:r>
      <w:r>
        <w:rPr>
          <w:rFonts w:ascii="Times New Roman"/>
          <w:b w:val="false"/>
          <w:i w:val="false"/>
          <w:color w:val="000000"/>
          <w:sz w:val="28"/>
        </w:rPr>
        <w:t xml:space="preserve">
      Результат 4.3: Более высокий показатель исполнения судебных решений. </w:t>
      </w:r>
    </w:p>
    <w:bookmarkStart w:name="z113" w:id="69"/>
    <w:p>
      <w:pPr>
        <w:spacing w:after="0"/>
        <w:ind w:left="0"/>
        <w:jc w:val="both"/>
      </w:pPr>
      <w:r>
        <w:rPr>
          <w:rFonts w:ascii="Times New Roman"/>
          <w:b w:val="false"/>
          <w:i w:val="false"/>
          <w:color w:val="000000"/>
          <w:sz w:val="28"/>
        </w:rPr>
        <w:t xml:space="preserve">
      2.3. Виды деятельности и сроки исполнения </w:t>
      </w:r>
    </w:p>
    <w:bookmarkEnd w:id="69"/>
    <w:p>
      <w:pPr>
        <w:spacing w:after="0"/>
        <w:ind w:left="0"/>
        <w:jc w:val="both"/>
      </w:pPr>
      <w:r>
        <w:rPr>
          <w:rFonts w:ascii="Times New Roman"/>
          <w:b w:val="false"/>
          <w:i w:val="false"/>
          <w:color w:val="000000"/>
          <w:sz w:val="28"/>
        </w:rPr>
        <w:t xml:space="preserve">      Подготовка Технического задания </w:t>
      </w:r>
      <w:r>
        <w:br/>
      </w:r>
      <w:r>
        <w:rPr>
          <w:rFonts w:ascii="Times New Roman"/>
          <w:b w:val="false"/>
          <w:i w:val="false"/>
          <w:color w:val="000000"/>
          <w:sz w:val="28"/>
        </w:rPr>
        <w:t xml:space="preserve">
      Квартал 4, 2008 год. </w:t>
      </w:r>
      <w:r>
        <w:br/>
      </w:r>
      <w:r>
        <w:rPr>
          <w:rFonts w:ascii="Times New Roman"/>
          <w:b w:val="false"/>
          <w:i w:val="false"/>
          <w:color w:val="000000"/>
          <w:sz w:val="28"/>
        </w:rPr>
        <w:t xml:space="preserve">
      Техническое содействие </w:t>
      </w:r>
    </w:p>
    <w:p>
      <w:pPr>
        <w:spacing w:after="0"/>
        <w:ind w:left="0"/>
        <w:jc w:val="both"/>
      </w:pPr>
      <w:r>
        <w:rPr>
          <w:rFonts w:ascii="Times New Roman"/>
          <w:b w:val="false"/>
          <w:i w:val="false"/>
          <w:color w:val="000000"/>
          <w:sz w:val="28"/>
        </w:rPr>
        <w:t xml:space="preserve">      Компонент 1: Поддержка в разработке Министерством юстиции секторальной стратегии для реформирования судебного сектора. </w:t>
      </w:r>
      <w:r>
        <w:br/>
      </w:r>
      <w:r>
        <w:rPr>
          <w:rFonts w:ascii="Times New Roman"/>
          <w:b w:val="false"/>
          <w:i w:val="false"/>
          <w:color w:val="000000"/>
          <w:sz w:val="28"/>
        </w:rPr>
        <w:t xml:space="preserve">
      Деятельность 1.1: Семинары и встречи в целях повышения информированности (1-6 месяц). </w:t>
      </w:r>
      <w:r>
        <w:br/>
      </w:r>
      <w:r>
        <w:rPr>
          <w:rFonts w:ascii="Times New Roman"/>
          <w:b w:val="false"/>
          <w:i w:val="false"/>
          <w:color w:val="000000"/>
          <w:sz w:val="28"/>
        </w:rPr>
        <w:t xml:space="preserve">
      Деятельность 1.2: Тренинги по методам разработки стратегий (7-35 месяцев). </w:t>
      </w:r>
      <w:r>
        <w:br/>
      </w:r>
      <w:r>
        <w:rPr>
          <w:rFonts w:ascii="Times New Roman"/>
          <w:b w:val="false"/>
          <w:i w:val="false"/>
          <w:color w:val="000000"/>
          <w:sz w:val="28"/>
        </w:rPr>
        <w:t xml:space="preserve">
      Компонент 2: Создание потенциала судей, адвокатов и прокуроров по выбранным областям. </w:t>
      </w:r>
      <w:r>
        <w:br/>
      </w:r>
      <w:r>
        <w:rPr>
          <w:rFonts w:ascii="Times New Roman"/>
          <w:b w:val="false"/>
          <w:i w:val="false"/>
          <w:color w:val="000000"/>
          <w:sz w:val="28"/>
        </w:rPr>
        <w:t xml:space="preserve">
      Деятельность 2.1: Предоставление экспертных знаний и опыта по созданию исследовательского института при Верховном Суде (4-35 месяцев). </w:t>
      </w:r>
      <w:r>
        <w:br/>
      </w:r>
      <w:r>
        <w:rPr>
          <w:rFonts w:ascii="Times New Roman"/>
          <w:b w:val="false"/>
          <w:i w:val="false"/>
          <w:color w:val="000000"/>
          <w:sz w:val="28"/>
        </w:rPr>
        <w:t xml:space="preserve">
      Деятельность 2.2: Учебная поездка (12 месяцев). </w:t>
      </w:r>
      <w:r>
        <w:br/>
      </w:r>
      <w:r>
        <w:rPr>
          <w:rFonts w:ascii="Times New Roman"/>
          <w:b w:val="false"/>
          <w:i w:val="false"/>
          <w:color w:val="000000"/>
          <w:sz w:val="28"/>
        </w:rPr>
        <w:t xml:space="preserve">
      Деятельность 2.3: Тренинги (4-35 месяцев). </w:t>
      </w:r>
      <w:r>
        <w:br/>
      </w:r>
      <w:r>
        <w:rPr>
          <w:rFonts w:ascii="Times New Roman"/>
          <w:b w:val="false"/>
          <w:i w:val="false"/>
          <w:color w:val="000000"/>
          <w:sz w:val="28"/>
        </w:rPr>
        <w:t xml:space="preserve">
      Компонент 3: Укрепление института адвокатуры. </w:t>
      </w:r>
      <w:r>
        <w:br/>
      </w:r>
      <w:r>
        <w:rPr>
          <w:rFonts w:ascii="Times New Roman"/>
          <w:b w:val="false"/>
          <w:i w:val="false"/>
          <w:color w:val="000000"/>
          <w:sz w:val="28"/>
        </w:rPr>
        <w:t xml:space="preserve">
      Деятельность 3.1: Консультации по правовым вопросам для бенефициаров в целом и для Министерства Юстиции в частности (4-35 месяцев). </w:t>
      </w:r>
      <w:r>
        <w:br/>
      </w:r>
      <w:r>
        <w:rPr>
          <w:rFonts w:ascii="Times New Roman"/>
          <w:b w:val="false"/>
          <w:i w:val="false"/>
          <w:color w:val="000000"/>
          <w:sz w:val="28"/>
        </w:rPr>
        <w:t xml:space="preserve">
      Деятельность 3.2: Тренинги (4-35 месяцев). </w:t>
      </w:r>
      <w:r>
        <w:br/>
      </w:r>
      <w:r>
        <w:rPr>
          <w:rFonts w:ascii="Times New Roman"/>
          <w:b w:val="false"/>
          <w:i w:val="false"/>
          <w:color w:val="000000"/>
          <w:sz w:val="28"/>
        </w:rPr>
        <w:t xml:space="preserve">
      Деятельность 3.3: Разработка стратегий лоббирования на политическом уровне (месяц 4-6). </w:t>
      </w:r>
      <w:r>
        <w:br/>
      </w:r>
      <w:r>
        <w:rPr>
          <w:rFonts w:ascii="Times New Roman"/>
          <w:b w:val="false"/>
          <w:i w:val="false"/>
          <w:color w:val="000000"/>
          <w:sz w:val="28"/>
        </w:rPr>
        <w:t xml:space="preserve">
      Деятельность 3.4: Предоставление экспертных знаний по вопросам создания эффективной учебной академии для адвокатов (4-9 месяцев). </w:t>
      </w:r>
      <w:r>
        <w:br/>
      </w:r>
      <w:r>
        <w:rPr>
          <w:rFonts w:ascii="Times New Roman"/>
          <w:b w:val="false"/>
          <w:i w:val="false"/>
          <w:color w:val="000000"/>
          <w:sz w:val="28"/>
        </w:rPr>
        <w:t xml:space="preserve">
      Деятельность 3.5: Учебная поездка (18 месяцев). </w:t>
      </w:r>
      <w:r>
        <w:br/>
      </w:r>
      <w:r>
        <w:rPr>
          <w:rFonts w:ascii="Times New Roman"/>
          <w:b w:val="false"/>
          <w:i w:val="false"/>
          <w:color w:val="000000"/>
          <w:sz w:val="28"/>
        </w:rPr>
        <w:t xml:space="preserve">
      Деятельность 3.6: Тренинг и услуги консультантов по разработке и обеспечения качества учебной программы (4-35 месяцев). </w:t>
      </w:r>
      <w:r>
        <w:br/>
      </w:r>
      <w:r>
        <w:rPr>
          <w:rFonts w:ascii="Times New Roman"/>
          <w:b w:val="false"/>
          <w:i w:val="false"/>
          <w:color w:val="000000"/>
          <w:sz w:val="28"/>
        </w:rPr>
        <w:t xml:space="preserve">
      Компонент 4: Улучшение судебной составляющей делового климата страны. </w:t>
      </w:r>
      <w:r>
        <w:br/>
      </w:r>
      <w:r>
        <w:rPr>
          <w:rFonts w:ascii="Times New Roman"/>
          <w:b w:val="false"/>
          <w:i w:val="false"/>
          <w:color w:val="000000"/>
          <w:sz w:val="28"/>
        </w:rPr>
        <w:t xml:space="preserve">
      Деятельность 4.1: Предоставление экспертных знаний по институциональному развитию в связи с недавно открытым Специальным экономическим судом (4-35 месяцев). </w:t>
      </w:r>
      <w:r>
        <w:br/>
      </w:r>
      <w:r>
        <w:rPr>
          <w:rFonts w:ascii="Times New Roman"/>
          <w:b w:val="false"/>
          <w:i w:val="false"/>
          <w:color w:val="000000"/>
          <w:sz w:val="28"/>
        </w:rPr>
        <w:t xml:space="preserve">
      Деятельность 4.2: Тренинг для судей Специального экономического суда (4-35 месяцев). </w:t>
      </w:r>
      <w:r>
        <w:br/>
      </w:r>
      <w:r>
        <w:rPr>
          <w:rFonts w:ascii="Times New Roman"/>
          <w:b w:val="false"/>
          <w:i w:val="false"/>
          <w:color w:val="000000"/>
          <w:sz w:val="28"/>
        </w:rPr>
        <w:t xml:space="preserve">
      Деятельность 4.3: Учебная поездка (24 месяцев). </w:t>
      </w:r>
      <w:r>
        <w:br/>
      </w:r>
      <w:r>
        <w:rPr>
          <w:rFonts w:ascii="Times New Roman"/>
          <w:b w:val="false"/>
          <w:i w:val="false"/>
          <w:color w:val="000000"/>
          <w:sz w:val="28"/>
        </w:rPr>
        <w:t xml:space="preserve">
      Деятельность 4.4: Предоставление экспертных знаний по организационной структуре судов, а также возможно по законодательству и нормам, регулирующим порядок вынесения решений присяжными заседателями (4-35 месяцев). </w:t>
      </w:r>
      <w:r>
        <w:br/>
      </w:r>
      <w:r>
        <w:rPr>
          <w:rFonts w:ascii="Times New Roman"/>
          <w:b w:val="false"/>
          <w:i w:val="false"/>
          <w:color w:val="000000"/>
          <w:sz w:val="28"/>
        </w:rPr>
        <w:t xml:space="preserve">
      Деятельность 4.5: Предоставление экспертных знаний относительно деятельности судебного пристава в странах ЕС (4-9 месяцев). </w:t>
      </w:r>
      <w:r>
        <w:br/>
      </w:r>
      <w:r>
        <w:rPr>
          <w:rFonts w:ascii="Times New Roman"/>
          <w:b w:val="false"/>
          <w:i w:val="false"/>
          <w:color w:val="000000"/>
          <w:sz w:val="28"/>
        </w:rPr>
        <w:t xml:space="preserve">
      Мониторинг и оценка </w:t>
      </w:r>
      <w:r>
        <w:br/>
      </w:r>
      <w:r>
        <w:rPr>
          <w:rFonts w:ascii="Times New Roman"/>
          <w:b w:val="false"/>
          <w:i w:val="false"/>
          <w:color w:val="000000"/>
          <w:sz w:val="28"/>
        </w:rPr>
        <w:t xml:space="preserve">
      Смотрите Раздел 5. Указаны предварительные даты. </w:t>
      </w:r>
    </w:p>
    <w:bookmarkStart w:name="z114" w:id="70"/>
    <w:p>
      <w:pPr>
        <w:spacing w:after="0"/>
        <w:ind w:left="0"/>
        <w:jc w:val="both"/>
      </w:pPr>
      <w:r>
        <w:rPr>
          <w:rFonts w:ascii="Times New Roman"/>
          <w:b w:val="false"/>
          <w:i w:val="false"/>
          <w:color w:val="000000"/>
          <w:sz w:val="28"/>
        </w:rPr>
        <w:t xml:space="preserve">
      3. Месторасположение и продолжительность </w:t>
      </w:r>
    </w:p>
    <w:bookmarkEnd w:id="70"/>
    <w:bookmarkStart w:name="z115" w:id="71"/>
    <w:p>
      <w:pPr>
        <w:spacing w:after="0"/>
        <w:ind w:left="0"/>
        <w:jc w:val="both"/>
      </w:pPr>
      <w:r>
        <w:rPr>
          <w:rFonts w:ascii="Times New Roman"/>
          <w:b w:val="false"/>
          <w:i w:val="false"/>
          <w:color w:val="000000"/>
          <w:sz w:val="28"/>
        </w:rPr>
        <w:t xml:space="preserve">
      3.1. Месторасположение </w:t>
      </w:r>
    </w:p>
    <w:bookmarkEnd w:id="71"/>
    <w:p>
      <w:pPr>
        <w:spacing w:after="0"/>
        <w:ind w:left="0"/>
        <w:jc w:val="both"/>
      </w:pPr>
      <w:r>
        <w:rPr>
          <w:rFonts w:ascii="Times New Roman"/>
          <w:b w:val="false"/>
          <w:i w:val="false"/>
          <w:color w:val="000000"/>
          <w:sz w:val="28"/>
        </w:rPr>
        <w:t xml:space="preserve">      Месторасположение: г. Астана и г. Алматы, а также страны ЕС (учебные поездки). </w:t>
      </w:r>
      <w:r>
        <w:br/>
      </w:r>
      <w:r>
        <w:rPr>
          <w:rFonts w:ascii="Times New Roman"/>
          <w:b w:val="false"/>
          <w:i w:val="false"/>
          <w:color w:val="000000"/>
          <w:sz w:val="28"/>
        </w:rPr>
        <w:t xml:space="preserve">
      Прямые бенефициары: Министерство юстиции, Верховный суд, суды, Генеральная прокуратура, прокуроры, адвокаты и юристы, Союз Адвокатов; </w:t>
      </w:r>
      <w:r>
        <w:br/>
      </w:r>
      <w:r>
        <w:rPr>
          <w:rFonts w:ascii="Times New Roman"/>
          <w:b w:val="false"/>
          <w:i w:val="false"/>
          <w:color w:val="000000"/>
          <w:sz w:val="28"/>
        </w:rPr>
        <w:t xml:space="preserve">
      Конечные бенефициары: иностранные и местные деловые круги, торговая палата, ответчики, простые граждане, участвующие в судебных делах. </w:t>
      </w:r>
      <w:r>
        <w:br/>
      </w:r>
      <w:r>
        <w:rPr>
          <w:rFonts w:ascii="Times New Roman"/>
          <w:b w:val="false"/>
          <w:i w:val="false"/>
          <w:color w:val="000000"/>
          <w:sz w:val="28"/>
        </w:rPr>
        <w:t xml:space="preserve">
      Проектная группа и эксперты будут располагаться в помещениях Министерства юстиции. </w:t>
      </w:r>
    </w:p>
    <w:bookmarkStart w:name="z116" w:id="72"/>
    <w:p>
      <w:pPr>
        <w:spacing w:after="0"/>
        <w:ind w:left="0"/>
        <w:jc w:val="both"/>
      </w:pPr>
      <w:r>
        <w:rPr>
          <w:rFonts w:ascii="Times New Roman"/>
          <w:b w:val="false"/>
          <w:i w:val="false"/>
          <w:color w:val="000000"/>
          <w:sz w:val="28"/>
        </w:rPr>
        <w:t xml:space="preserve">
      3.2. Продолжительность </w:t>
      </w:r>
    </w:p>
    <w:bookmarkEnd w:id="72"/>
    <w:bookmarkStart w:name="z117" w:id="73"/>
    <w:p>
      <w:pPr>
        <w:spacing w:after="0"/>
        <w:ind w:left="0"/>
        <w:jc w:val="both"/>
      </w:pPr>
      <w:r>
        <w:rPr>
          <w:rFonts w:ascii="Times New Roman"/>
          <w:b w:val="false"/>
          <w:i w:val="false"/>
          <w:color w:val="000000"/>
          <w:sz w:val="28"/>
        </w:rPr>
        <w:t xml:space="preserve">      Операционная продолжительность проекта составляет 72 месяца. Данный период будет включать 2 этапа в соответствии с условиями, изложенными в Статье 4.1 Общих Условий (Приложение I к Соглашению о финансировании): </w:t>
      </w:r>
      <w:r>
        <w:br/>
      </w:r>
      <w:r>
        <w:rPr>
          <w:rFonts w:ascii="Times New Roman"/>
          <w:b w:val="false"/>
          <w:i w:val="false"/>
          <w:color w:val="000000"/>
          <w:sz w:val="28"/>
        </w:rPr>
        <w:t xml:space="preserve">
      1. Этап реализации, который начнется с момента вступления в силу Соглашения о финансировании, и будет продолжаться до 48 месяцев. </w:t>
      </w:r>
      <w:r>
        <w:br/>
      </w:r>
      <w:r>
        <w:rPr>
          <w:rFonts w:ascii="Times New Roman"/>
          <w:b w:val="false"/>
          <w:i w:val="false"/>
          <w:color w:val="000000"/>
          <w:sz w:val="28"/>
        </w:rPr>
        <w:t>
</w:t>
      </w:r>
      <w:r>
        <w:rPr>
          <w:rFonts w:ascii="Times New Roman"/>
          <w:b w:val="false"/>
          <w:i w:val="false"/>
          <w:color w:val="000000"/>
          <w:sz w:val="28"/>
        </w:rPr>
        <w:t xml:space="preserve">
      2. Завершающий этап продолжительностью 24 месяца начнется с момента завершения этапа реализации. Согласно Статье 6 Общих Условий (Приложение I к Соглашению о финансировании) контракты по исполнению Соглашения о финансировании должны быть подписаны не позднее чем через три года после вступления в силу данного Соглашения о финансировании (за исключением контрактов на проведение аудита и оценки). Данный крайний срок не может быть продлен ("положение об истечении срока действия"). </w:t>
      </w:r>
    </w:p>
    <w:bookmarkEnd w:id="73"/>
    <w:bookmarkStart w:name="z119" w:id="74"/>
    <w:p>
      <w:pPr>
        <w:spacing w:after="0"/>
        <w:ind w:left="0"/>
        <w:jc w:val="both"/>
      </w:pPr>
      <w:r>
        <w:rPr>
          <w:rFonts w:ascii="Times New Roman"/>
          <w:b w:val="false"/>
          <w:i w:val="false"/>
          <w:color w:val="000000"/>
          <w:sz w:val="28"/>
        </w:rPr>
        <w:t xml:space="preserve">
      4. Реализация проекта </w:t>
      </w:r>
    </w:p>
    <w:bookmarkEnd w:id="74"/>
    <w:bookmarkStart w:name="z120" w:id="75"/>
    <w:p>
      <w:pPr>
        <w:spacing w:after="0"/>
        <w:ind w:left="0"/>
        <w:jc w:val="both"/>
      </w:pPr>
      <w:r>
        <w:rPr>
          <w:rFonts w:ascii="Times New Roman"/>
          <w:b w:val="false"/>
          <w:i w:val="false"/>
          <w:color w:val="000000"/>
          <w:sz w:val="28"/>
        </w:rPr>
        <w:t xml:space="preserve">
      4.1. Организационная подготовка и ответственные лица </w:t>
      </w:r>
    </w:p>
    <w:bookmarkEnd w:id="75"/>
    <w:p>
      <w:pPr>
        <w:spacing w:after="0"/>
        <w:ind w:left="0"/>
        <w:jc w:val="both"/>
      </w:pPr>
      <w:r>
        <w:rPr>
          <w:rFonts w:ascii="Times New Roman"/>
          <w:b w:val="false"/>
          <w:i w:val="false"/>
          <w:color w:val="000000"/>
          <w:sz w:val="28"/>
        </w:rPr>
        <w:t xml:space="preserve">      Проект будет реализован ЕК через ее Представительство в Казахстане. Будут установлены механизмы для тесного контакта с задействованными службами в Министерстве юстиции и других организациях-бенефициарах для обеспечения полномасштабного участия и заинтересованности в деятельности. </w:t>
      </w:r>
      <w:r>
        <w:br/>
      </w:r>
      <w:r>
        <w:rPr>
          <w:rFonts w:ascii="Times New Roman"/>
          <w:b w:val="false"/>
          <w:i w:val="false"/>
          <w:color w:val="000000"/>
          <w:sz w:val="28"/>
        </w:rPr>
        <w:t xml:space="preserve">
      Будет создан Руководящий комитет для наблюдения и за общим управлением и стратегией проекта. Руководящий комитет будет встречаться два раза в год. </w:t>
      </w:r>
      <w:r>
        <w:br/>
      </w:r>
      <w:r>
        <w:rPr>
          <w:rFonts w:ascii="Times New Roman"/>
          <w:b w:val="false"/>
          <w:i w:val="false"/>
          <w:color w:val="000000"/>
          <w:sz w:val="28"/>
        </w:rPr>
        <w:t xml:space="preserve">
      Состав Руководящего комитета: </w:t>
      </w:r>
      <w:r>
        <w:br/>
      </w:r>
      <w:r>
        <w:rPr>
          <w:rFonts w:ascii="Times New Roman"/>
          <w:b w:val="false"/>
          <w:i w:val="false"/>
          <w:color w:val="000000"/>
          <w:sz w:val="28"/>
        </w:rPr>
        <w:t xml:space="preserve">
      - Вице министр, Министерство юстиции; </w:t>
      </w:r>
      <w:r>
        <w:br/>
      </w:r>
      <w:r>
        <w:rPr>
          <w:rFonts w:ascii="Times New Roman"/>
          <w:b w:val="false"/>
          <w:i w:val="false"/>
          <w:color w:val="000000"/>
          <w:sz w:val="28"/>
        </w:rPr>
        <w:t xml:space="preserve">
      - Руководитель Секретариата Председателя, Верховый суд; </w:t>
      </w:r>
      <w:r>
        <w:br/>
      </w:r>
      <w:r>
        <w:rPr>
          <w:rFonts w:ascii="Times New Roman"/>
          <w:b w:val="false"/>
          <w:i w:val="false"/>
          <w:color w:val="000000"/>
          <w:sz w:val="28"/>
        </w:rPr>
        <w:t xml:space="preserve">
      - Представитель Главы Представительства ЕК в Казахстане. </w:t>
      </w:r>
      <w:r>
        <w:br/>
      </w:r>
      <w:r>
        <w:rPr>
          <w:rFonts w:ascii="Times New Roman"/>
          <w:b w:val="false"/>
          <w:i w:val="false"/>
          <w:color w:val="000000"/>
          <w:sz w:val="28"/>
        </w:rPr>
        <w:t xml:space="preserve">
      При необходимости Руководящий комитет может приглашать на свои заседания представителей исполнителей, предоставляющих услуги технической помощи, а также других заинтересованных сторон. </w:t>
      </w:r>
    </w:p>
    <w:bookmarkStart w:name="z121" w:id="76"/>
    <w:p>
      <w:pPr>
        <w:spacing w:after="0"/>
        <w:ind w:left="0"/>
        <w:jc w:val="both"/>
      </w:pPr>
      <w:r>
        <w:rPr>
          <w:rFonts w:ascii="Times New Roman"/>
          <w:b w:val="false"/>
          <w:i w:val="false"/>
          <w:color w:val="000000"/>
          <w:sz w:val="28"/>
        </w:rPr>
        <w:t xml:space="preserve">
      Метод реализации </w:t>
      </w:r>
    </w:p>
    <w:bookmarkEnd w:id="76"/>
    <w:p>
      <w:pPr>
        <w:spacing w:after="0"/>
        <w:ind w:left="0"/>
        <w:jc w:val="both"/>
      </w:pPr>
      <w:r>
        <w:rPr>
          <w:rFonts w:ascii="Times New Roman"/>
          <w:b w:val="false"/>
          <w:i w:val="false"/>
          <w:color w:val="000000"/>
          <w:sz w:val="28"/>
        </w:rPr>
        <w:t xml:space="preserve">      Соглашение о финансировании, охватывающее все компоненты проекта, будет подписано с Правительством Казахстана. Реализация проекта будет основана на централизованном методе управления. </w:t>
      </w:r>
      <w:r>
        <w:br/>
      </w:r>
      <w:r>
        <w:rPr>
          <w:rFonts w:ascii="Times New Roman"/>
          <w:b w:val="false"/>
          <w:i w:val="false"/>
          <w:color w:val="000000"/>
          <w:sz w:val="28"/>
        </w:rPr>
        <w:t xml:space="preserve">
      Представительство ЕК в Казахстане заключит договора для мониторинга и оценки деятельности посредством подписания контрактов на оказание услуг в соответствии с контрактными процедурами. </w:t>
      </w:r>
      <w:r>
        <w:br/>
      </w:r>
      <w:r>
        <w:rPr>
          <w:rFonts w:ascii="Times New Roman"/>
          <w:b w:val="false"/>
          <w:i w:val="false"/>
          <w:color w:val="000000"/>
          <w:sz w:val="28"/>
        </w:rPr>
        <w:t xml:space="preserve">
      Представительство ЕК в Казахстане заключит рамочный контракт на оказание технической помощи для подготовки Технического задания. </w:t>
      </w:r>
      <w:r>
        <w:br/>
      </w:r>
      <w:r>
        <w:rPr>
          <w:rFonts w:ascii="Times New Roman"/>
          <w:b w:val="false"/>
          <w:i w:val="false"/>
          <w:color w:val="000000"/>
          <w:sz w:val="28"/>
        </w:rPr>
        <w:t xml:space="preserve">
      Контракты на оказание услуг технической помощи и предоставление информационной поддержки будут регулироваться Представительством ЕК в Казахстане посредством подписания контрактов на оказание услуг после проведения тендеров. </w:t>
      </w:r>
    </w:p>
    <w:bookmarkStart w:name="z122" w:id="77"/>
    <w:p>
      <w:pPr>
        <w:spacing w:after="0"/>
        <w:ind w:left="0"/>
        <w:jc w:val="both"/>
      </w:pPr>
      <w:r>
        <w:rPr>
          <w:rFonts w:ascii="Times New Roman"/>
          <w:b w:val="false"/>
          <w:i w:val="false"/>
          <w:color w:val="000000"/>
          <w:sz w:val="28"/>
        </w:rPr>
        <w:t xml:space="preserve">
      4.2. Отчетность </w:t>
      </w:r>
    </w:p>
    <w:bookmarkEnd w:id="77"/>
    <w:p>
      <w:pPr>
        <w:spacing w:after="0"/>
        <w:ind w:left="0"/>
        <w:jc w:val="both"/>
      </w:pPr>
      <w:r>
        <w:rPr>
          <w:rFonts w:ascii="Times New Roman"/>
          <w:b w:val="false"/>
          <w:i w:val="false"/>
          <w:color w:val="000000"/>
          <w:sz w:val="28"/>
        </w:rPr>
        <w:t xml:space="preserve">      Подрядчик представит начальный, промежуточный и финальный отчеты в соответствии с Техническим заданием. </w:t>
      </w:r>
    </w:p>
    <w:bookmarkStart w:name="z123" w:id="78"/>
    <w:p>
      <w:pPr>
        <w:spacing w:after="0"/>
        <w:ind w:left="0"/>
        <w:jc w:val="both"/>
      </w:pPr>
      <w:r>
        <w:rPr>
          <w:rFonts w:ascii="Times New Roman"/>
          <w:b w:val="false"/>
          <w:i w:val="false"/>
          <w:color w:val="000000"/>
          <w:sz w:val="28"/>
        </w:rPr>
        <w:t xml:space="preserve">
      4.3. Бюджет проекта/программы </w:t>
      </w:r>
    </w:p>
    <w:bookmarkEnd w:id="78"/>
    <w:p>
      <w:pPr>
        <w:spacing w:after="0"/>
        <w:ind w:left="0"/>
        <w:jc w:val="both"/>
      </w:pPr>
      <w:r>
        <w:rPr>
          <w:rFonts w:ascii="Times New Roman"/>
          <w:b w:val="false"/>
          <w:i w:val="false"/>
          <w:color w:val="000000"/>
          <w:sz w:val="28"/>
        </w:rPr>
        <w:t xml:space="preserve">      Общая стоимость данного проекта составляет 3 500 000 евро. Вклад из бюджета ЕС составляет 3 500 000 евро. Вклады в натуральной форме со стороны Правительства Казахстана будут определены в ходе начального этапа проекта.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2773"/>
        <w:gridCol w:w="2773"/>
        <w:gridCol w:w="27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Категории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 ЕК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 </w:t>
            </w:r>
            <w:r>
              <w:br/>
            </w:r>
            <w:r>
              <w:rPr>
                <w:rFonts w:ascii="Times New Roman"/>
                <w:b w:val="false"/>
                <w:i w:val="false"/>
                <w:color w:val="000000"/>
                <w:sz w:val="20"/>
              </w:rPr>
              <w:t xml:space="preserve">
Правительства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Собственные </w:t>
            </w:r>
            <w:r>
              <w:br/>
            </w:r>
            <w:r>
              <w:rPr>
                <w:rFonts w:ascii="Times New Roman"/>
                <w:b w:val="false"/>
                <w:i w:val="false"/>
                <w:color w:val="000000"/>
                <w:sz w:val="20"/>
              </w:rPr>
              <w:t xml:space="preserve">
средства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Услуги </w:t>
            </w:r>
            <w:r>
              <w:br/>
            </w:r>
            <w:r>
              <w:rPr>
                <w:rFonts w:ascii="Times New Roman"/>
                <w:b w:val="false"/>
                <w:i w:val="false"/>
                <w:color w:val="000000"/>
                <w:sz w:val="20"/>
              </w:rPr>
              <w:t xml:space="preserve">
1.1 </w:t>
            </w:r>
            <w:r>
              <w:br/>
            </w:r>
            <w:r>
              <w:rPr>
                <w:rFonts w:ascii="Times New Roman"/>
                <w:b w:val="false"/>
                <w:i w:val="false"/>
                <w:color w:val="000000"/>
                <w:sz w:val="20"/>
              </w:rPr>
              <w:t xml:space="preserve">
Техническое содействие;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3 500 000 </w:t>
            </w:r>
            <w:r>
              <w:br/>
            </w:r>
            <w:r>
              <w:rPr>
                <w:rFonts w:ascii="Times New Roman"/>
                <w:b w:val="false"/>
                <w:i w:val="false"/>
                <w:color w:val="000000"/>
                <w:sz w:val="20"/>
              </w:rPr>
              <w:t xml:space="preserve">
3 400 000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3 500 000 </w:t>
            </w:r>
            <w:r>
              <w:br/>
            </w:r>
            <w:r>
              <w:rPr>
                <w:rFonts w:ascii="Times New Roman"/>
                <w:b w:val="false"/>
                <w:i w:val="false"/>
                <w:color w:val="000000"/>
                <w:sz w:val="20"/>
              </w:rPr>
              <w:t xml:space="preserve">
3 400 000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Подготовка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задания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Мониторинг и </w:t>
            </w:r>
            <w:r>
              <w:br/>
            </w:r>
            <w:r>
              <w:rPr>
                <w:rFonts w:ascii="Times New Roman"/>
                <w:b w:val="false"/>
                <w:i w:val="false"/>
                <w:color w:val="000000"/>
                <w:sz w:val="20"/>
              </w:rPr>
              <w:t xml:space="preserve">
оценка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70 000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3 500 000 </w:t>
            </w:r>
          </w:p>
        </w:tc>
      </w:tr>
    </w:tbl>
    <w:bookmarkStart w:name="z124" w:id="79"/>
    <w:p>
      <w:pPr>
        <w:spacing w:after="0"/>
        <w:ind w:left="0"/>
        <w:jc w:val="both"/>
      </w:pPr>
      <w:r>
        <w:rPr>
          <w:rFonts w:ascii="Times New Roman"/>
          <w:b w:val="false"/>
          <w:i w:val="false"/>
          <w:color w:val="000000"/>
          <w:sz w:val="28"/>
        </w:rPr>
        <w:t xml:space="preserve">
      4.4. Использование бюджета проекта </w:t>
      </w:r>
    </w:p>
    <w:bookmarkEnd w:id="79"/>
    <w:p>
      <w:pPr>
        <w:spacing w:after="0"/>
        <w:ind w:left="0"/>
        <w:jc w:val="both"/>
      </w:pPr>
      <w:r>
        <w:rPr>
          <w:rFonts w:ascii="Times New Roman"/>
          <w:b w:val="false"/>
          <w:i w:val="false"/>
          <w:color w:val="000000"/>
          <w:sz w:val="28"/>
        </w:rPr>
        <w:t xml:space="preserve">      Все контракты по выполнению проекта должны присуждаться и выполняться в соответствии с процедурами и стандартными документами, указанными и опубликованными ЕК для реализации внешних операций, имеющими силу на момент начала указанных процедур. </w:t>
      </w:r>
    </w:p>
    <w:bookmarkStart w:name="z125" w:id="80"/>
    <w:p>
      <w:pPr>
        <w:spacing w:after="0"/>
        <w:ind w:left="0"/>
        <w:jc w:val="both"/>
      </w:pPr>
      <w:r>
        <w:rPr>
          <w:rFonts w:ascii="Times New Roman"/>
          <w:b w:val="false"/>
          <w:i w:val="false"/>
          <w:color w:val="000000"/>
          <w:sz w:val="28"/>
        </w:rPr>
        <w:t xml:space="preserve">
      5. Мониторинги оценка </w:t>
      </w:r>
    </w:p>
    <w:bookmarkEnd w:id="80"/>
    <w:bookmarkStart w:name="z126" w:id="81"/>
    <w:p>
      <w:pPr>
        <w:spacing w:after="0"/>
        <w:ind w:left="0"/>
        <w:jc w:val="both"/>
      </w:pPr>
      <w:r>
        <w:rPr>
          <w:rFonts w:ascii="Times New Roman"/>
          <w:b w:val="false"/>
          <w:i w:val="false"/>
          <w:color w:val="000000"/>
          <w:sz w:val="28"/>
        </w:rPr>
        <w:t xml:space="preserve">
      5.1. Мониторинг </w:t>
      </w:r>
    </w:p>
    <w:bookmarkEnd w:id="81"/>
    <w:p>
      <w:pPr>
        <w:spacing w:after="0"/>
        <w:ind w:left="0"/>
        <w:jc w:val="both"/>
      </w:pPr>
      <w:r>
        <w:rPr>
          <w:rFonts w:ascii="Times New Roman"/>
          <w:b w:val="false"/>
          <w:i w:val="false"/>
          <w:color w:val="000000"/>
          <w:sz w:val="28"/>
        </w:rPr>
        <w:t xml:space="preserve">      Бенефициары будут регулярно предоставлять обратную связь по вопросам реализации проекта, как Подрядчику, так и Представительству ЕК. </w:t>
      </w:r>
      <w:r>
        <w:br/>
      </w:r>
      <w:r>
        <w:rPr>
          <w:rFonts w:ascii="Times New Roman"/>
          <w:b w:val="false"/>
          <w:i w:val="false"/>
          <w:color w:val="000000"/>
          <w:sz w:val="28"/>
        </w:rPr>
        <w:t xml:space="preserve">
      Непосредственно нанятые ЕК независимые консультанты будут проводить, согласно специальному техническому заданию, внешний мониторинг по системе, ориентированной на результат. Мониторинг фактически начнется с шестого месяца реализации проекта и будет завершен как минимум за шесть месяцев до окончания этапа реализации проекта. </w:t>
      </w:r>
    </w:p>
    <w:bookmarkStart w:name="z127" w:id="82"/>
    <w:p>
      <w:pPr>
        <w:spacing w:after="0"/>
        <w:ind w:left="0"/>
        <w:jc w:val="both"/>
      </w:pPr>
      <w:r>
        <w:rPr>
          <w:rFonts w:ascii="Times New Roman"/>
          <w:b w:val="false"/>
          <w:i w:val="false"/>
          <w:color w:val="000000"/>
          <w:sz w:val="28"/>
        </w:rPr>
        <w:t xml:space="preserve">
      5.2. Оценка </w:t>
      </w:r>
    </w:p>
    <w:bookmarkEnd w:id="82"/>
    <w:p>
      <w:pPr>
        <w:spacing w:after="0"/>
        <w:ind w:left="0"/>
        <w:jc w:val="both"/>
      </w:pPr>
      <w:r>
        <w:rPr>
          <w:rFonts w:ascii="Times New Roman"/>
          <w:b w:val="false"/>
          <w:i w:val="false"/>
          <w:color w:val="000000"/>
          <w:sz w:val="28"/>
        </w:rPr>
        <w:t xml:space="preserve">      Непосредственно нанятые ЕК независимые консультанты будут проводить внешнюю оценку согласно специальному техническому заданию, а именно: </w:t>
      </w:r>
      <w:r>
        <w:br/>
      </w:r>
      <w:r>
        <w:rPr>
          <w:rFonts w:ascii="Times New Roman"/>
          <w:b w:val="false"/>
          <w:i w:val="false"/>
          <w:color w:val="000000"/>
          <w:sz w:val="28"/>
        </w:rPr>
        <w:t xml:space="preserve">
      - промежуточный визит; </w:t>
      </w:r>
      <w:r>
        <w:br/>
      </w:r>
      <w:r>
        <w:rPr>
          <w:rFonts w:ascii="Times New Roman"/>
          <w:b w:val="false"/>
          <w:i w:val="false"/>
          <w:color w:val="000000"/>
          <w:sz w:val="28"/>
        </w:rPr>
        <w:t xml:space="preserve">
      - возможно, проведение оценки по факту. </w:t>
      </w:r>
      <w:r>
        <w:br/>
      </w:r>
      <w:r>
        <w:rPr>
          <w:rFonts w:ascii="Times New Roman"/>
          <w:b w:val="false"/>
          <w:i w:val="false"/>
          <w:color w:val="000000"/>
          <w:sz w:val="28"/>
        </w:rPr>
        <w:t xml:space="preserve">
      Бенефициар и ЕК проанализируют выводы и рекомендации, полученные в результате промежуточной оценки, и совместно примут решение о последующих действиях и необходимых изменениях, включая, при необходимости, переориентирование задач проекта. Отчеты других визитов по оценке и мониторингу будут представлены Бенефициарам для того, чтобы учесть любые рекомендации, полученные в результате данных визитов. </w:t>
      </w:r>
      <w:r>
        <w:br/>
      </w:r>
      <w:r>
        <w:rPr>
          <w:rFonts w:ascii="Times New Roman"/>
          <w:b w:val="false"/>
          <w:i w:val="false"/>
          <w:color w:val="000000"/>
          <w:sz w:val="28"/>
        </w:rPr>
        <w:t xml:space="preserve">
      ЕК проинформирует Бенефициаров заранее - не менее чем за 14 дней - о датах предстоящих внешних визитов. Бенефициары будут эффективно сотрудничать с экспертами, осуществляющими мониторинг и/или оценку, и, помимо прочего, предоставят им всю необходимую информацию и документацию, а также доступ к помещениям для реализации проекта. </w:t>
      </w:r>
    </w:p>
    <w:bookmarkStart w:name="z128" w:id="83"/>
    <w:p>
      <w:pPr>
        <w:spacing w:after="0"/>
        <w:ind w:left="0"/>
        <w:jc w:val="both"/>
      </w:pPr>
      <w:r>
        <w:rPr>
          <w:rFonts w:ascii="Times New Roman"/>
          <w:b w:val="false"/>
          <w:i w:val="false"/>
          <w:color w:val="000000"/>
          <w:sz w:val="28"/>
        </w:rPr>
        <w:t xml:space="preserve">
      6. Информация и освещение в СМИ </w:t>
      </w:r>
    </w:p>
    <w:bookmarkEnd w:id="83"/>
    <w:p>
      <w:pPr>
        <w:spacing w:after="0"/>
        <w:ind w:left="0"/>
        <w:jc w:val="both"/>
      </w:pPr>
      <w:r>
        <w:rPr>
          <w:rFonts w:ascii="Times New Roman"/>
          <w:b w:val="false"/>
          <w:i w:val="false"/>
          <w:color w:val="000000"/>
          <w:sz w:val="28"/>
        </w:rPr>
        <w:t xml:space="preserve">      Подрядчик организует пресс-конференции в начале и в конце деятельности в тесном сотрудничестве с Представительством ЕК в Казахстане. Дополнительные брифинги для представителей СМИ будут проводиться как Представительством ЕК в Казахстане, так и Подрядчиком по мере необходимости в ходе реализации проекта. </w:t>
      </w:r>
      <w:r>
        <w:br/>
      </w:r>
      <w:r>
        <w:rPr>
          <w:rFonts w:ascii="Times New Roman"/>
          <w:b w:val="false"/>
          <w:i w:val="false"/>
          <w:color w:val="000000"/>
          <w:sz w:val="28"/>
        </w:rPr>
        <w:t xml:space="preserve">
      Результаты проекта будут освещены в телевизионной Программе ЕК, журнале ЕК и других изданиях. В качестве инструментов коммуникации будут также использоваться веб-сайт и электронный бюллетень Представительства ЕК в Казахстане. Всем подрядчикам необходимо соблюдать правила ЕК, регулирующие вопросы освещения деятельности в СМИ. </w:t>
      </w:r>
    </w:p>
    <w:bookmarkStart w:name="z129" w:id="84"/>
    <w:p>
      <w:pPr>
        <w:spacing w:after="0"/>
        <w:ind w:left="0"/>
        <w:jc w:val="both"/>
      </w:pPr>
      <w:r>
        <w:rPr>
          <w:rFonts w:ascii="Times New Roman"/>
          <w:b w:val="false"/>
          <w:i w:val="false"/>
          <w:color w:val="000000"/>
          <w:sz w:val="28"/>
        </w:rPr>
        <w:t xml:space="preserve">
      Приложения </w:t>
      </w:r>
    </w:p>
    <w:bookmarkEnd w:id="84"/>
    <w:p>
      <w:pPr>
        <w:spacing w:after="0"/>
        <w:ind w:left="0"/>
        <w:jc w:val="both"/>
      </w:pPr>
      <w:r>
        <w:rPr>
          <w:rFonts w:ascii="Times New Roman"/>
          <w:b w:val="false"/>
          <w:i w:val="false"/>
          <w:color w:val="000000"/>
          <w:sz w:val="28"/>
        </w:rPr>
        <w:t xml:space="preserve">      Приложение 1 - Логическая рамка </w:t>
      </w:r>
    </w:p>
    <w:p>
      <w:pPr>
        <w:spacing w:after="0"/>
        <w:ind w:left="0"/>
        <w:jc w:val="both"/>
      </w:pPr>
      <w:r>
        <w:rPr>
          <w:rFonts w:ascii="Times New Roman"/>
          <w:b w:val="false"/>
          <w:i w:val="false"/>
          <w:color w:val="000000"/>
          <w:sz w:val="28"/>
        </w:rPr>
        <w:t xml:space="preserve">         Приложение II - компонент Б - DCI-ASIE/2007/019-259 </w:t>
      </w:r>
    </w:p>
    <w:p>
      <w:pPr>
        <w:spacing w:after="0"/>
        <w:ind w:left="0"/>
        <w:jc w:val="both"/>
      </w:pPr>
      <w:r>
        <w:rPr>
          <w:rFonts w:ascii="Times New Roman"/>
          <w:b w:val="false"/>
          <w:i w:val="false"/>
          <w:color w:val="000000"/>
          <w:sz w:val="28"/>
        </w:rPr>
        <w:t xml:space="preserve">              Технические и административные положения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Бенефициар </w:t>
            </w:r>
            <w:r>
              <w:br/>
            </w:r>
            <w:r>
              <w:rPr>
                <w:rFonts w:ascii="Times New Roman"/>
                <w:b w:val="false"/>
                <w:i w:val="false"/>
                <w:color w:val="000000"/>
                <w:sz w:val="20"/>
              </w:rPr>
              <w:t xml:space="preserve">
Страна/регион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Казахстан/Центральная Азия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Запрашивающий орган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образования и науки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Статья бюджета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19.100200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Поддержка Государственной программы по развитию </w:t>
            </w:r>
            <w:r>
              <w:br/>
            </w:r>
            <w:r>
              <w:rPr>
                <w:rFonts w:ascii="Times New Roman"/>
                <w:b w:val="false"/>
                <w:i w:val="false"/>
                <w:color w:val="000000"/>
                <w:sz w:val="20"/>
              </w:rPr>
              <w:t xml:space="preserve">
профессионально-технического образования </w:t>
            </w:r>
            <w:r>
              <w:br/>
            </w:r>
            <w:r>
              <w:rPr>
                <w:rFonts w:ascii="Times New Roman"/>
                <w:b w:val="false"/>
                <w:i w:val="false"/>
                <w:color w:val="000000"/>
                <w:sz w:val="20"/>
              </w:rPr>
              <w:t xml:space="preserve">
(2008/019-259)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стоимость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00P081319_0 000 евро </w:t>
            </w:r>
            <w:r>
              <w:br/>
            </w:r>
            <w:r>
              <w:rPr>
                <w:rFonts w:ascii="Times New Roman"/>
                <w:b w:val="false"/>
                <w:i w:val="false"/>
                <w:color w:val="000000"/>
                <w:sz w:val="20"/>
              </w:rPr>
              <w:t xml:space="preserve">
Вклад Европейской Комиссии: 5 000 000 евро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 оказания </w:t>
            </w:r>
            <w:r>
              <w:br/>
            </w:r>
            <w:r>
              <w:rPr>
                <w:rFonts w:ascii="Times New Roman"/>
                <w:b w:val="false"/>
                <w:i w:val="false"/>
                <w:color w:val="000000"/>
                <w:sz w:val="20"/>
              </w:rPr>
              <w:t xml:space="preserve">
поддержки/ </w:t>
            </w:r>
            <w:r>
              <w:br/>
            </w:r>
            <w:r>
              <w:rPr>
                <w:rFonts w:ascii="Times New Roman"/>
                <w:b w:val="false"/>
                <w:i w:val="false"/>
                <w:color w:val="000000"/>
                <w:sz w:val="20"/>
              </w:rPr>
              <w:t xml:space="preserve">
управления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Проектный подход/Централизованное управление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DAC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Профессионально-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образование и </w:t>
            </w:r>
            <w:r>
              <w:br/>
            </w:r>
            <w:r>
              <w:rPr>
                <w:rFonts w:ascii="Times New Roman"/>
                <w:b w:val="false"/>
                <w:i w:val="false"/>
                <w:color w:val="000000"/>
                <w:sz w:val="20"/>
              </w:rPr>
              <w:t xml:space="preserve">
обучение </w:t>
            </w:r>
          </w:p>
        </w:tc>
      </w:tr>
    </w:tbl>
    <w:p>
      <w:pPr>
        <w:spacing w:after="0"/>
        <w:ind w:left="0"/>
        <w:jc w:val="both"/>
      </w:pPr>
      <w:r>
        <w:rPr>
          <w:rFonts w:ascii="Times New Roman"/>
          <w:b w:val="false"/>
          <w:i w:val="false"/>
          <w:color w:val="000000"/>
          <w:sz w:val="28"/>
        </w:rPr>
        <w:t xml:space="preserve">Содержание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Обоснование </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 xml:space="preserve">. Экономическая и социальная ситуация </w:t>
      </w:r>
      <w:r>
        <w:br/>
      </w:r>
      <w:r>
        <w:rPr>
          <w:rFonts w:ascii="Times New Roman"/>
          <w:b w:val="false"/>
          <w:i w:val="false"/>
          <w:color w:val="000000"/>
          <w:sz w:val="28"/>
        </w:rPr>
        <w:t>
</w:t>
      </w:r>
      <w:r>
        <w:rPr>
          <w:rFonts w:ascii="Times New Roman"/>
          <w:b w:val="false"/>
          <w:i w:val="false"/>
          <w:color w:val="000000"/>
          <w:sz w:val="28"/>
        </w:rPr>
        <w:t xml:space="preserve">1.2 </w:t>
      </w:r>
      <w:r>
        <w:rPr>
          <w:rFonts w:ascii="Times New Roman"/>
          <w:b w:val="false"/>
          <w:i w:val="false"/>
          <w:color w:val="000000"/>
          <w:sz w:val="28"/>
        </w:rPr>
        <w:t xml:space="preserve">. Состояние отрасли </w:t>
      </w:r>
      <w:r>
        <w:br/>
      </w:r>
      <w:r>
        <w:rPr>
          <w:rFonts w:ascii="Times New Roman"/>
          <w:b w:val="false"/>
          <w:i w:val="false"/>
          <w:color w:val="000000"/>
          <w:sz w:val="28"/>
        </w:rPr>
        <w:t>
</w:t>
      </w:r>
      <w:r>
        <w:rPr>
          <w:rFonts w:ascii="Times New Roman"/>
          <w:b w:val="false"/>
          <w:i w:val="false"/>
          <w:color w:val="000000"/>
          <w:sz w:val="28"/>
        </w:rPr>
        <w:t xml:space="preserve">1.3 </w:t>
      </w:r>
      <w:r>
        <w:rPr>
          <w:rFonts w:ascii="Times New Roman"/>
          <w:b w:val="false"/>
          <w:i w:val="false"/>
          <w:color w:val="000000"/>
          <w:sz w:val="28"/>
        </w:rPr>
        <w:t xml:space="preserve">. Полученный опыт и дополняющая деятельность </w:t>
      </w:r>
      <w:r>
        <w:br/>
      </w:r>
      <w:r>
        <w:rPr>
          <w:rFonts w:ascii="Times New Roman"/>
          <w:b w:val="false"/>
          <w:i w:val="false"/>
          <w:color w:val="000000"/>
          <w:sz w:val="28"/>
        </w:rPr>
        <w:t>
</w:t>
      </w:r>
      <w:r>
        <w:rPr>
          <w:rFonts w:ascii="Times New Roman"/>
          <w:b w:val="false"/>
          <w:i w:val="false"/>
          <w:color w:val="000000"/>
          <w:sz w:val="28"/>
        </w:rPr>
        <w:t xml:space="preserve">1.4 </w:t>
      </w:r>
      <w:r>
        <w:rPr>
          <w:rFonts w:ascii="Times New Roman"/>
          <w:b w:val="false"/>
          <w:i w:val="false"/>
          <w:color w:val="000000"/>
          <w:sz w:val="28"/>
        </w:rPr>
        <w:t xml:space="preserve">. Координация доноров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Описание проекта </w:t>
      </w:r>
      <w:r>
        <w:br/>
      </w:r>
      <w:r>
        <w:rPr>
          <w:rFonts w:ascii="Times New Roman"/>
          <w:b w:val="false"/>
          <w:i w:val="false"/>
          <w:color w:val="000000"/>
          <w:sz w:val="28"/>
        </w:rPr>
        <w:t>
</w:t>
      </w:r>
      <w:r>
        <w:rPr>
          <w:rFonts w:ascii="Times New Roman"/>
          <w:b w:val="false"/>
          <w:i w:val="false"/>
          <w:color w:val="000000"/>
          <w:sz w:val="28"/>
        </w:rPr>
        <w:t xml:space="preserve">2.1 </w:t>
      </w:r>
      <w:r>
        <w:rPr>
          <w:rFonts w:ascii="Times New Roman"/>
          <w:b w:val="false"/>
          <w:i w:val="false"/>
          <w:color w:val="000000"/>
          <w:sz w:val="28"/>
        </w:rPr>
        <w:t xml:space="preserve">. Задачи </w:t>
      </w:r>
      <w:r>
        <w:br/>
      </w:r>
      <w:r>
        <w:rPr>
          <w:rFonts w:ascii="Times New Roman"/>
          <w:b w:val="false"/>
          <w:i w:val="false"/>
          <w:color w:val="000000"/>
          <w:sz w:val="28"/>
        </w:rPr>
        <w:t>
</w:t>
      </w:r>
      <w:r>
        <w:rPr>
          <w:rFonts w:ascii="Times New Roman"/>
          <w:b w:val="false"/>
          <w:i w:val="false"/>
          <w:color w:val="000000"/>
          <w:sz w:val="28"/>
        </w:rPr>
        <w:t xml:space="preserve">2.2 </w:t>
      </w:r>
      <w:r>
        <w:rPr>
          <w:rFonts w:ascii="Times New Roman"/>
          <w:b w:val="false"/>
          <w:i w:val="false"/>
          <w:color w:val="000000"/>
          <w:sz w:val="28"/>
        </w:rPr>
        <w:t xml:space="preserve">. Ожидаемые результаты </w:t>
      </w:r>
      <w:r>
        <w:br/>
      </w:r>
      <w:r>
        <w:rPr>
          <w:rFonts w:ascii="Times New Roman"/>
          <w:b w:val="false"/>
          <w:i w:val="false"/>
          <w:color w:val="000000"/>
          <w:sz w:val="28"/>
        </w:rPr>
        <w:t>
</w:t>
      </w:r>
      <w:r>
        <w:rPr>
          <w:rFonts w:ascii="Times New Roman"/>
          <w:b w:val="false"/>
          <w:i w:val="false"/>
          <w:color w:val="000000"/>
          <w:sz w:val="28"/>
        </w:rPr>
        <w:t xml:space="preserve">2.3 </w:t>
      </w:r>
      <w:r>
        <w:rPr>
          <w:rFonts w:ascii="Times New Roman"/>
          <w:b w:val="false"/>
          <w:i w:val="false"/>
          <w:color w:val="000000"/>
          <w:sz w:val="28"/>
        </w:rPr>
        <w:t xml:space="preserve">. Виды деятельности и сроки исполнения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Месторасположение и продолжительность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  Месторасположение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  Продолжительность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Реализация проекта </w:t>
      </w:r>
      <w:r>
        <w:br/>
      </w:r>
      <w:r>
        <w:rPr>
          <w:rFonts w:ascii="Times New Roman"/>
          <w:b w:val="false"/>
          <w:i w:val="false"/>
          <w:color w:val="000000"/>
          <w:sz w:val="28"/>
        </w:rPr>
        <w:t>
</w:t>
      </w:r>
      <w:r>
        <w:rPr>
          <w:rFonts w:ascii="Times New Roman"/>
          <w:b w:val="false"/>
          <w:i w:val="false"/>
          <w:color w:val="000000"/>
          <w:sz w:val="28"/>
        </w:rPr>
        <w:t xml:space="preserve">4.1 </w:t>
      </w:r>
      <w:r>
        <w:rPr>
          <w:rFonts w:ascii="Times New Roman"/>
          <w:b w:val="false"/>
          <w:i w:val="false"/>
          <w:color w:val="000000"/>
          <w:sz w:val="28"/>
        </w:rPr>
        <w:t xml:space="preserve">. Организационная подготовка </w:t>
      </w:r>
      <w:r>
        <w:br/>
      </w:r>
      <w:r>
        <w:rPr>
          <w:rFonts w:ascii="Times New Roman"/>
          <w:b w:val="false"/>
          <w:i w:val="false"/>
          <w:color w:val="000000"/>
          <w:sz w:val="28"/>
        </w:rPr>
        <w:t>
</w:t>
      </w:r>
      <w:r>
        <w:rPr>
          <w:rFonts w:ascii="Times New Roman"/>
          <w:b w:val="false"/>
          <w:i w:val="false"/>
          <w:color w:val="000000"/>
          <w:sz w:val="28"/>
        </w:rPr>
        <w:t xml:space="preserve">4.2 </w:t>
      </w:r>
      <w:r>
        <w:rPr>
          <w:rFonts w:ascii="Times New Roman"/>
          <w:b w:val="false"/>
          <w:i w:val="false"/>
          <w:color w:val="000000"/>
          <w:sz w:val="28"/>
        </w:rPr>
        <w:t xml:space="preserve">. Отчетность </w:t>
      </w:r>
      <w:r>
        <w:br/>
      </w:r>
      <w:r>
        <w:rPr>
          <w:rFonts w:ascii="Times New Roman"/>
          <w:b w:val="false"/>
          <w:i w:val="false"/>
          <w:color w:val="000000"/>
          <w:sz w:val="28"/>
        </w:rPr>
        <w:t>
</w:t>
      </w:r>
      <w:r>
        <w:rPr>
          <w:rFonts w:ascii="Times New Roman"/>
          <w:b w:val="false"/>
          <w:i w:val="false"/>
          <w:color w:val="000000"/>
          <w:sz w:val="28"/>
        </w:rPr>
        <w:t xml:space="preserve">4.3 </w:t>
      </w:r>
      <w:r>
        <w:rPr>
          <w:rFonts w:ascii="Times New Roman"/>
          <w:b w:val="false"/>
          <w:i w:val="false"/>
          <w:color w:val="000000"/>
          <w:sz w:val="28"/>
        </w:rPr>
        <w:t xml:space="preserve">. Бюджет проекта/программы </w:t>
      </w:r>
      <w:r>
        <w:br/>
      </w:r>
      <w:r>
        <w:rPr>
          <w:rFonts w:ascii="Times New Roman"/>
          <w:b w:val="false"/>
          <w:i w:val="false"/>
          <w:color w:val="000000"/>
          <w:sz w:val="28"/>
        </w:rPr>
        <w:t>
</w:t>
      </w:r>
      <w:r>
        <w:rPr>
          <w:rFonts w:ascii="Times New Roman"/>
          <w:b w:val="false"/>
          <w:i w:val="false"/>
          <w:color w:val="000000"/>
          <w:sz w:val="28"/>
        </w:rPr>
        <w:t xml:space="preserve">4.4 </w:t>
      </w:r>
      <w:r>
        <w:rPr>
          <w:rFonts w:ascii="Times New Roman"/>
          <w:b w:val="false"/>
          <w:i w:val="false"/>
          <w:color w:val="000000"/>
          <w:sz w:val="28"/>
        </w:rPr>
        <w:t xml:space="preserve">. Использование бюджета проекта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Мониторинг и оценка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  Мониторинг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  Оценка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Информация и освещение в СМИ </w:t>
      </w:r>
      <w:r>
        <w:br/>
      </w:r>
      <w:r>
        <w:rPr>
          <w:rFonts w:ascii="Times New Roman"/>
          <w:b w:val="false"/>
          <w:i w:val="false"/>
          <w:color w:val="000000"/>
          <w:sz w:val="28"/>
        </w:rPr>
        <w:t>
</w:t>
      </w:r>
      <w:r>
        <w:rPr>
          <w:rFonts w:ascii="Times New Roman"/>
          <w:b w:val="false"/>
          <w:i w:val="false"/>
          <w:color w:val="000000"/>
          <w:sz w:val="28"/>
        </w:rPr>
        <w:t xml:space="preserve">Приложения </w:t>
      </w:r>
    </w:p>
    <w:bookmarkStart w:name="z131" w:id="85"/>
    <w:p>
      <w:pPr>
        <w:spacing w:after="0"/>
        <w:ind w:left="0"/>
        <w:jc w:val="both"/>
      </w:pPr>
      <w:r>
        <w:rPr>
          <w:rFonts w:ascii="Times New Roman"/>
          <w:b w:val="false"/>
          <w:i w:val="false"/>
          <w:color w:val="000000"/>
          <w:sz w:val="28"/>
        </w:rPr>
        <w:t xml:space="preserve">
      1. Обоснование </w:t>
      </w:r>
    </w:p>
    <w:bookmarkEnd w:id="85"/>
    <w:bookmarkStart w:name="z132" w:id="86"/>
    <w:p>
      <w:pPr>
        <w:spacing w:after="0"/>
        <w:ind w:left="0"/>
        <w:jc w:val="both"/>
      </w:pPr>
      <w:r>
        <w:rPr>
          <w:rFonts w:ascii="Times New Roman"/>
          <w:b w:val="false"/>
          <w:i w:val="false"/>
          <w:color w:val="000000"/>
          <w:sz w:val="28"/>
        </w:rPr>
        <w:t xml:space="preserve">
      1.1. Экономическая и социальная ситуация </w:t>
      </w:r>
    </w:p>
    <w:bookmarkEnd w:id="86"/>
    <w:p>
      <w:pPr>
        <w:spacing w:after="0"/>
        <w:ind w:left="0"/>
        <w:jc w:val="both"/>
      </w:pPr>
      <w:r>
        <w:rPr>
          <w:rFonts w:ascii="Times New Roman"/>
          <w:b w:val="false"/>
          <w:i w:val="false"/>
          <w:color w:val="000000"/>
          <w:sz w:val="28"/>
        </w:rPr>
        <w:t xml:space="preserve">      Экономическая ситуация </w:t>
      </w:r>
    </w:p>
    <w:p>
      <w:pPr>
        <w:spacing w:after="0"/>
        <w:ind w:left="0"/>
        <w:jc w:val="both"/>
      </w:pPr>
      <w:r>
        <w:rPr>
          <w:rFonts w:ascii="Times New Roman"/>
          <w:b w:val="false"/>
          <w:i w:val="false"/>
          <w:color w:val="000000"/>
          <w:sz w:val="28"/>
        </w:rPr>
        <w:t xml:space="preserve">      Казахстан является страной со средне-низким уровнем доходов (ВВП в расчете на душу населения составляет приблизительно 9.100 долл. США), обладающей значительными природными богатствами и пахотными землями. Экономика Казахстана - это небольшая открытая экономика, в большой мере зависящая от иностранной торговли. </w:t>
      </w:r>
      <w:r>
        <w:br/>
      </w:r>
      <w:r>
        <w:rPr>
          <w:rFonts w:ascii="Times New Roman"/>
          <w:b w:val="false"/>
          <w:i w:val="false"/>
          <w:color w:val="000000"/>
          <w:sz w:val="28"/>
        </w:rPr>
        <w:t xml:space="preserve">
      Продолжительный экономический рост (более 10% в 2006 году) обусловлен экспортом углеводородов и полезных ископаемых в благоприятных условиях мирового рынка. </w:t>
      </w:r>
      <w:r>
        <w:br/>
      </w:r>
      <w:r>
        <w:rPr>
          <w:rFonts w:ascii="Times New Roman"/>
          <w:b w:val="false"/>
          <w:i w:val="false"/>
          <w:color w:val="000000"/>
          <w:sz w:val="28"/>
        </w:rPr>
        <w:t xml:space="preserve">
      Экспорт товаров составил 38,2 млрд. долл. США в 2006 году, а импорт - 23,7 млрд. долл. США. Объем экспорта и импорта повысился более чем на 35% по сравнению с показателями 2005 года. Наибольшая доля экспорта из Казахстана принадлежит ЕС (40%). Структура импорта значительно отличается от структуры экспорта: оборудование, техника и транспорт преимущественно поступает из России (38%) и Китая (8%). По сравнению с торговлей товарами, объем внешней торговли незначителен и сохраняет отрицательные тенденции, с дефицитом в 5,2 долл. США в 2006 году. Деловые и профессионально-технические услуги составляют 42% от общего объема импорта услуг в Казахстане. </w:t>
      </w:r>
      <w:r>
        <w:br/>
      </w:r>
      <w:r>
        <w:rPr>
          <w:rFonts w:ascii="Times New Roman"/>
          <w:b w:val="false"/>
          <w:i w:val="false"/>
          <w:color w:val="000000"/>
          <w:sz w:val="28"/>
        </w:rPr>
        <w:t xml:space="preserve">
      Торговля с другими центрально-азиатскими государствами составляет лишь несколько процентов от общего объема. Развитию торговли между странами региона препятствуют высокие тарифы, обременительные транспортные расходы, недостаточно развитая инфраструктура и международные барьеры. Отсутствие широкого местного рынка является сдерживающим фактором для инвесторов, что означает потерю значительных возможностей для устойчивого экономического роста в регионе. </w:t>
      </w:r>
      <w:r>
        <w:br/>
      </w:r>
      <w:r>
        <w:rPr>
          <w:rFonts w:ascii="Times New Roman"/>
          <w:b w:val="false"/>
          <w:i w:val="false"/>
          <w:color w:val="000000"/>
          <w:sz w:val="28"/>
        </w:rPr>
        <w:t xml:space="preserve">
      Казахстан привлекает 80% от общего притока капитала в регионе. Основным иностранным инвестором является ЕС. После понижения до 1,7 млрд. долл. США в 2005 году, объем прямых иностранных инвестиций вырос до более, чем 6 млрд. долл. США в 2006 году. Прямые иностранные капиталовложения по-прежнему сконцентрированы в добывающем секторе. Чтобы увеличить и диверсифицировать приток капитала в другие сектора экономики необходимо произвести важные шаги для улучшения инвестиционного климата, конкурентоспособности экономики и повысить доверие к судебной системе. </w:t>
      </w:r>
    </w:p>
    <w:bookmarkStart w:name="z133" w:id="87"/>
    <w:p>
      <w:pPr>
        <w:spacing w:after="0"/>
        <w:ind w:left="0"/>
        <w:jc w:val="both"/>
      </w:pPr>
      <w:r>
        <w:rPr>
          <w:rFonts w:ascii="Times New Roman"/>
          <w:b w:val="false"/>
          <w:i w:val="false"/>
          <w:color w:val="000000"/>
          <w:sz w:val="28"/>
        </w:rPr>
        <w:t xml:space="preserve">
      Социальная ситуация </w:t>
      </w:r>
    </w:p>
    <w:bookmarkEnd w:id="87"/>
    <w:p>
      <w:pPr>
        <w:spacing w:after="0"/>
        <w:ind w:left="0"/>
        <w:jc w:val="both"/>
      </w:pPr>
      <w:r>
        <w:rPr>
          <w:rFonts w:ascii="Times New Roman"/>
          <w:b w:val="false"/>
          <w:i w:val="false"/>
          <w:color w:val="000000"/>
          <w:sz w:val="28"/>
        </w:rPr>
        <w:t xml:space="preserve">      Государственное финансирование систем здравоохранения, образования и социальной защиты, которые были разрушены в начале 90-х годов, постепенно увеличивается благодаря активному сальдо торгового баланса. Тем не менее, перед Казахстаном стоят важные задачи по восстановлению социальной инфраструктуры и человеческого капитала, которые были подорваны в течение последних пятнадцати лет. </w:t>
      </w:r>
      <w:r>
        <w:br/>
      </w:r>
      <w:r>
        <w:rPr>
          <w:rFonts w:ascii="Times New Roman"/>
          <w:b w:val="false"/>
          <w:i w:val="false"/>
          <w:color w:val="000000"/>
          <w:sz w:val="28"/>
        </w:rPr>
        <w:t xml:space="preserve">
      Одной из проблем системы здравоохранения Казахстана в настоящее время является недостаточная материально-техническая база и устаревшее медицинское оборудование (Доклад ПРООН о развитии человека 2006), а также недостаток квалифицированного медицинского персонала. В стране по-прежнему применяются устаревшие нормы и правила, оставшиеся со времен Советского Союза; сохранилась слабая система управления и неэффективные финансовые структуры. </w:t>
      </w:r>
      <w:r>
        <w:br/>
      </w:r>
      <w:r>
        <w:rPr>
          <w:rFonts w:ascii="Times New Roman"/>
          <w:b w:val="false"/>
          <w:i w:val="false"/>
          <w:color w:val="000000"/>
          <w:sz w:val="28"/>
        </w:rPr>
        <w:t xml:space="preserve">
      В то время как доход на душу населения в Казахстане стабильно повышается, сохраняются значительные региональные диспропорции и различия. Кроме того, уровень людей, живущих за чертой бедности, на местном уровне остается высоким. Низкий уровень расходов на социальные нужды обусловлен несоответствиями в темпах развития регионов страны, а также текущей структурой центральных и региональных государственных расходов в области здравоохранения в некоторых частях Республики Казахстан. </w:t>
      </w:r>
    </w:p>
    <w:bookmarkStart w:name="z134" w:id="88"/>
    <w:p>
      <w:pPr>
        <w:spacing w:after="0"/>
        <w:ind w:left="0"/>
        <w:jc w:val="both"/>
      </w:pPr>
      <w:r>
        <w:rPr>
          <w:rFonts w:ascii="Times New Roman"/>
          <w:b w:val="false"/>
          <w:i w:val="false"/>
          <w:color w:val="000000"/>
          <w:sz w:val="28"/>
        </w:rPr>
        <w:t xml:space="preserve">
      1.2. Состояние отрасли </w:t>
      </w:r>
    </w:p>
    <w:bookmarkEnd w:id="88"/>
    <w:bookmarkStart w:name="z135" w:id="89"/>
    <w:p>
      <w:pPr>
        <w:spacing w:after="0"/>
        <w:ind w:left="0"/>
        <w:jc w:val="both"/>
      </w:pPr>
      <w:r>
        <w:rPr>
          <w:rFonts w:ascii="Times New Roman"/>
          <w:b w:val="false"/>
          <w:i w:val="false"/>
          <w:color w:val="000000"/>
          <w:sz w:val="28"/>
        </w:rPr>
        <w:t xml:space="preserve">      Потребности, связанные с социально-экономическим развитием Казахстана, выдвигают на передний план вопрос обеспечения экономики человеческими ресурсами, в частности, проблему нехватки квалифицированных технических кадров, которые играют важную роль в процессе экономической диверсификации. </w:t>
      </w:r>
      <w:r>
        <w:br/>
      </w:r>
      <w:r>
        <w:rPr>
          <w:rFonts w:ascii="Times New Roman"/>
          <w:b w:val="false"/>
          <w:i w:val="false"/>
          <w:color w:val="000000"/>
          <w:sz w:val="28"/>
        </w:rPr>
        <w:t xml:space="preserve">
      В целом, в развитии профессионально-технического образования (ПТО) в Казахстане наблюдаются позитивные сдвиги, учитывая прозвучавшие в начале 2007 года заявления о значительном увеличении финансировании сектора и возможности внесения отдельного закона о ПТО. </w:t>
      </w:r>
      <w:r>
        <w:br/>
      </w:r>
      <w:r>
        <w:rPr>
          <w:rFonts w:ascii="Times New Roman"/>
          <w:b w:val="false"/>
          <w:i w:val="false"/>
          <w:color w:val="000000"/>
          <w:sz w:val="28"/>
        </w:rPr>
        <w:t xml:space="preserve">
      Однако Казахстан сталкивается с большими трудностями при реформировании данной системы, поскольку отрасль ПТО по-прежнему характеризуется централизованным характером управления, недостаточным объемом финансирования, высокой зависимостью от конъюнктуры рынка, а также недостаточной степенью вовлеченности социальных партнеров и делового сообщества. </w:t>
      </w:r>
      <w:r>
        <w:br/>
      </w:r>
      <w:r>
        <w:rPr>
          <w:rFonts w:ascii="Times New Roman"/>
          <w:b w:val="false"/>
          <w:i w:val="false"/>
          <w:color w:val="000000"/>
          <w:sz w:val="28"/>
        </w:rPr>
        <w:t xml:space="preserve">
      Доступ к образованию и его качество не соответствует текущим потребностям. Слабо развито сотрудничество между образовательными учреждениями, предприятиями, службами занятости и неофициальными образовательными организациями. Все это приводит к растущему дефициту квалифицированных работников на рынке труда, что является частой жалобой не только со стороны местных предприятий, но также со стороны многочисленных иностранных компаний, работающих в Казахстане (например, в строительном секторе), которые вынуждены приглашать работников из своих стран по причине отсутствия местных кадров соответствующей квалификации. </w:t>
      </w:r>
      <w:r>
        <w:br/>
      </w:r>
      <w:r>
        <w:rPr>
          <w:rFonts w:ascii="Times New Roman"/>
          <w:b w:val="false"/>
          <w:i w:val="false"/>
          <w:color w:val="000000"/>
          <w:sz w:val="28"/>
        </w:rPr>
        <w:t xml:space="preserve">
      Что касается рынка труда, наибольшая потребность в квалифицированных работниках, как было отмечено Правительством в начале 2007 года, наблюдается в следующих сферах: строительство, механика, услуги, сельское и лесное хозяйство, транспорт и строительство дорог, производство потребительских товаров. Анализ и оценка рынка труда являются частью предлагаемого проекта в рамках Задачи 3 (разработка национальных квалификационных рамок). </w:t>
      </w:r>
      <w:r>
        <w:br/>
      </w:r>
      <w:r>
        <w:rPr>
          <w:rFonts w:ascii="Times New Roman"/>
          <w:b w:val="false"/>
          <w:i w:val="false"/>
          <w:color w:val="000000"/>
          <w:sz w:val="28"/>
        </w:rPr>
        <w:t xml:space="preserve">
      С 1 января 2007 года сектор ПТО насчитывал 320 школ и 510 колледжей, 558.600 обучающихся и 40.763 преподавателей. Процент поступления в учреждения ПТО по-прежнему составляет менее 20%, хотя Министерство образования и науки (МОН) планирует повысить до 50% процент поступления выпускников 10-го класса в профессионально-технические учреждения. Преподаватели и инструкторы учебных заведений ПТО имеют очень низкую заработную плату: средняя зарплата инструктора составляет порядка 100 евро, что в четыре раза меньше зарплаты квалифицированного работника. </w:t>
      </w:r>
      <w:r>
        <w:br/>
      </w:r>
      <w:r>
        <w:rPr>
          <w:rFonts w:ascii="Times New Roman"/>
          <w:b w:val="false"/>
          <w:i w:val="false"/>
          <w:color w:val="000000"/>
          <w:sz w:val="28"/>
        </w:rPr>
        <w:t xml:space="preserve">
      Для содействия переходу от текущей к модернизированной системе образования необходимо решить следующие проблемы. Прежде всего, имеется недостаточный национальный опыт в области разработки политических стратегий. Казахстанская политика в области ПТО по-прежнему не предусматривает необходимых консультаций с заинтересованными сторонами. Не имеется достаточного потенциала для стратегического планирования реформы ПТО, а также знаний и опыта в области инновационных методик профессионально-технического образования. Потребуется немало усилий для того, чтобы определить и согласовать приоритеты, разработать практические планы действий, создать партнерства и привлечь все заинтересованные стороны на всех уровнях системы. </w:t>
      </w:r>
      <w:r>
        <w:br/>
      </w:r>
      <w:r>
        <w:rPr>
          <w:rFonts w:ascii="Times New Roman"/>
          <w:b w:val="false"/>
          <w:i w:val="false"/>
          <w:color w:val="000000"/>
          <w:sz w:val="28"/>
        </w:rPr>
        <w:t xml:space="preserve">
      Для устойчивой реализации реформы ПТО необходимо укрепить образовательные учреждения, а также управленческий и административный потенциал МОН. Те же проблемы имеются на региональном уровне, что подтверждается намерением МОН создать региональные подразделения ПТО в 14 областях, в г. Алматы и г. Астане. В рамках предлагаемого проекта ЕК данным подразделениям также будет оказываться поддержка. Таким образом, проект будет предоставлять содействие на местном, региональном и национальном уровне. Кроме того, МОН планирует создание нового регионального методологического центра, который будет заниматься проблемами содержания профессионально-технического образования, т.е. разработкой учебных программ и подготовкой преподавателей и инструкторов. </w:t>
      </w:r>
      <w:r>
        <w:br/>
      </w:r>
      <w:r>
        <w:rPr>
          <w:rFonts w:ascii="Times New Roman"/>
          <w:b w:val="false"/>
          <w:i w:val="false"/>
          <w:color w:val="000000"/>
          <w:sz w:val="28"/>
        </w:rPr>
        <w:t xml:space="preserve">
      По-прежнему имеется разрыв между сектором ПТО и сферой труда. Отсутствует платформа для взаимодействия профессионально-технических учреждений с работодателями, так же как и механизмы, обеспечивающие соответствие системы ПТО нуждам рынка труда. Поскольку не определены требуемые квалификации, система ПТО не может должным образом реагировать и обеспечивать рынок новыми специалистами с современным уровнем подготовки. Различные уровни ПТО не связаны с уровнями профессиональной квалификации. Не определены бесперспективные, тупиковые направления в области профессионально-технического образования и карьеры. Отсутствует надлежащий контроль качества. Профессиональная квалификация может быть подтверждена только наличием формального образования. Все это ведет к дальнейшему снижению престижа профессионально-технического образования. </w:t>
      </w:r>
      <w:r>
        <w:br/>
      </w:r>
      <w:r>
        <w:rPr>
          <w:rFonts w:ascii="Times New Roman"/>
          <w:b w:val="false"/>
          <w:i w:val="false"/>
          <w:color w:val="000000"/>
          <w:sz w:val="28"/>
        </w:rPr>
        <w:t xml:space="preserve">
      На протяжении длительного времени для развития ПТО выделялось недостаточно средств, и сектор был фактически в состоянии застоя в течение последних 15 лет, в плане обеспечения новым оборудованием, разработки учебных программ и методов обучения. В рамках Государственной программы развития образования на 2005-2007 годы профессионально-технические школы получили скромную финансовую поддержку в размере 7800 евро для модернизации устаревшего школьного оборудования. Предполагалось, что платить за обучение будут и работодатели и родители, тем не менее, до настоящего момента платить пришлось только родителям. Как правило, в казахстанских учреждениях ПТО половина студентов обучается на средства госбюджета, тогда как вторая половина оплачивает свое обучение самостоятельно. И хотя ожидается, что работодатели должны вносить свой финансовый вклад, до настоящего времени это не практикуется. </w:t>
      </w:r>
      <w:r>
        <w:br/>
      </w:r>
      <w:r>
        <w:rPr>
          <w:rFonts w:ascii="Times New Roman"/>
          <w:b w:val="false"/>
          <w:i w:val="false"/>
          <w:color w:val="000000"/>
          <w:sz w:val="28"/>
        </w:rPr>
        <w:t xml:space="preserve">
      Тем не менее, с момента утверждения Государственной программы развития образования, вопросы профессионально-технического образования вернули к себе внимание Правительства Казахстана. Начиная с 2005 года, МОН продемонстрировало свою приверженность к модернизации системы ПТО в рамках общего развития образования, предусмотренного указанной государственной программой. В результате увеличился объем вложенных средств в сектор ПТО. Кроме того, обозначилась настойчивая необходимость проведения системной реформы, и именно в данном направлении Правительство Казахстана рассчитывает на наше содействие. </w:t>
      </w:r>
      <w:r>
        <w:br/>
      </w:r>
      <w:r>
        <w:rPr>
          <w:rFonts w:ascii="Times New Roman"/>
          <w:b w:val="false"/>
          <w:i w:val="false"/>
          <w:color w:val="000000"/>
          <w:sz w:val="28"/>
        </w:rPr>
        <w:t xml:space="preserve">
      Основные шаги, предпринятые в рамках правительственной политики: </w:t>
      </w:r>
      <w:r>
        <w:br/>
      </w:r>
      <w:r>
        <w:rPr>
          <w:rFonts w:ascii="Times New Roman"/>
          <w:b w:val="false"/>
          <w:i w:val="false"/>
          <w:color w:val="000000"/>
          <w:sz w:val="28"/>
        </w:rPr>
        <w:t xml:space="preserve">
      - После выхода Обращения Президента Республики Казахстан в феврале 2005 года, в котором подчеркивалась потребность в специалистах технического и сельскохозяйственного профиля, госзаказ на студентов профессионально-технических учреждений немедленно повысился на 15%. Кроме того, было создано четыре новых межрегиональных образовательных центра: г. Атырау - нефть и газ (2005), г. Павлодар - топливно-энергетический (2006), г. Шымкент - ткани и переработка (2008) и г. Усть-Каменогорск - машиностроение (2009). Согласно планам развития области, к 2008 году будет построено 26 новых профессионально-технических школ. </w:t>
      </w:r>
      <w:r>
        <w:br/>
      </w:r>
      <w:r>
        <w:rPr>
          <w:rFonts w:ascii="Times New Roman"/>
          <w:b w:val="false"/>
          <w:i w:val="false"/>
          <w:color w:val="000000"/>
          <w:sz w:val="28"/>
        </w:rPr>
        <w:t xml:space="preserve">
      - В ряде своих выступлений в ходе заседания Совета иностранных инвесторов в декабре 2006 года, Глава Государства подчеркнул важность ПТО, отметив необходимость направить усилия на обучение молодых высокопрофессиональных рабочих кадров, отвечающих нуждам глобальной экономики. Правительство Казахстана получило задание подготовить государственную программу развития образования для реформирования сектора, которая будет частью общей образовательной программы. Серьезность данной инициативы была подкреплена сообщением о значительном увеличении объема финансирования сектора, начиная с 2008 года. </w:t>
      </w:r>
      <w:r>
        <w:br/>
      </w:r>
      <w:r>
        <w:rPr>
          <w:rFonts w:ascii="Times New Roman"/>
          <w:b w:val="false"/>
          <w:i w:val="false"/>
          <w:color w:val="000000"/>
          <w:sz w:val="28"/>
        </w:rPr>
        <w:t xml:space="preserve">
      Правительство Казахстана выделило сумму, эквивалентную 227 млн. долл. США, для реформирования сектора ПТО, а также дополнительный объем средств для закупки компьютерного оборудования. Вследствие переориентирования политического курса внутри МОН был создан специальный отдел по вопросам профессионально-технического образования, а количество сотрудников Министерства, работающих по вопросам ПТО, увеличилось вдвое, достигнув 20 человек. Все это указывает на значительное усиление политической воли относительно реформы ПТО. </w:t>
      </w:r>
      <w:r>
        <w:br/>
      </w:r>
      <w:r>
        <w:rPr>
          <w:rFonts w:ascii="Times New Roman"/>
          <w:b w:val="false"/>
          <w:i w:val="false"/>
          <w:color w:val="000000"/>
          <w:sz w:val="28"/>
        </w:rPr>
        <w:t xml:space="preserve">
      Новый импульс связан с осознанием того, что Казахстан должен немедленно диверсифицировать свою экономику, и данный ключевой аспект диверсификации лежит в основе усилий ЕК по содействию в реформировании ПТО. </w:t>
      </w:r>
      <w:r>
        <w:br/>
      </w:r>
      <w:r>
        <w:rPr>
          <w:rFonts w:ascii="Times New Roman"/>
          <w:b w:val="false"/>
          <w:i w:val="false"/>
          <w:color w:val="000000"/>
          <w:sz w:val="28"/>
        </w:rPr>
        <w:t xml:space="preserve">
      Задача программы Правительства - задействовать все заинтересованные стороны и использовать наиболее передовой международный опыт, включая опыт европейских стран, с целью сформировать высококвалифицированную и диверсифицированную рабочую силу, которая сможет ответить потребностям растущей экономики и обеспечить трудовые ресурсы для иностранных инвестиций. </w:t>
      </w:r>
      <w:r>
        <w:br/>
      </w:r>
      <w:r>
        <w:rPr>
          <w:rFonts w:ascii="Times New Roman"/>
          <w:b w:val="false"/>
          <w:i w:val="false"/>
          <w:color w:val="000000"/>
          <w:sz w:val="28"/>
        </w:rPr>
        <w:t xml:space="preserve">
Первый проект Государственной программы развития образования, как программный документ данного сектора, был подготовлен в феврале. Основные элементы Программы еще не были определены окончательно, но указывались три ключевые задачи: </w:t>
      </w:r>
      <w:r>
        <w:br/>
      </w:r>
      <w:r>
        <w:rPr>
          <w:rFonts w:ascii="Times New Roman"/>
          <w:b w:val="false"/>
          <w:i w:val="false"/>
          <w:color w:val="000000"/>
          <w:sz w:val="28"/>
        </w:rPr>
        <w:t xml:space="preserve">
      1. Разработка и внедрение новых образовательных программ и квалификаций в соответствии с нуждами рынка и международными стандартами (гармонизация); </w:t>
      </w:r>
      <w:r>
        <w:br/>
      </w:r>
      <w:r>
        <w:rPr>
          <w:rFonts w:ascii="Times New Roman"/>
          <w:b w:val="false"/>
          <w:i w:val="false"/>
          <w:color w:val="000000"/>
          <w:sz w:val="28"/>
        </w:rPr>
        <w:t>
</w:t>
      </w:r>
      <w:r>
        <w:rPr>
          <w:rFonts w:ascii="Times New Roman"/>
          <w:b w:val="false"/>
          <w:i w:val="false"/>
          <w:color w:val="000000"/>
          <w:sz w:val="28"/>
        </w:rPr>
        <w:t xml:space="preserve">
      2. Обеспечение активного участия работодателей, через введение новых правил для задействованных компаний в области финансирования профессионально-технического образования, в том числе через государственно-частное партнерство; </w:t>
      </w:r>
      <w:r>
        <w:br/>
      </w:r>
      <w:r>
        <w:rPr>
          <w:rFonts w:ascii="Times New Roman"/>
          <w:b w:val="false"/>
          <w:i w:val="false"/>
          <w:color w:val="000000"/>
          <w:sz w:val="28"/>
        </w:rPr>
        <w:t>
</w:t>
      </w:r>
      <w:r>
        <w:rPr>
          <w:rFonts w:ascii="Times New Roman"/>
          <w:b w:val="false"/>
          <w:i w:val="false"/>
          <w:color w:val="000000"/>
          <w:sz w:val="28"/>
        </w:rPr>
        <w:t xml:space="preserve">
      3. Значительное усовершенствование инфраструктуры и оборудования; повышение зарплат преподавателей. </w:t>
      </w:r>
      <w:r>
        <w:br/>
      </w:r>
      <w:r>
        <w:rPr>
          <w:rFonts w:ascii="Times New Roman"/>
          <w:b w:val="false"/>
          <w:i w:val="false"/>
          <w:color w:val="000000"/>
          <w:sz w:val="28"/>
        </w:rPr>
        <w:t xml:space="preserve">
      В течение нескольких последних лет ЕК, Европейский Фонд Образования (ЕФО) и МОН на постоянной основе вели политический диалог по вопросам ПТО, как в рамках проектов технического содействия данному сектору, так и вне проектов. МОН считает ЕК стабильным долгосрочным партнером в секторе ПТО, и европейский опыт в данном секторе признается и ценится. Такое восприятие обусловлено предыдущими инициативами ЕК и ЕФО, а также благодаря усилиям отдельных стран ЕС, располагающих значимым опытом в данной сфере, например, Германии. </w:t>
      </w:r>
      <w:r>
        <w:br/>
      </w:r>
      <w:r>
        <w:rPr>
          <w:rFonts w:ascii="Times New Roman"/>
          <w:b w:val="false"/>
          <w:i w:val="false"/>
          <w:color w:val="000000"/>
          <w:sz w:val="28"/>
        </w:rPr>
        <w:t xml:space="preserve">
      По итогам диалога 2006 года последовал ряд ознакомительных визитов Представительства ЕК и ЕФО в Министерство, которые прошли в конце марта 2007 года с целью обсуждения следующих шагов в области сотрудничества по вопросам ПТО. Важность сотрудничества по государственной программе подчеркивалась еще на одной встрече в начале мая 2007 года между МОН и Представительством ЕК в Казахстане, и была подтверждена на встрече 17 мая 2007 года между Министром образования и науки г-ном Туймебаевым и Главой Представительства ЕК г-ном Адрианом ван дер Меером, на которой Министр повторно отметил настоятельную необходимость улучшения профессионально-технического образования для подготовки рабочих кадров, способных удовлетворить новые нужды экономики страны. </w:t>
      </w:r>
    </w:p>
    <w:bookmarkEnd w:id="89"/>
    <w:bookmarkStart w:name="z138" w:id="90"/>
    <w:p>
      <w:pPr>
        <w:spacing w:after="0"/>
        <w:ind w:left="0"/>
        <w:jc w:val="both"/>
      </w:pPr>
      <w:r>
        <w:rPr>
          <w:rFonts w:ascii="Times New Roman"/>
          <w:b w:val="false"/>
          <w:i w:val="false"/>
          <w:color w:val="000000"/>
          <w:sz w:val="28"/>
        </w:rPr>
        <w:t xml:space="preserve">
      Полученный опыт </w:t>
      </w:r>
    </w:p>
    <w:bookmarkEnd w:id="90"/>
    <w:p>
      <w:pPr>
        <w:spacing w:after="0"/>
        <w:ind w:left="0"/>
        <w:jc w:val="both"/>
      </w:pPr>
      <w:r>
        <w:rPr>
          <w:rFonts w:ascii="Times New Roman"/>
          <w:b w:val="false"/>
          <w:i w:val="false"/>
          <w:color w:val="000000"/>
          <w:sz w:val="28"/>
        </w:rPr>
        <w:t xml:space="preserve">      В результате изучения и оценки предыдущей деятельности в сфере образования и обучения выявлен ряд факторов, которые необходимо принять во внимание при разработке нового крупного проекта. </w:t>
      </w:r>
      <w:r>
        <w:br/>
      </w:r>
      <w:r>
        <w:rPr>
          <w:rFonts w:ascii="Times New Roman"/>
          <w:b w:val="false"/>
          <w:i w:val="false"/>
          <w:color w:val="000000"/>
          <w:sz w:val="28"/>
        </w:rPr>
        <w:t xml:space="preserve">
      Подход, основанный на использовании пилотных школ, который часто применялся в предыдущих проектах, приносил ощутимую пользу тем школам, которые были вовлечены в процесс внедрения инноваций и создания связей с компаниями, но оказал лишь незначительное влияние на остальные школы, поскольку обеспечить обмен опытом и информацией на горизонтальном уровне оказалось довольно сложно. Воздействие на уровне национальной политики было еще более незначительным: маловероятно, что был учтен опыт хотя бы одной из пилотных школ, по причине слабых связей между пилотными школами и политическими кругами, а также ввиду общего недостаточного потенциала в области разработки политики. Необходимо также упомянуть о многочисленных методиках разработки учебных программ для школ ПТО, которые были разработаны в рамках донорских проектов и, как правило, приносили полезный опыт самим пилотным школам и сотрудничающим с ними работодателям, но оставались ограниченными в масштабе и изолированными от общей системы в связи с жесткими централизованными стандартами. Руководящие ведомства в сфере ПТО не имели возможности оценить данные эксперименты и извлечь необходимые уроки, хотя работодатели отмечали позитивные изменения в уровне подготовки выпускников. Успешное сотрудничество между сектором ПТО и рынком труда на местном уровне не могло быть спроецировано на национальном уровне, ввиду отсутствия необходимой платформы и механизмов для такого сотрудничества. </w:t>
      </w:r>
      <w:r>
        <w:br/>
      </w:r>
      <w:r>
        <w:rPr>
          <w:rFonts w:ascii="Times New Roman"/>
          <w:b w:val="false"/>
          <w:i w:val="false"/>
          <w:color w:val="000000"/>
          <w:sz w:val="28"/>
        </w:rPr>
        <w:t xml:space="preserve">
      Эти и другие примеры слабого воздействия местных инициатив на национальную политику в секторе указывают на необходимость работы в общенациональном масштабе, что позволит проводить оценку этих инициатив с точки зрения региональных потребностей и даст необходимый сигнал национальным властям. На центральном уровне требуется активизировать взаимодействие официальных органов ПТО с ведомствами, представляющими работодателей, особенно на национальном уровне. </w:t>
      </w:r>
      <w:r>
        <w:br/>
      </w:r>
      <w:r>
        <w:rPr>
          <w:rFonts w:ascii="Times New Roman"/>
          <w:b w:val="false"/>
          <w:i w:val="false"/>
          <w:color w:val="000000"/>
          <w:sz w:val="28"/>
        </w:rPr>
        <w:t xml:space="preserve">
      Также опыт предыдущих проектов свидетельствует о том, что процесс передачи экспертных знаний и опыта может носить односторонний характер (вклад только со стороны эксперта, недостаточная отдача со стороны бенефициаров). Пока не будут созданы условия для активного обучения и участия самих бенефициаров, невозможно рассчитывать на закрепление новых концепций и устойчивые изменения. На уровне национальной политики это означает необходимость такого подхода, при котором эксперты меняют свою роль и становятся помощниками в разработке политик и стратегий самими национальными ведомствами. Такой подход уже был опробован в новых проектах ЕС в Казахстане (проекты ПТО по Программе "ТАСИС" на 2006 год и проекты ЕФО, указанные ниже). </w:t>
      </w:r>
    </w:p>
    <w:bookmarkStart w:name="z139" w:id="91"/>
    <w:p>
      <w:pPr>
        <w:spacing w:after="0"/>
        <w:ind w:left="0"/>
        <w:jc w:val="both"/>
      </w:pPr>
      <w:r>
        <w:rPr>
          <w:rFonts w:ascii="Times New Roman"/>
          <w:b w:val="false"/>
          <w:i w:val="false"/>
          <w:color w:val="000000"/>
          <w:sz w:val="28"/>
        </w:rPr>
        <w:t xml:space="preserve">
      Дополняющая деятельность </w:t>
      </w:r>
    </w:p>
    <w:bookmarkEnd w:id="91"/>
    <w:p>
      <w:pPr>
        <w:spacing w:after="0"/>
        <w:ind w:left="0"/>
        <w:jc w:val="both"/>
      </w:pPr>
      <w:r>
        <w:rPr>
          <w:rFonts w:ascii="Times New Roman"/>
          <w:b w:val="false"/>
          <w:i w:val="false"/>
          <w:color w:val="000000"/>
          <w:sz w:val="28"/>
        </w:rPr>
        <w:t xml:space="preserve">      После завершения проекта по Программе "ТАСИС" "ПТО и развитие малых и средних предприятий в Казахстане" (900.000 евро) в 2005 году, ЕК начала второй проект "Методология и возможности для развития учебных программ ПТО, основанных на нуждах учащихся в Казахстане" (май 2006 - апрель 2007, 200.000 евро). </w:t>
      </w:r>
      <w:r>
        <w:br/>
      </w:r>
      <w:r>
        <w:rPr>
          <w:rFonts w:ascii="Times New Roman"/>
          <w:b w:val="false"/>
          <w:i w:val="false"/>
          <w:color w:val="000000"/>
          <w:sz w:val="28"/>
        </w:rPr>
        <w:t xml:space="preserve">
      Другой проект программы "ТАСИС" был направлен на "Содействие разработке и мониторингу системы оценки качества высшего образования в Казахстане" (апрель 2006-сентябрь 2007, 647.500 евро). Программа ЕС "ТАСИС" на 2006 год "Социальное партнерство в профессионально-техническом образовании в Казахстане" на 2008-2009 годы (ориентировочный максимальный бюджет 1.000.000 евро) будет сочетать поддержку в рамках Государственной программы по развитию ПТО и создание потенциала в сфере профессионально-технического образования. </w:t>
      </w:r>
      <w:r>
        <w:br/>
      </w:r>
      <w:r>
        <w:rPr>
          <w:rFonts w:ascii="Times New Roman"/>
          <w:b w:val="false"/>
          <w:i w:val="false"/>
          <w:color w:val="000000"/>
          <w:sz w:val="28"/>
        </w:rPr>
        <w:t xml:space="preserve">
      Согласно новой программе ЕК - Инструмента развития сотрудничества (DCI) общими приоритетами для Центральной Азии являются: продвижение стабильности, укрепление управления и прозрачности, сокращение бедности и содействие более тесному сотрудничеству как внутри Центральной Азии, так и со странами ЕС. </w:t>
      </w:r>
      <w:r>
        <w:br/>
      </w:r>
      <w:r>
        <w:rPr>
          <w:rFonts w:ascii="Times New Roman"/>
          <w:b w:val="false"/>
          <w:i w:val="false"/>
          <w:color w:val="000000"/>
          <w:sz w:val="28"/>
        </w:rPr>
        <w:t xml:space="preserve">
      Деятельность по программе "DCI" в Казахстане будет способствовать процессу диверсификации экономики. Таким образом, данный проект призван поддержать профессиональное развитие работников технического профиля, что для уровня средней квалификации означает развитие соответствующей системы профессионально-технического образования. В целом, реализация прошлых инициатив позволяет Еврокомиссии считаться надежным партнером в секторе, предоставляющим систематичную консультационную поддержку, которая будет продолжена и в данном проекте. </w:t>
      </w:r>
      <w:r>
        <w:br/>
      </w:r>
      <w:r>
        <w:rPr>
          <w:rFonts w:ascii="Times New Roman"/>
          <w:b w:val="false"/>
          <w:i w:val="false"/>
          <w:color w:val="000000"/>
          <w:sz w:val="28"/>
        </w:rPr>
        <w:t xml:space="preserve">
      ЕФО осуществляет проект по Национальным квалификационным рамкам в Центральной Азии (2005-2008), направленный на содействие развитию политики в области новых квалификационных требований на различных уровнях, переходам между ними и обеспечению качества учебных процессов. Различные министерства и работодатели (в основном в сфере туризма) вовлечены в деятельность по проекту, которая также предусматривает сотрудничество с другими странами центрально-азиатского региона для того, чтобы обеспечить большую сопоставимость квалификаций на региональном уровне. </w:t>
      </w:r>
      <w:r>
        <w:br/>
      </w:r>
      <w:r>
        <w:rPr>
          <w:rFonts w:ascii="Times New Roman"/>
          <w:b w:val="false"/>
          <w:i w:val="false"/>
          <w:color w:val="000000"/>
          <w:sz w:val="28"/>
        </w:rPr>
        <w:t xml:space="preserve">
      Целью проекта является разработка стратегии, где новый Инструмент развития сотрудничества "DCI" обеспечит реализацию и модернизацию системы квалификаций. Задачи в области сокращения бедности достигаются в рамках другого проекта ЕФО - "Развитие навыков для сокращения бедности в Центральной Азии" (2006-2008), в рамках которого также ведется разработка стратегии ПТО. Казахстан участвует в обоих проектах и результаты, достигнутые в 2007-2008 годах могут быть приобщены к предлагаемому проекту. </w:t>
      </w:r>
      <w:r>
        <w:br/>
      </w:r>
      <w:r>
        <w:rPr>
          <w:rFonts w:ascii="Times New Roman"/>
          <w:b w:val="false"/>
          <w:i w:val="false"/>
          <w:color w:val="000000"/>
          <w:sz w:val="28"/>
        </w:rPr>
        <w:t xml:space="preserve">
      Из числа других доноров необходимо отметить Корейское агентство международного сотрудничества, которое осуществляет проект "Реализация системы независимой оценки качества профессионально-техническое образования, присуждение и подтверждения квалификаций по профессиям в технической сфере и сфере услуг в Казахстане". </w:t>
      </w:r>
      <w:r>
        <w:br/>
      </w:r>
      <w:r>
        <w:rPr>
          <w:rFonts w:ascii="Times New Roman"/>
          <w:b w:val="false"/>
          <w:i w:val="false"/>
          <w:color w:val="000000"/>
          <w:sz w:val="28"/>
        </w:rPr>
        <w:t xml:space="preserve">
      Текущий казахстанско-норвежский проект "Разработка системы профессионально-технического образования и обучения для нефтегазового сектора на 2006-2008 годы" направлен на модернизацию ПТО в ключевом промышленном секторе страны. Немецкое агентство по техническому сотрудничеству (GTZ) и компания "InWent" за последние 10 лет также осуществили ряд проектов в области модернизации школ ПТО. </w:t>
      </w:r>
      <w:r>
        <w:br/>
      </w:r>
      <w:r>
        <w:rPr>
          <w:rFonts w:ascii="Times New Roman"/>
          <w:b w:val="false"/>
          <w:i w:val="false"/>
          <w:color w:val="000000"/>
          <w:sz w:val="28"/>
        </w:rPr>
        <w:t xml:space="preserve">
      Разумеется, основной дополняющей деятельностью является реализация самой государственной программы. МОН недавно были сформированы рабочая и координационная группы для подготовки Программы к сентябрю 2007 года, при поддержке Всемирного Банка. </w:t>
      </w:r>
    </w:p>
    <w:bookmarkStart w:name="z140" w:id="92"/>
    <w:p>
      <w:pPr>
        <w:spacing w:after="0"/>
        <w:ind w:left="0"/>
        <w:jc w:val="both"/>
      </w:pPr>
      <w:r>
        <w:rPr>
          <w:rFonts w:ascii="Times New Roman"/>
          <w:b w:val="false"/>
          <w:i w:val="false"/>
          <w:color w:val="000000"/>
          <w:sz w:val="28"/>
        </w:rPr>
        <w:t xml:space="preserve">
      1.4. Координация доноров </w:t>
      </w:r>
    </w:p>
    <w:bookmarkEnd w:id="92"/>
    <w:p>
      <w:pPr>
        <w:spacing w:after="0"/>
        <w:ind w:left="0"/>
        <w:jc w:val="both"/>
      </w:pPr>
      <w:r>
        <w:rPr>
          <w:rFonts w:ascii="Times New Roman"/>
          <w:b w:val="false"/>
          <w:i w:val="false"/>
          <w:color w:val="000000"/>
          <w:sz w:val="28"/>
        </w:rPr>
        <w:t xml:space="preserve">      Участие доноров в проектах в сфере профессионально-технического образования в Казахстане до настоящего момента было довольно низким, поскольку основной упор делался на высшее образование. Усилия доноров носили изолированный характер, и их координации не уделялось должного внимания, как со стороны самих доноров, так и со стороны Правительства Казахстана. </w:t>
      </w:r>
      <w:r>
        <w:br/>
      </w:r>
      <w:r>
        <w:rPr>
          <w:rFonts w:ascii="Times New Roman"/>
          <w:b w:val="false"/>
          <w:i w:val="false"/>
          <w:color w:val="000000"/>
          <w:sz w:val="28"/>
        </w:rPr>
        <w:t xml:space="preserve">
      Тем не менее, работа в рамках программ ЕС "ТАСИС" и "DCI", а также недавняя инициатива Всемирного Банка показывают, что крупные международные доноры соответствующим образом реагируют на усиление внимания со стороны Правительства Казахстана к вопросам профессионально-технического образования и обучения, что указывает на необходимость скоординированных и своевременных действий. </w:t>
      </w:r>
      <w:r>
        <w:br/>
      </w:r>
      <w:r>
        <w:rPr>
          <w:rFonts w:ascii="Times New Roman"/>
          <w:b w:val="false"/>
          <w:i w:val="false"/>
          <w:color w:val="000000"/>
          <w:sz w:val="28"/>
        </w:rPr>
        <w:t xml:space="preserve">
      Вышеупомянутая Программа ЕС "ТАСИС-2006" "Социальное партнерство в профессионально-техническом образовании в Казахстане" (2008-2009) будет продолжена в предлагаемом проекте, поскольку обе эти инициативы направлены на поддержку реализации государственной программы. Всемирный Банк предоставляет содействие в подготовке государственной программы, а также планирует помочь с финансированием деятельности по Программе после ее утверждения Правительством Казахстана. </w:t>
      </w:r>
      <w:r>
        <w:br/>
      </w:r>
      <w:r>
        <w:rPr>
          <w:rFonts w:ascii="Times New Roman"/>
          <w:b w:val="false"/>
          <w:i w:val="false"/>
          <w:color w:val="000000"/>
          <w:sz w:val="28"/>
        </w:rPr>
        <w:t xml:space="preserve">
      Между Представительством ЕК и Всемирным Банком в Казахстане созданы тесные рабочие связи для более эффективного координирования усилий и изучения возможности применения совместного секторного подхода к оказанию поддержки инициативе Правительства Казахстана реформировать ПТО. </w:t>
      </w:r>
      <w:r>
        <w:br/>
      </w:r>
      <w:r>
        <w:rPr>
          <w:rFonts w:ascii="Times New Roman"/>
          <w:b w:val="false"/>
          <w:i w:val="false"/>
          <w:color w:val="000000"/>
          <w:sz w:val="28"/>
        </w:rPr>
        <w:t xml:space="preserve">
      В настоящее время Казахстан не входит в число стран, соблюдающих Парижскую Декларацию по повышению эффективности внешней помощи. Одной из задач данного проекта будет содействовать интеграции опыта различных завершенных и текущих донорских проектов в сфере образования и обучения, как одного из структурных элементов модернизации системы ПТО. Проект также будет направлен на содействие МОН в координации будущих усилий доноров, что является одной из предпосылок возможного секторного подхода для оказания дальнейшей помощи развитию сектора образования в Казахстане. Сектор ПТО, как централизованная отрасль, имеющая определенную национальную стратегию и небольшое количество доноров, готовых оказать помощь, будет особенно подходящим полем для данной инициативы. </w:t>
      </w:r>
    </w:p>
    <w:bookmarkStart w:name="z141" w:id="93"/>
    <w:p>
      <w:pPr>
        <w:spacing w:after="0"/>
        <w:ind w:left="0"/>
        <w:jc w:val="both"/>
      </w:pPr>
      <w:r>
        <w:rPr>
          <w:rFonts w:ascii="Times New Roman"/>
          <w:b w:val="false"/>
          <w:i w:val="false"/>
          <w:color w:val="000000"/>
          <w:sz w:val="28"/>
        </w:rPr>
        <w:t xml:space="preserve">
      2. Описание проекта </w:t>
      </w:r>
    </w:p>
    <w:bookmarkEnd w:id="93"/>
    <w:p>
      <w:pPr>
        <w:spacing w:after="0"/>
        <w:ind w:left="0"/>
        <w:jc w:val="both"/>
      </w:pPr>
      <w:r>
        <w:rPr>
          <w:rFonts w:ascii="Times New Roman"/>
          <w:b w:val="false"/>
          <w:i w:val="false"/>
          <w:color w:val="000000"/>
          <w:sz w:val="28"/>
        </w:rPr>
        <w:t xml:space="preserve">      Стратегия деятельности по проекту будет основана на предоставлении прямой поддержки национальной реформе ПТО, реализуемой в рамках государственной программы по развитию профессионально-технического образования, которая будет принята до конца 2007 года. Стратегия будет направлять процесс реформ на протяжении периода с 2008 по 2012 годы. </w:t>
      </w:r>
      <w:r>
        <w:br/>
      </w:r>
      <w:r>
        <w:rPr>
          <w:rFonts w:ascii="Times New Roman"/>
          <w:b w:val="false"/>
          <w:i w:val="false"/>
          <w:color w:val="000000"/>
          <w:sz w:val="28"/>
        </w:rPr>
        <w:t xml:space="preserve">
      Работа по проекту будет основана на активном вовлечении национальных участников в процесс обучения в качестве разработчиков реформы ПТО. Национальным участникам будет помогать проектная группа технической поддержки в роли советчиков, с использованием инструментов консультирования и принципа обучения "равный-равному", а также путем предоставления соответствующего международного опыта. </w:t>
      </w:r>
      <w:r>
        <w:br/>
      </w:r>
      <w:r>
        <w:rPr>
          <w:rFonts w:ascii="Times New Roman"/>
          <w:b w:val="false"/>
          <w:i w:val="false"/>
          <w:color w:val="000000"/>
          <w:sz w:val="28"/>
        </w:rPr>
        <w:t xml:space="preserve">
      Будучи одним из важных элементов реализации стратегии, проект будет использовать результаты предыдущих инициатив ЕС, например проектов программы "ТАСИС" и ЕФО, а также других доноров, упомянутых в разделе 2.3. Проект также призван выровнять сектор ПТО с другими секторами в области образования и обеспечения занятости, путем переноса результатов проекта в соседние подсекторы (непрерывное обучение для взрослых), а также путем активного содействия координации деятельности доноров в системе образования в целом. </w:t>
      </w:r>
      <w:r>
        <w:br/>
      </w:r>
      <w:r>
        <w:rPr>
          <w:rFonts w:ascii="Times New Roman"/>
          <w:b w:val="false"/>
          <w:i w:val="false"/>
          <w:color w:val="000000"/>
          <w:sz w:val="28"/>
        </w:rPr>
        <w:t xml:space="preserve">
      Элемент "твининга" (в рамках Задачи 2) спроектирован для обмена передовым европейским опытом в организации и реализации стратегий ПТО в учреждениях, специализирующихся на подготовке специалистов определенной отрасли. Будут разработаны специальные задачи, охватывающие ключевые области реализации политической стратегии, разработку учебных программ, контроль качества и связи с работодателями/отраслью. </w:t>
      </w:r>
      <w:r>
        <w:br/>
      </w:r>
      <w:r>
        <w:rPr>
          <w:rFonts w:ascii="Times New Roman"/>
          <w:b w:val="false"/>
          <w:i w:val="false"/>
          <w:color w:val="000000"/>
          <w:sz w:val="28"/>
        </w:rPr>
        <w:t xml:space="preserve">
      К настоящему описанию прилагается предварительная Логическая рамка, которая может быть дополнена или изменена согласно Общему Плану работы, к которому она прикреплена, без необходимости вносить изменения в Соглашение о финансировании. </w:t>
      </w:r>
    </w:p>
    <w:bookmarkStart w:name="z142" w:id="94"/>
    <w:p>
      <w:pPr>
        <w:spacing w:after="0"/>
        <w:ind w:left="0"/>
        <w:jc w:val="both"/>
      </w:pPr>
      <w:r>
        <w:rPr>
          <w:rFonts w:ascii="Times New Roman"/>
          <w:b w:val="false"/>
          <w:i w:val="false"/>
          <w:color w:val="000000"/>
          <w:sz w:val="28"/>
        </w:rPr>
        <w:t xml:space="preserve">
      2.1. Задачи </w:t>
      </w:r>
    </w:p>
    <w:bookmarkEnd w:id="94"/>
    <w:p>
      <w:pPr>
        <w:spacing w:after="0"/>
        <w:ind w:left="0"/>
        <w:jc w:val="both"/>
      </w:pPr>
      <w:r>
        <w:rPr>
          <w:rFonts w:ascii="Times New Roman"/>
          <w:b w:val="false"/>
          <w:i w:val="false"/>
          <w:color w:val="000000"/>
          <w:sz w:val="28"/>
        </w:rPr>
        <w:t xml:space="preserve">      Общая цель </w:t>
      </w:r>
    </w:p>
    <w:p>
      <w:pPr>
        <w:spacing w:after="0"/>
        <w:ind w:left="0"/>
        <w:jc w:val="both"/>
      </w:pPr>
      <w:r>
        <w:rPr>
          <w:rFonts w:ascii="Times New Roman"/>
          <w:b w:val="false"/>
          <w:i w:val="false"/>
          <w:color w:val="000000"/>
          <w:sz w:val="28"/>
        </w:rPr>
        <w:t xml:space="preserve">      Общей задачей проекта является оказание поддержки экономическому развитию и созданию человеческого капитала в городах и регионах Республики Казахстан путем обеспечения большего соответствия профессионально-технического образования и обучения потребностям рынка труда, а также путем улучшения доступа к получению квалификации. </w:t>
      </w:r>
    </w:p>
    <w:bookmarkStart w:name="z143" w:id="95"/>
    <w:p>
      <w:pPr>
        <w:spacing w:after="0"/>
        <w:ind w:left="0"/>
        <w:jc w:val="both"/>
      </w:pPr>
      <w:r>
        <w:rPr>
          <w:rFonts w:ascii="Times New Roman"/>
          <w:b w:val="false"/>
          <w:i w:val="false"/>
          <w:color w:val="000000"/>
          <w:sz w:val="28"/>
        </w:rPr>
        <w:t xml:space="preserve">
      Конкретные задачи: </w:t>
      </w:r>
    </w:p>
    <w:bookmarkEnd w:id="95"/>
    <w:bookmarkStart w:name="z144" w:id="96"/>
    <w:p>
      <w:pPr>
        <w:spacing w:after="0"/>
        <w:ind w:left="0"/>
        <w:jc w:val="both"/>
      </w:pPr>
      <w:r>
        <w:rPr>
          <w:rFonts w:ascii="Times New Roman"/>
          <w:b w:val="false"/>
          <w:i w:val="false"/>
          <w:color w:val="000000"/>
          <w:sz w:val="28"/>
        </w:rPr>
        <w:t xml:space="preserve">
      Компонент 1. Поддержка реализации Государственной программы по развитию профессионально-технического образования на национальном и региональном уровнях </w:t>
      </w:r>
      <w:r>
        <w:br/>
      </w:r>
      <w:r>
        <w:rPr>
          <w:rFonts w:ascii="Times New Roman"/>
          <w:b w:val="false"/>
          <w:i w:val="false"/>
          <w:color w:val="000000"/>
          <w:sz w:val="28"/>
        </w:rPr>
        <w:t>
</w:t>
      </w:r>
      <w:r>
        <w:rPr>
          <w:rFonts w:ascii="Times New Roman"/>
          <w:b w:val="false"/>
          <w:i w:val="false"/>
          <w:color w:val="000000"/>
          <w:sz w:val="28"/>
        </w:rPr>
        <w:t xml:space="preserve">
      2. Поддержка развитию задействованных в ПТО организаций на национальном и региональном уровне. Задействованными организациями являются учебные учреждения, центральные и региональные администрации, организации по привлечению работодателей, органы контроля качества обучения, методологические учреждения (разработка учебных программ, управлением образовательной деятельностью и подготовка преподавателей) и школы, как определено в Государственной Программе. </w:t>
      </w:r>
      <w:r>
        <w:br/>
      </w:r>
      <w:r>
        <w:rPr>
          <w:rFonts w:ascii="Times New Roman"/>
          <w:b w:val="false"/>
          <w:i w:val="false"/>
          <w:color w:val="000000"/>
          <w:sz w:val="28"/>
        </w:rPr>
        <w:t>
</w:t>
      </w:r>
      <w:r>
        <w:rPr>
          <w:rFonts w:ascii="Times New Roman"/>
          <w:b w:val="false"/>
          <w:i w:val="false"/>
          <w:color w:val="000000"/>
          <w:sz w:val="28"/>
        </w:rPr>
        <w:t xml:space="preserve">
      3. Содействие правительству РК в создании Национальных Квалификационных рамок, устанавливающих связь между рынком труда и сектором ПТО. </w:t>
      </w:r>
      <w:r>
        <w:br/>
      </w:r>
      <w:r>
        <w:rPr>
          <w:rFonts w:ascii="Times New Roman"/>
          <w:b w:val="false"/>
          <w:i w:val="false"/>
          <w:color w:val="000000"/>
          <w:sz w:val="28"/>
        </w:rPr>
        <w:t xml:space="preserve">
      Цель - создание механизмов для постоянной оценки потребностей рынка труда, их влияния на выбор квалификаций, а также способов учета данных потребностей в сфере профессионально-технического образования. По согласованию с Правительством будут выбраны два экономических сектора. </w:t>
      </w:r>
      <w:r>
        <w:br/>
      </w:r>
      <w:r>
        <w:rPr>
          <w:rFonts w:ascii="Times New Roman"/>
          <w:b w:val="false"/>
          <w:i w:val="false"/>
          <w:color w:val="000000"/>
          <w:sz w:val="28"/>
        </w:rPr>
        <w:t xml:space="preserve">
      Учитывая возросшее внимание, политическую поддержку и интерес со стороны Правительства и ключевых доноров в области ПТО, возможность дальнейшего развития данного проекта как части секторного подхода будет серьезным образом рассматриваться и обсуждаться с национальными и международными партнерами. Что касается формы будущей деятельности для возможной секторной программы, то это может быть либо контракт ЕК и финансовые процедуры, либо общий фонд, либо комбинация двух этих форм. </w:t>
      </w:r>
    </w:p>
    <w:bookmarkEnd w:id="96"/>
    <w:bookmarkStart w:name="z147" w:id="97"/>
    <w:p>
      <w:pPr>
        <w:spacing w:after="0"/>
        <w:ind w:left="0"/>
        <w:jc w:val="both"/>
      </w:pPr>
      <w:r>
        <w:rPr>
          <w:rFonts w:ascii="Times New Roman"/>
          <w:b w:val="false"/>
          <w:i w:val="false"/>
          <w:color w:val="000000"/>
          <w:sz w:val="28"/>
        </w:rPr>
        <w:t xml:space="preserve">
      2.2 Ожидаемые результаты </w:t>
      </w:r>
    </w:p>
    <w:bookmarkEnd w:id="97"/>
    <w:bookmarkStart w:name="z148" w:id="98"/>
    <w:p>
      <w:pPr>
        <w:spacing w:after="0"/>
        <w:ind w:left="0"/>
        <w:jc w:val="both"/>
      </w:pPr>
      <w:r>
        <w:rPr>
          <w:rFonts w:ascii="Times New Roman"/>
          <w:b w:val="false"/>
          <w:i w:val="false"/>
          <w:color w:val="000000"/>
          <w:sz w:val="28"/>
        </w:rPr>
        <w:t xml:space="preserve">
      Ожидаемые результаты и основные виды деятельности: </w:t>
      </w:r>
      <w:r>
        <w:br/>
      </w:r>
      <w:r>
        <w:rPr>
          <w:rFonts w:ascii="Times New Roman"/>
          <w:b w:val="false"/>
          <w:i w:val="false"/>
          <w:color w:val="000000"/>
          <w:sz w:val="28"/>
        </w:rPr>
        <w:t>
</w:t>
      </w:r>
      <w:r>
        <w:rPr>
          <w:rFonts w:ascii="Times New Roman"/>
          <w:b w:val="false"/>
          <w:i w:val="false"/>
          <w:color w:val="000000"/>
          <w:sz w:val="28"/>
        </w:rPr>
        <w:t xml:space="preserve">
      1. Прогресс в реализации Государственной Программы по развитию профессионально-технического образования и в области общего стратегического планирования в сфере ПТО. </w:t>
      </w:r>
      <w:r>
        <w:br/>
      </w:r>
      <w:r>
        <w:rPr>
          <w:rFonts w:ascii="Times New Roman"/>
          <w:b w:val="false"/>
          <w:i w:val="false"/>
          <w:color w:val="000000"/>
          <w:sz w:val="28"/>
        </w:rPr>
        <w:t>
</w:t>
      </w:r>
      <w:r>
        <w:rPr>
          <w:rFonts w:ascii="Times New Roman"/>
          <w:b w:val="false"/>
          <w:i w:val="false"/>
          <w:color w:val="000000"/>
          <w:sz w:val="28"/>
        </w:rPr>
        <w:t xml:space="preserve">
      2. Улучшение деятельности ключевых институтов ПТО в Казахстане (существующие или создание которых запланировано в рамках Государственной Программы). </w:t>
      </w:r>
      <w:r>
        <w:br/>
      </w:r>
      <w:r>
        <w:rPr>
          <w:rFonts w:ascii="Times New Roman"/>
          <w:b w:val="false"/>
          <w:i w:val="false"/>
          <w:color w:val="000000"/>
          <w:sz w:val="28"/>
        </w:rPr>
        <w:t>
</w:t>
      </w:r>
      <w:r>
        <w:rPr>
          <w:rFonts w:ascii="Times New Roman"/>
          <w:b w:val="false"/>
          <w:i w:val="false"/>
          <w:color w:val="000000"/>
          <w:sz w:val="28"/>
        </w:rPr>
        <w:t xml:space="preserve">
      3. Создание фундамента для формирования казахстанской квалификационной рамки как связующего звена между рынком труда и ПТО. </w:t>
      </w:r>
    </w:p>
    <w:bookmarkEnd w:id="98"/>
    <w:bookmarkStart w:name="z152" w:id="99"/>
    <w:p>
      <w:pPr>
        <w:spacing w:after="0"/>
        <w:ind w:left="0"/>
        <w:jc w:val="both"/>
      </w:pPr>
      <w:r>
        <w:rPr>
          <w:rFonts w:ascii="Times New Roman"/>
          <w:b w:val="false"/>
          <w:i w:val="false"/>
          <w:color w:val="000000"/>
          <w:sz w:val="28"/>
        </w:rPr>
        <w:t xml:space="preserve">
      2.3 Виды деятельности и сроки исполнения. </w:t>
      </w:r>
    </w:p>
    <w:bookmarkEnd w:id="99"/>
    <w:p>
      <w:pPr>
        <w:spacing w:after="0"/>
        <w:ind w:left="0"/>
        <w:jc w:val="both"/>
      </w:pPr>
      <w:r>
        <w:rPr>
          <w:rFonts w:ascii="Times New Roman"/>
          <w:b w:val="false"/>
          <w:i w:val="false"/>
          <w:color w:val="000000"/>
          <w:sz w:val="28"/>
        </w:rPr>
        <w:t xml:space="preserve">      Техническая помощь и твининг </w:t>
      </w:r>
      <w:r>
        <w:br/>
      </w:r>
      <w:r>
        <w:rPr>
          <w:rFonts w:ascii="Times New Roman"/>
          <w:b w:val="false"/>
          <w:i w:val="false"/>
          <w:color w:val="000000"/>
          <w:sz w:val="28"/>
        </w:rPr>
        <w:t xml:space="preserve">
      Компонент 1 - Поддержка разработки и реализации Государственной Программы по развитию профессионально-технического образования на национальном и региональном уровнях. </w:t>
      </w:r>
      <w:r>
        <w:br/>
      </w:r>
      <w:r>
        <w:rPr>
          <w:rFonts w:ascii="Times New Roman"/>
          <w:b w:val="false"/>
          <w:i w:val="false"/>
          <w:color w:val="000000"/>
          <w:sz w:val="28"/>
        </w:rPr>
        <w:t xml:space="preserve">
      Деятельность 1.1: Предоставление консультаций и рекомендаций МОН по вопросам разработки/подготовки и реализации стратегий, институционального развития, нормативно-правовой базы и бюджета (4-35 месяцев); </w:t>
      </w:r>
      <w:r>
        <w:br/>
      </w:r>
      <w:r>
        <w:rPr>
          <w:rFonts w:ascii="Times New Roman"/>
          <w:b w:val="false"/>
          <w:i w:val="false"/>
          <w:color w:val="000000"/>
          <w:sz w:val="28"/>
        </w:rPr>
        <w:t xml:space="preserve">
      Деятельность 1.2: Организация семинаров рабочей группы по ПТО, сформированной в рамках предыдущего проекта ЕС, или аналогичного стратегического заинтересованного органа, с целью проведения обзора прогресса реформ ПТО (4-35 месяцев); </w:t>
      </w:r>
      <w:r>
        <w:br/>
      </w:r>
      <w:r>
        <w:rPr>
          <w:rFonts w:ascii="Times New Roman"/>
          <w:b w:val="false"/>
          <w:i w:val="false"/>
          <w:color w:val="000000"/>
          <w:sz w:val="28"/>
        </w:rPr>
        <w:t xml:space="preserve">
      Деятельность 1.3: Оказание поддержки МОН при тесном взаимодействии с другими донорами, в подготовке секторальной программы в сфере образования, а также содействие МОН в планировании сроков для компонента 2.1 - 2.3 (4-35 месяцев). </w:t>
      </w:r>
      <w:r>
        <w:br/>
      </w:r>
      <w:r>
        <w:rPr>
          <w:rFonts w:ascii="Times New Roman"/>
          <w:b w:val="false"/>
          <w:i w:val="false"/>
          <w:color w:val="000000"/>
          <w:sz w:val="28"/>
        </w:rPr>
        <w:t xml:space="preserve">
      Компонент 2 - Поддержка развитию задействованных в ПТО организаций на национальном и региональном уровне </w:t>
      </w:r>
      <w:r>
        <w:br/>
      </w:r>
      <w:r>
        <w:rPr>
          <w:rFonts w:ascii="Times New Roman"/>
          <w:b w:val="false"/>
          <w:i w:val="false"/>
          <w:color w:val="000000"/>
          <w:sz w:val="28"/>
        </w:rPr>
        <w:t xml:space="preserve">
      Деятельность 2.1: Содействие/консультирование по формированию рабочей группы в области институционального развития в каждом из ключевых национальных и региональных ведомств, отвечающих за управление системой ПТО, контроль качества, разработку учебных программ и подготовку преподавателей, включая координационную рабочую группу, предусмотренную в Государственной Программе (4-12 месяцев); </w:t>
      </w:r>
      <w:r>
        <w:br/>
      </w:r>
      <w:r>
        <w:rPr>
          <w:rFonts w:ascii="Times New Roman"/>
          <w:b w:val="false"/>
          <w:i w:val="false"/>
          <w:color w:val="000000"/>
          <w:sz w:val="28"/>
        </w:rPr>
        <w:t xml:space="preserve">
      Деятельность 2.2: Содействие в разработке планов для институционального развития и их осуществлении, включая вопросы бюджета; </w:t>
      </w:r>
      <w:r>
        <w:br/>
      </w:r>
      <w:r>
        <w:rPr>
          <w:rFonts w:ascii="Times New Roman"/>
          <w:b w:val="false"/>
          <w:i w:val="false"/>
          <w:color w:val="000000"/>
          <w:sz w:val="28"/>
        </w:rPr>
        <w:t xml:space="preserve">
      Деятельность 2.3: Поддержка в реализации планов институционального развития через обучение и тренинги по принципу "равный-равному" (13-35 месяцев); </w:t>
      </w:r>
      <w:r>
        <w:br/>
      </w:r>
      <w:r>
        <w:rPr>
          <w:rFonts w:ascii="Times New Roman"/>
          <w:b w:val="false"/>
          <w:i w:val="false"/>
          <w:color w:val="000000"/>
          <w:sz w:val="28"/>
        </w:rPr>
        <w:t xml:space="preserve">
      Деятельность 2.4: Поддержка образовательных обменов между казахстанскими учебными учреждениями и органами управления ПТО и их партнерами за рубежом (для преподавателей и возможно студентов) с целью улучшения системы управления (включая финансирование образования для студентов, не имеющих средств), модернизации учебной программы и методов обучения, улучшения сотрудничества и соответствия нуждам работодателей (практики, прогнозирование развития рынка, квалификационные потребности) и определение потребностей для изменения/реформирования стратегий и правовой базы (13-35 месяцев). </w:t>
      </w:r>
      <w:r>
        <w:br/>
      </w:r>
      <w:r>
        <w:rPr>
          <w:rFonts w:ascii="Times New Roman"/>
          <w:b w:val="false"/>
          <w:i w:val="false"/>
          <w:color w:val="000000"/>
          <w:sz w:val="28"/>
        </w:rPr>
        <w:t xml:space="preserve">
      Элемент "твининга" может быть использован для содействия выполнению Компонента 2. в целом, твининг направлен на оказание поддержки Министерству, содействуя укреплению институционального потенциала. Точная институциональная структура, а также конкретные задачи твининга будут определены в течение первых месяцев проекта в рамках Компонента 1, в качестве элемента Государственной Программы. </w:t>
      </w:r>
      <w:r>
        <w:br/>
      </w:r>
      <w:r>
        <w:rPr>
          <w:rFonts w:ascii="Times New Roman"/>
          <w:b w:val="false"/>
          <w:i w:val="false"/>
          <w:color w:val="000000"/>
          <w:sz w:val="28"/>
        </w:rPr>
        <w:t xml:space="preserve">
      Компонент 3. Создание фундамента для формирования казахстанской квалификационной рамки как связующего звена между рынком труда и ПТО. </w:t>
      </w:r>
      <w:r>
        <w:br/>
      </w:r>
      <w:r>
        <w:rPr>
          <w:rFonts w:ascii="Times New Roman"/>
          <w:b w:val="false"/>
          <w:i w:val="false"/>
          <w:color w:val="000000"/>
          <w:sz w:val="28"/>
        </w:rPr>
        <w:t xml:space="preserve">
      Деятельность 3.1: Поддержка развитию и внедрению политики в области создания национальной квалификационной рамки, стратегические консультации по структуре, функциям и механизмам квалификационной рамки (4-35 месяцев); </w:t>
      </w:r>
      <w:r>
        <w:br/>
      </w:r>
      <w:r>
        <w:rPr>
          <w:rFonts w:ascii="Times New Roman"/>
          <w:b w:val="false"/>
          <w:i w:val="false"/>
          <w:color w:val="000000"/>
          <w:sz w:val="28"/>
        </w:rPr>
        <w:t xml:space="preserve">
      Деятельность 3.2: Консультирование по вопросам институционального развития национальной квалификационной рамки (4-35 месяцев); </w:t>
      </w:r>
      <w:r>
        <w:br/>
      </w:r>
      <w:r>
        <w:rPr>
          <w:rFonts w:ascii="Times New Roman"/>
          <w:b w:val="false"/>
          <w:i w:val="false"/>
          <w:color w:val="000000"/>
          <w:sz w:val="28"/>
        </w:rPr>
        <w:t xml:space="preserve">
      Деятельность 3.3: Содействие разработке национальной квалификационной рамки в двух секторах экономики: анализ рынка труда, определение квалификационного профиля, профессионально-технических квалификаций на различных уровнях и результатов обучения, разработка учебных программ на основе способностей учащихся, оценка качества обучения, в том числе по неформальному и внешкольному обучению (4-18 месяцев). </w:t>
      </w:r>
    </w:p>
    <w:p>
      <w:pPr>
        <w:spacing w:after="0"/>
        <w:ind w:left="0"/>
        <w:jc w:val="both"/>
      </w:pPr>
      <w:r>
        <w:rPr>
          <w:rFonts w:ascii="Times New Roman"/>
          <w:b w:val="false"/>
          <w:i w:val="false"/>
          <w:color w:val="000000"/>
          <w:sz w:val="28"/>
        </w:rPr>
        <w:t xml:space="preserve">      Мониторинг и оценка </w:t>
      </w:r>
      <w:r>
        <w:br/>
      </w:r>
      <w:r>
        <w:rPr>
          <w:rFonts w:ascii="Times New Roman"/>
          <w:b w:val="false"/>
          <w:i w:val="false"/>
          <w:color w:val="000000"/>
          <w:sz w:val="28"/>
        </w:rPr>
        <w:t xml:space="preserve">
      Смотрите Раздел 5. </w:t>
      </w:r>
    </w:p>
    <w:p>
      <w:pPr>
        <w:spacing w:after="0"/>
        <w:ind w:left="0"/>
        <w:jc w:val="both"/>
      </w:pPr>
      <w:r>
        <w:rPr>
          <w:rFonts w:ascii="Times New Roman"/>
          <w:b w:val="false"/>
          <w:i w:val="false"/>
          <w:color w:val="000000"/>
          <w:sz w:val="28"/>
        </w:rPr>
        <w:t xml:space="preserve">      Информация: </w:t>
      </w:r>
      <w:r>
        <w:br/>
      </w:r>
      <w:r>
        <w:rPr>
          <w:rFonts w:ascii="Times New Roman"/>
          <w:b w:val="false"/>
          <w:i w:val="false"/>
          <w:color w:val="000000"/>
          <w:sz w:val="28"/>
        </w:rPr>
        <w:t xml:space="preserve">
      По мере выполнения проекта. </w:t>
      </w:r>
    </w:p>
    <w:bookmarkStart w:name="z153" w:id="100"/>
    <w:p>
      <w:pPr>
        <w:spacing w:after="0"/>
        <w:ind w:left="0"/>
        <w:jc w:val="both"/>
      </w:pPr>
      <w:r>
        <w:rPr>
          <w:rFonts w:ascii="Times New Roman"/>
          <w:b w:val="false"/>
          <w:i w:val="false"/>
          <w:color w:val="000000"/>
          <w:sz w:val="28"/>
        </w:rPr>
        <w:t xml:space="preserve">
      3. Месторасположение и продолжительность </w:t>
      </w:r>
    </w:p>
    <w:bookmarkEnd w:id="100"/>
    <w:bookmarkStart w:name="z154" w:id="101"/>
    <w:p>
      <w:pPr>
        <w:spacing w:after="0"/>
        <w:ind w:left="0"/>
        <w:jc w:val="both"/>
      </w:pPr>
      <w:r>
        <w:rPr>
          <w:rFonts w:ascii="Times New Roman"/>
          <w:b w:val="false"/>
          <w:i w:val="false"/>
          <w:color w:val="000000"/>
          <w:sz w:val="28"/>
        </w:rPr>
        <w:t xml:space="preserve">
      3.1 Месторасположение </w:t>
      </w:r>
    </w:p>
    <w:bookmarkEnd w:id="101"/>
    <w:p>
      <w:pPr>
        <w:spacing w:after="0"/>
        <w:ind w:left="0"/>
        <w:jc w:val="both"/>
      </w:pPr>
      <w:r>
        <w:rPr>
          <w:rFonts w:ascii="Times New Roman"/>
          <w:b w:val="false"/>
          <w:i w:val="false"/>
          <w:color w:val="000000"/>
          <w:sz w:val="28"/>
        </w:rPr>
        <w:t xml:space="preserve">      Месторасположение: город Астана и города в других регионах Казахстана, которые будут определены в ходе тесного взаимодействия с МОН в ходе подготовки Технического задания для контракта на оказание услуг. </w:t>
      </w:r>
      <w:r>
        <w:br/>
      </w:r>
      <w:r>
        <w:rPr>
          <w:rFonts w:ascii="Times New Roman"/>
          <w:b w:val="false"/>
          <w:i w:val="false"/>
          <w:color w:val="000000"/>
          <w:sz w:val="28"/>
        </w:rPr>
        <w:t xml:space="preserve">
      Основные заинтересованные стороны на центральном и региональном (местном) уровне представлены ниже: </w:t>
      </w:r>
      <w:r>
        <w:br/>
      </w:r>
      <w:r>
        <w:rPr>
          <w:rFonts w:ascii="Times New Roman"/>
          <w:b w:val="false"/>
          <w:i w:val="false"/>
          <w:color w:val="000000"/>
          <w:sz w:val="28"/>
        </w:rPr>
        <w:t xml:space="preserve">
      Основные бенефициары на центральном уровне: МОН, Центр подтверждения и присвоения квалификации, учреждения, занимающиеся разработкой учебных программ и подготовкой преподавателей. Задействованные учреждения на центральном уровне: Министерство труда и социальной защиты, Общенациональный Союз предпринимателей и работодателей "Атамекен", Торгово-Промышленная Палата и/или другие ассоциации работодателей, профсоюзы по отраслям или федерация профсоюзов, а также НПО, занятые в области образования и обучения. </w:t>
      </w:r>
      <w:r>
        <w:br/>
      </w:r>
      <w:r>
        <w:rPr>
          <w:rFonts w:ascii="Times New Roman"/>
          <w:b w:val="false"/>
          <w:i w:val="false"/>
          <w:color w:val="000000"/>
          <w:sz w:val="28"/>
        </w:rPr>
        <w:t xml:space="preserve">
      Основные бенефициары на региональном уровне: профессионально-технические учебные учреждения, региональные советы директоров в области ПТО, региональные институты по подготовке преподавателей. Задействованные учреждения на региональном уровне: предприятия, профсоюзы, региональные администрации, региональные центры для подтверждения и присвоения квалификаций, региональные филиалы Союза "Атамекен", Торгово-Промышленная Палата и/или другие ассоциации работодателей, региональные филиалы профсоюзов по отраслям или их федерация, НПО, занятые в области образования и обучения. </w:t>
      </w:r>
    </w:p>
    <w:bookmarkStart w:name="z155" w:id="102"/>
    <w:p>
      <w:pPr>
        <w:spacing w:after="0"/>
        <w:ind w:left="0"/>
        <w:jc w:val="both"/>
      </w:pPr>
      <w:r>
        <w:rPr>
          <w:rFonts w:ascii="Times New Roman"/>
          <w:b w:val="false"/>
          <w:i w:val="false"/>
          <w:color w:val="000000"/>
          <w:sz w:val="28"/>
        </w:rPr>
        <w:t xml:space="preserve">
      3.2 Продолжительность </w:t>
      </w:r>
    </w:p>
    <w:bookmarkEnd w:id="102"/>
    <w:bookmarkStart w:name="z156" w:id="103"/>
    <w:p>
      <w:pPr>
        <w:spacing w:after="0"/>
        <w:ind w:left="0"/>
        <w:jc w:val="both"/>
      </w:pPr>
      <w:r>
        <w:rPr>
          <w:rFonts w:ascii="Times New Roman"/>
          <w:b w:val="false"/>
          <w:i w:val="false"/>
          <w:color w:val="000000"/>
          <w:sz w:val="28"/>
        </w:rPr>
        <w:t xml:space="preserve">      Операционная продолжительность проекта составляет 72 месяца. Данный период будет включать 2 этапа в соответствии с условиями, изложенными в Статье 4.1 Общих Условий (Приложение I к Соглашению о финансировании): </w:t>
      </w:r>
      <w:r>
        <w:br/>
      </w:r>
      <w:r>
        <w:rPr>
          <w:rFonts w:ascii="Times New Roman"/>
          <w:b w:val="false"/>
          <w:i w:val="false"/>
          <w:color w:val="000000"/>
          <w:sz w:val="28"/>
        </w:rPr>
        <w:t xml:space="preserve">
      1. Этап реализации, который начнется с момента вступления в силу Соглашения о финансировании, и будет продолжаться до 48 месяцев. </w:t>
      </w:r>
      <w:r>
        <w:br/>
      </w:r>
      <w:r>
        <w:rPr>
          <w:rFonts w:ascii="Times New Roman"/>
          <w:b w:val="false"/>
          <w:i w:val="false"/>
          <w:color w:val="000000"/>
          <w:sz w:val="28"/>
        </w:rPr>
        <w:t>
</w:t>
      </w:r>
      <w:r>
        <w:rPr>
          <w:rFonts w:ascii="Times New Roman"/>
          <w:b w:val="false"/>
          <w:i w:val="false"/>
          <w:color w:val="000000"/>
          <w:sz w:val="28"/>
        </w:rPr>
        <w:t xml:space="preserve">
      2. Завершающий этап продолжительностью 24 месяца начнется с момента завершения этапа реализации. Согласно Статье 6 Общих Условий (Приложение I к Соглашению о финансировании) контракты по исполнению Соглашения о финансировании должны быть подписаны не позднее чем через три года после вступления в силу данного Соглашения о финансировании (за исключением контрактов на проведение аудита и оценки). Данный крайний срок не может быть продлен ("положение об истечении срока действия"). </w:t>
      </w:r>
    </w:p>
    <w:bookmarkEnd w:id="103"/>
    <w:bookmarkStart w:name="z158" w:id="104"/>
    <w:p>
      <w:pPr>
        <w:spacing w:after="0"/>
        <w:ind w:left="0"/>
        <w:jc w:val="both"/>
      </w:pPr>
      <w:r>
        <w:rPr>
          <w:rFonts w:ascii="Times New Roman"/>
          <w:b w:val="false"/>
          <w:i w:val="false"/>
          <w:color w:val="000000"/>
          <w:sz w:val="28"/>
        </w:rPr>
        <w:t xml:space="preserve">
      4. Реализация проекта </w:t>
      </w:r>
    </w:p>
    <w:bookmarkEnd w:id="104"/>
    <w:bookmarkStart w:name="z159" w:id="105"/>
    <w:p>
      <w:pPr>
        <w:spacing w:after="0"/>
        <w:ind w:left="0"/>
        <w:jc w:val="both"/>
      </w:pPr>
      <w:r>
        <w:rPr>
          <w:rFonts w:ascii="Times New Roman"/>
          <w:b w:val="false"/>
          <w:i w:val="false"/>
          <w:color w:val="000000"/>
          <w:sz w:val="28"/>
        </w:rPr>
        <w:t xml:space="preserve">
      4.1 Организационная подготовка и ответственные лица </w:t>
      </w:r>
    </w:p>
    <w:bookmarkEnd w:id="105"/>
    <w:p>
      <w:pPr>
        <w:spacing w:after="0"/>
        <w:ind w:left="0"/>
        <w:jc w:val="both"/>
      </w:pPr>
      <w:r>
        <w:rPr>
          <w:rFonts w:ascii="Times New Roman"/>
          <w:b w:val="false"/>
          <w:i w:val="false"/>
          <w:color w:val="000000"/>
          <w:sz w:val="28"/>
        </w:rPr>
        <w:t xml:space="preserve">      Проект будет реализован европейской Комиссией через ее Представительство в Казахстане. Будут установлены механизмы для тесного контакта с задействованными службами в Министерстве юстиции и других организациях-бенефициарах для обеспечения полномасштабного участия и заинтересованности в деятельности. </w:t>
      </w:r>
      <w:r>
        <w:br/>
      </w:r>
      <w:r>
        <w:rPr>
          <w:rFonts w:ascii="Times New Roman"/>
          <w:b w:val="false"/>
          <w:i w:val="false"/>
          <w:color w:val="000000"/>
          <w:sz w:val="28"/>
        </w:rPr>
        <w:t xml:space="preserve">
      Будет создан Руководящий комитет для наблюдения и за общим управлением и стратегией проекта. Руководящий комитет будет встречаться два раза в год. </w:t>
      </w:r>
      <w:r>
        <w:br/>
      </w:r>
      <w:r>
        <w:rPr>
          <w:rFonts w:ascii="Times New Roman"/>
          <w:b w:val="false"/>
          <w:i w:val="false"/>
          <w:color w:val="000000"/>
          <w:sz w:val="28"/>
        </w:rPr>
        <w:t xml:space="preserve">
      Состав Руководящего комитета: </w:t>
      </w:r>
      <w:r>
        <w:br/>
      </w:r>
      <w:r>
        <w:rPr>
          <w:rFonts w:ascii="Times New Roman"/>
          <w:b w:val="false"/>
          <w:i w:val="false"/>
          <w:color w:val="000000"/>
          <w:sz w:val="28"/>
        </w:rPr>
        <w:t xml:space="preserve">
      - Директор Департамента профессионально-технического образования, Министерство Образования и Науки; </w:t>
      </w:r>
      <w:r>
        <w:br/>
      </w:r>
      <w:r>
        <w:rPr>
          <w:rFonts w:ascii="Times New Roman"/>
          <w:b w:val="false"/>
          <w:i w:val="false"/>
          <w:color w:val="000000"/>
          <w:sz w:val="28"/>
        </w:rPr>
        <w:t xml:space="preserve">
      - Директор Центра подтверждения и присвоения квалификации, Министерство Образования и Науки; </w:t>
      </w:r>
      <w:r>
        <w:br/>
      </w:r>
      <w:r>
        <w:rPr>
          <w:rFonts w:ascii="Times New Roman"/>
          <w:b w:val="false"/>
          <w:i w:val="false"/>
          <w:color w:val="000000"/>
          <w:sz w:val="28"/>
        </w:rPr>
        <w:t xml:space="preserve">
      - Представитель Главы Представительства. </w:t>
      </w:r>
      <w:r>
        <w:br/>
      </w:r>
      <w:r>
        <w:rPr>
          <w:rFonts w:ascii="Times New Roman"/>
          <w:b w:val="false"/>
          <w:i w:val="false"/>
          <w:color w:val="000000"/>
          <w:sz w:val="28"/>
        </w:rPr>
        <w:t xml:space="preserve">
      При необходимости Руководящий комитет может приглашать на свои заседания представителей исполнителей, предоставляющих услуги технической помощи, а также других заинтересованных сторон. </w:t>
      </w:r>
    </w:p>
    <w:bookmarkStart w:name="z160" w:id="106"/>
    <w:p>
      <w:pPr>
        <w:spacing w:after="0"/>
        <w:ind w:left="0"/>
        <w:jc w:val="both"/>
      </w:pPr>
      <w:r>
        <w:rPr>
          <w:rFonts w:ascii="Times New Roman"/>
          <w:b w:val="false"/>
          <w:i w:val="false"/>
          <w:color w:val="000000"/>
          <w:sz w:val="28"/>
        </w:rPr>
        <w:t xml:space="preserve">
      Метод реализации </w:t>
      </w:r>
    </w:p>
    <w:bookmarkEnd w:id="106"/>
    <w:p>
      <w:pPr>
        <w:spacing w:after="0"/>
        <w:ind w:left="0"/>
        <w:jc w:val="both"/>
      </w:pPr>
      <w:r>
        <w:rPr>
          <w:rFonts w:ascii="Times New Roman"/>
          <w:b w:val="false"/>
          <w:i w:val="false"/>
          <w:color w:val="000000"/>
          <w:sz w:val="28"/>
        </w:rPr>
        <w:t xml:space="preserve">      Соглашение о финансировании, охватывающее все компоненты проекта, будет подписано с Правительством Казахстана. Реализация проекта будет основана на централизованном методе управления. Представительство ЕК в Казахстане заключит договора для мониторинга и оценки деятельности посредством подписания контрактов на оказание услуг в соответствии с контрактными процедурами. Представительство ЕК заключит рамочный контракт на оказание технической помощи для подготовки Технического задания. Контракты на оказание услуг технической помощи и предоставление информационной поддержки будут регулироваться Представительством ЕК в Казахстане посредством подписания контрактов на оказание услуг после проведения тендеров. Договоренности о твининге с учреждением (-ями) стран (-ы) ЕС будут разработаны и внедрены в установленном порядке. </w:t>
      </w:r>
    </w:p>
    <w:bookmarkStart w:name="z161" w:id="107"/>
    <w:p>
      <w:pPr>
        <w:spacing w:after="0"/>
        <w:ind w:left="0"/>
        <w:jc w:val="both"/>
      </w:pPr>
      <w:r>
        <w:rPr>
          <w:rFonts w:ascii="Times New Roman"/>
          <w:b w:val="false"/>
          <w:i w:val="false"/>
          <w:color w:val="000000"/>
          <w:sz w:val="28"/>
        </w:rPr>
        <w:t xml:space="preserve">
      4.2 Отчетность </w:t>
      </w:r>
    </w:p>
    <w:bookmarkEnd w:id="107"/>
    <w:p>
      <w:pPr>
        <w:spacing w:after="0"/>
        <w:ind w:left="0"/>
        <w:jc w:val="both"/>
      </w:pPr>
      <w:r>
        <w:rPr>
          <w:rFonts w:ascii="Times New Roman"/>
          <w:b w:val="false"/>
          <w:i w:val="false"/>
          <w:color w:val="000000"/>
          <w:sz w:val="28"/>
        </w:rPr>
        <w:t xml:space="preserve">      Подрядчик представит Начальный, Промежуточный и Финальный отчеты в соответствии с Техническим заданием. </w:t>
      </w:r>
    </w:p>
    <w:bookmarkStart w:name="z162" w:id="108"/>
    <w:p>
      <w:pPr>
        <w:spacing w:after="0"/>
        <w:ind w:left="0"/>
        <w:jc w:val="both"/>
      </w:pPr>
      <w:r>
        <w:rPr>
          <w:rFonts w:ascii="Times New Roman"/>
          <w:b w:val="false"/>
          <w:i w:val="false"/>
          <w:color w:val="000000"/>
          <w:sz w:val="28"/>
        </w:rPr>
        <w:t xml:space="preserve">
      4.3 Бюджет проекта/программы </w:t>
      </w:r>
    </w:p>
    <w:bookmarkEnd w:id="108"/>
    <w:p>
      <w:pPr>
        <w:spacing w:after="0"/>
        <w:ind w:left="0"/>
        <w:jc w:val="both"/>
      </w:pPr>
      <w:r>
        <w:rPr>
          <w:rFonts w:ascii="Times New Roman"/>
          <w:b w:val="false"/>
          <w:i w:val="false"/>
          <w:color w:val="000000"/>
          <w:sz w:val="28"/>
        </w:rPr>
        <w:t xml:space="preserve">      Общая стоимость данного проекта составляет 5 000 000 евро. Вклад из бюджета Европейских Сообществ составляет 3 500 000 евро. Правительство Казахстана предоставит вклад в натуральной форме, а именно, офисные помещения, предоставленные бесплатно и расположенные таким образом, чтобы содействовать задачам институционального развития и ответствовать структуре проекта. Кроме того, Правительство предоставит, по мере возможности, помещения для проведения семинаров и другой обучающей деятельности. МОН назначит старшего сотрудника для поддержания связи с Подрядчиком, и обеспечит, чтобы сотрудники необходимого уровня работали наряду с персоналом Подрядчика. Работа персонала бенефициара не будет оплачиваться из средств проекта. Правительство Казахстана предпримет необходимые меры содействия разрешению возможных затруднений Подрядчика.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2773"/>
        <w:gridCol w:w="2773"/>
        <w:gridCol w:w="27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Категории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 ЕК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 </w:t>
            </w:r>
            <w:r>
              <w:br/>
            </w:r>
            <w:r>
              <w:rPr>
                <w:rFonts w:ascii="Times New Roman"/>
                <w:b w:val="false"/>
                <w:i w:val="false"/>
                <w:color w:val="000000"/>
                <w:sz w:val="20"/>
              </w:rPr>
              <w:t xml:space="preserve">
Правительства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Собственные </w:t>
            </w:r>
            <w:r>
              <w:br/>
            </w:r>
            <w:r>
              <w:rPr>
                <w:rFonts w:ascii="Times New Roman"/>
                <w:b w:val="false"/>
                <w:i w:val="false"/>
                <w:color w:val="000000"/>
                <w:sz w:val="20"/>
              </w:rPr>
              <w:t xml:space="preserve">
средства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Услуги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4 100 000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4 100 000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содействие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4 000 000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Информация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Мониторинг и </w:t>
            </w:r>
            <w:r>
              <w:br/>
            </w:r>
            <w:r>
              <w:rPr>
                <w:rFonts w:ascii="Times New Roman"/>
                <w:b w:val="false"/>
                <w:i w:val="false"/>
                <w:color w:val="000000"/>
                <w:sz w:val="20"/>
              </w:rPr>
              <w:t xml:space="preserve">
оценка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900 000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5 000 000 </w:t>
            </w:r>
          </w:p>
        </w:tc>
      </w:tr>
    </w:tbl>
    <w:bookmarkStart w:name="z163" w:id="109"/>
    <w:p>
      <w:pPr>
        <w:spacing w:after="0"/>
        <w:ind w:left="0"/>
        <w:jc w:val="both"/>
      </w:pPr>
      <w:r>
        <w:rPr>
          <w:rFonts w:ascii="Times New Roman"/>
          <w:b w:val="false"/>
          <w:i w:val="false"/>
          <w:color w:val="000000"/>
          <w:sz w:val="28"/>
        </w:rPr>
        <w:t xml:space="preserve">
      4.4. Использование бюджета проекта </w:t>
      </w:r>
    </w:p>
    <w:bookmarkEnd w:id="109"/>
    <w:p>
      <w:pPr>
        <w:spacing w:after="0"/>
        <w:ind w:left="0"/>
        <w:jc w:val="both"/>
      </w:pPr>
      <w:r>
        <w:rPr>
          <w:rFonts w:ascii="Times New Roman"/>
          <w:b w:val="false"/>
          <w:i w:val="false"/>
          <w:color w:val="000000"/>
          <w:sz w:val="28"/>
        </w:rPr>
        <w:t xml:space="preserve">      Все контракты и выплаты осуществляются Комиссией от имени Бенефициара. </w:t>
      </w:r>
    </w:p>
    <w:bookmarkStart w:name="z164" w:id="110"/>
    <w:p>
      <w:pPr>
        <w:spacing w:after="0"/>
        <w:ind w:left="0"/>
        <w:jc w:val="both"/>
      </w:pPr>
      <w:r>
        <w:rPr>
          <w:rFonts w:ascii="Times New Roman"/>
          <w:b w:val="false"/>
          <w:i w:val="false"/>
          <w:color w:val="000000"/>
          <w:sz w:val="28"/>
        </w:rPr>
        <w:t xml:space="preserve">
      5. Мониторинг и оценка </w:t>
      </w:r>
    </w:p>
    <w:bookmarkEnd w:id="110"/>
    <w:bookmarkStart w:name="z165" w:id="111"/>
    <w:p>
      <w:pPr>
        <w:spacing w:after="0"/>
        <w:ind w:left="0"/>
        <w:jc w:val="both"/>
      </w:pPr>
      <w:r>
        <w:rPr>
          <w:rFonts w:ascii="Times New Roman"/>
          <w:b w:val="false"/>
          <w:i w:val="false"/>
          <w:color w:val="000000"/>
          <w:sz w:val="28"/>
        </w:rPr>
        <w:t xml:space="preserve">
      5.1 Мониторинг </w:t>
      </w:r>
    </w:p>
    <w:bookmarkEnd w:id="111"/>
    <w:p>
      <w:pPr>
        <w:spacing w:after="0"/>
        <w:ind w:left="0"/>
        <w:jc w:val="both"/>
      </w:pPr>
      <w:r>
        <w:rPr>
          <w:rFonts w:ascii="Times New Roman"/>
          <w:b w:val="false"/>
          <w:i w:val="false"/>
          <w:color w:val="000000"/>
          <w:sz w:val="28"/>
        </w:rPr>
        <w:t xml:space="preserve">      Бенефициары будут регулярно предоставлять обратную связь по вопросам реализации проекта, как Подрядчику, так и Представительству ЕК. </w:t>
      </w:r>
      <w:r>
        <w:br/>
      </w:r>
      <w:r>
        <w:rPr>
          <w:rFonts w:ascii="Times New Roman"/>
          <w:b w:val="false"/>
          <w:i w:val="false"/>
          <w:color w:val="000000"/>
          <w:sz w:val="28"/>
        </w:rPr>
        <w:t xml:space="preserve">
      Непосредственно нанятые Комиссией независимые консультанты будут проводить, согласно специальному техническому заданию, внешний мониторинг по системе, ориентированной на результат. Мониторинг фактически начнется с шестого месяца реализации проекта и будет завершен как минимум за шесть месяцев до окончания этапа реализации проекта. </w:t>
      </w:r>
      <w:r>
        <w:br/>
      </w:r>
      <w:r>
        <w:rPr>
          <w:rFonts w:ascii="Times New Roman"/>
          <w:b w:val="false"/>
          <w:i w:val="false"/>
          <w:color w:val="000000"/>
          <w:sz w:val="28"/>
        </w:rPr>
        <w:t xml:space="preserve">
      Руководители группы по проекту представят отчеты по деятельности в области твининга. </w:t>
      </w:r>
    </w:p>
    <w:bookmarkStart w:name="z166" w:id="112"/>
    <w:p>
      <w:pPr>
        <w:spacing w:after="0"/>
        <w:ind w:left="0"/>
        <w:jc w:val="both"/>
      </w:pPr>
      <w:r>
        <w:rPr>
          <w:rFonts w:ascii="Times New Roman"/>
          <w:b w:val="false"/>
          <w:i w:val="false"/>
          <w:color w:val="000000"/>
          <w:sz w:val="28"/>
        </w:rPr>
        <w:t xml:space="preserve">
      5.2. Оценка </w:t>
      </w:r>
    </w:p>
    <w:bookmarkEnd w:id="112"/>
    <w:p>
      <w:pPr>
        <w:spacing w:after="0"/>
        <w:ind w:left="0"/>
        <w:jc w:val="both"/>
      </w:pPr>
      <w:r>
        <w:rPr>
          <w:rFonts w:ascii="Times New Roman"/>
          <w:b w:val="false"/>
          <w:i w:val="false"/>
          <w:color w:val="000000"/>
          <w:sz w:val="28"/>
        </w:rPr>
        <w:t xml:space="preserve">      Непосредственно нанятые Комиссией независимые консультанты будут проводить внешнюю оценку согласно специальному техническому заданию, а именно: </w:t>
      </w:r>
      <w:r>
        <w:br/>
      </w:r>
      <w:r>
        <w:rPr>
          <w:rFonts w:ascii="Times New Roman"/>
          <w:b w:val="false"/>
          <w:i w:val="false"/>
          <w:color w:val="000000"/>
          <w:sz w:val="28"/>
        </w:rPr>
        <w:t xml:space="preserve">
      - промежуточный визит; </w:t>
      </w:r>
      <w:r>
        <w:br/>
      </w:r>
      <w:r>
        <w:rPr>
          <w:rFonts w:ascii="Times New Roman"/>
          <w:b w:val="false"/>
          <w:i w:val="false"/>
          <w:color w:val="000000"/>
          <w:sz w:val="28"/>
        </w:rPr>
        <w:t xml:space="preserve">
      - возможно, проведение оценки по факту. </w:t>
      </w:r>
      <w:r>
        <w:br/>
      </w:r>
      <w:r>
        <w:rPr>
          <w:rFonts w:ascii="Times New Roman"/>
          <w:b w:val="false"/>
          <w:i w:val="false"/>
          <w:color w:val="000000"/>
          <w:sz w:val="28"/>
        </w:rPr>
        <w:t xml:space="preserve">
      Бенефициар и Комиссия проанализируют выводы и рекомендации, полученные в результате промежуточной оценки, и совместно примут решение о последующих действиях и необходимых изменениях, включая, при необходимости, переориентирование задач проекта. Отчеты других визитов по оценке и мониторингу будут представлены Бенефициарам для того, чтобы учесть любые рекомендации, полученные в результате данных визитов. </w:t>
      </w:r>
      <w:r>
        <w:br/>
      </w:r>
      <w:r>
        <w:rPr>
          <w:rFonts w:ascii="Times New Roman"/>
          <w:b w:val="false"/>
          <w:i w:val="false"/>
          <w:color w:val="000000"/>
          <w:sz w:val="28"/>
        </w:rPr>
        <w:t xml:space="preserve">
      Комиссия проинформирует Бенефициаров заранее - не менее чем за 14 дней - о датах предстоящих внешних визитов. Бенефициары будут эффективно сотрудничать с экспертами, осуществляющими мониторинг и/или оценку, и, помимо прочего, предоставят им всю необходимую информацию и документацию, а также доступ к помещениям для реализации проекта. </w:t>
      </w:r>
    </w:p>
    <w:bookmarkStart w:name="z167" w:id="113"/>
    <w:p>
      <w:pPr>
        <w:spacing w:after="0"/>
        <w:ind w:left="0"/>
        <w:jc w:val="both"/>
      </w:pPr>
      <w:r>
        <w:rPr>
          <w:rFonts w:ascii="Times New Roman"/>
          <w:b w:val="false"/>
          <w:i w:val="false"/>
          <w:color w:val="000000"/>
          <w:sz w:val="28"/>
        </w:rPr>
        <w:t xml:space="preserve">
      6. Информация и освещение в СМИ </w:t>
      </w:r>
    </w:p>
    <w:bookmarkEnd w:id="113"/>
    <w:p>
      <w:pPr>
        <w:spacing w:after="0"/>
        <w:ind w:left="0"/>
        <w:jc w:val="both"/>
      </w:pPr>
      <w:r>
        <w:rPr>
          <w:rFonts w:ascii="Times New Roman"/>
          <w:b w:val="false"/>
          <w:i w:val="false"/>
          <w:color w:val="000000"/>
          <w:sz w:val="28"/>
        </w:rPr>
        <w:t xml:space="preserve">      Подрядчик организует пресс-конференции в начале и в конце деятельности в тесном сотрудничестве с Представительством Европейской Комиссии в Казахстане. Дополнительные брифинги для представителей СМИ будут проводиться как Представительством Европейской Комиссии, так и Подрядчиком по мере необходимости в ходе реализации проекта. Результаты проекта будут освещены в телевизионной Программе Еврокомиссии, журнале ЕК и других изданиях. В качестве инструментов коммуникации будут также использоваться веб-сайт и электронный бюллетень Представительства. Всем подрядчикам необходимо соблюдать правила Европейской Комиссии, регулирующие вопросы освещения деятельности в СМИ. </w:t>
      </w:r>
    </w:p>
    <w:bookmarkStart w:name="z168" w:id="114"/>
    <w:p>
      <w:pPr>
        <w:spacing w:after="0"/>
        <w:ind w:left="0"/>
        <w:jc w:val="both"/>
      </w:pPr>
      <w:r>
        <w:rPr>
          <w:rFonts w:ascii="Times New Roman"/>
          <w:b w:val="false"/>
          <w:i w:val="false"/>
          <w:color w:val="000000"/>
          <w:sz w:val="28"/>
        </w:rPr>
        <w:t xml:space="preserve">
      Приложения </w:t>
      </w:r>
      <w:r>
        <w:br/>
      </w:r>
      <w:r>
        <w:rPr>
          <w:rFonts w:ascii="Times New Roman"/>
          <w:b w:val="false"/>
          <w:i w:val="false"/>
          <w:color w:val="000000"/>
          <w:sz w:val="28"/>
        </w:rPr>
        <w:t xml:space="preserve">
      Приложение 1 - Логическая рамка </w:t>
      </w:r>
    </w:p>
    <w:bookmarkEnd w:id="114"/>
    <w:p>
      <w:pPr>
        <w:spacing w:after="0"/>
        <w:ind w:left="0"/>
        <w:jc w:val="both"/>
      </w:pPr>
      <w:r>
        <w:rPr>
          <w:rFonts w:ascii="Times New Roman"/>
          <w:b w:val="false"/>
          <w:i w:val="false"/>
          <w:color w:val="000000"/>
          <w:sz w:val="28"/>
        </w:rPr>
        <w:t xml:space="preserve">          Приложение II - компонент В - DCI-ASIE/2007/019-244 </w:t>
      </w:r>
    </w:p>
    <w:p>
      <w:pPr>
        <w:spacing w:after="0"/>
        <w:ind w:left="0"/>
        <w:jc w:val="both"/>
      </w:pPr>
      <w:r>
        <w:rPr>
          <w:rFonts w:ascii="Times New Roman"/>
          <w:b w:val="false"/>
          <w:i w:val="false"/>
          <w:color w:val="000000"/>
          <w:sz w:val="28"/>
        </w:rPr>
        <w:t xml:space="preserve">               Технические и административные положения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Бенефициар </w:t>
            </w:r>
            <w:r>
              <w:br/>
            </w:r>
            <w:r>
              <w:rPr>
                <w:rFonts w:ascii="Times New Roman"/>
                <w:b w:val="false"/>
                <w:i w:val="false"/>
                <w:color w:val="000000"/>
                <w:sz w:val="20"/>
              </w:rPr>
              <w:t xml:space="preserve">
страна/регион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Казахстан/Центральная Азия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Запрашивающий </w:t>
            </w:r>
            <w:r>
              <w:br/>
            </w:r>
            <w:r>
              <w:rPr>
                <w:rFonts w:ascii="Times New Roman"/>
                <w:b w:val="false"/>
                <w:i w:val="false"/>
                <w:color w:val="000000"/>
                <w:sz w:val="20"/>
              </w:rPr>
              <w:t xml:space="preserve">
орган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здравоохранения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Статья бюджета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19.100200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Поддержка развития потенциала Министерства </w:t>
            </w:r>
            <w:r>
              <w:br/>
            </w:r>
            <w:r>
              <w:rPr>
                <w:rFonts w:ascii="Times New Roman"/>
                <w:b w:val="false"/>
                <w:i w:val="false"/>
                <w:color w:val="000000"/>
                <w:sz w:val="20"/>
              </w:rPr>
              <w:t xml:space="preserve">
здравоохранения для исполнения Государственной </w:t>
            </w:r>
            <w:r>
              <w:br/>
            </w:r>
            <w:r>
              <w:rPr>
                <w:rFonts w:ascii="Times New Roman"/>
                <w:b w:val="false"/>
                <w:i w:val="false"/>
                <w:color w:val="000000"/>
                <w:sz w:val="20"/>
              </w:rPr>
              <w:t xml:space="preserve">
программы реформирования и развития здравоохранения </w:t>
            </w:r>
            <w:r>
              <w:br/>
            </w:r>
            <w:r>
              <w:rPr>
                <w:rFonts w:ascii="Times New Roman"/>
                <w:b w:val="false"/>
                <w:i w:val="false"/>
                <w:color w:val="000000"/>
                <w:sz w:val="20"/>
              </w:rPr>
              <w:t xml:space="preserve">
2005-2010 годы - 2007/019-244 </w:t>
            </w:r>
          </w:p>
        </w:tc>
      </w:tr>
      <w:tr>
        <w:trPr>
          <w:trHeight w:val="30" w:hRule="atLeast"/>
        </w:trPr>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стоимость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4 691 000 евро </w:t>
            </w:r>
            <w:r>
              <w:br/>
            </w:r>
            <w:r>
              <w:rPr>
                <w:rFonts w:ascii="Times New Roman"/>
                <w:b w:val="false"/>
                <w:i w:val="false"/>
                <w:color w:val="000000"/>
                <w:sz w:val="20"/>
              </w:rPr>
              <w:t xml:space="preserve">
Вклад ЕК: 4 500 000 евро </w:t>
            </w:r>
            <w:r>
              <w:br/>
            </w:r>
            <w:r>
              <w:rPr>
                <w:rFonts w:ascii="Times New Roman"/>
                <w:b w:val="false"/>
                <w:i w:val="false"/>
                <w:color w:val="000000"/>
                <w:sz w:val="20"/>
              </w:rPr>
              <w:t xml:space="preserve">
Вклады других сторон: </w:t>
            </w:r>
            <w:r>
              <w:br/>
            </w:r>
            <w:r>
              <w:rPr>
                <w:rFonts w:ascii="Times New Roman"/>
                <w:b w:val="false"/>
                <w:i w:val="false"/>
                <w:color w:val="000000"/>
                <w:sz w:val="20"/>
              </w:rPr>
              <w:t xml:space="preserve">
Вклад ВОЗ 80 000 евро </w:t>
            </w:r>
            <w:r>
              <w:br/>
            </w:r>
            <w:r>
              <w:rPr>
                <w:rFonts w:ascii="Times New Roman"/>
                <w:b w:val="false"/>
                <w:i w:val="false"/>
                <w:color w:val="000000"/>
                <w:sz w:val="20"/>
              </w:rPr>
              <w:t xml:space="preserve">
10% со-финансирование со стороны НПО 111 000 евро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Проектный подход - централизованное (прямое) и </w:t>
            </w:r>
            <w:r>
              <w:br/>
            </w:r>
            <w:r>
              <w:rPr>
                <w:rFonts w:ascii="Times New Roman"/>
                <w:b w:val="false"/>
                <w:i w:val="false"/>
                <w:color w:val="000000"/>
                <w:sz w:val="20"/>
              </w:rPr>
              <w:t xml:space="preserve">
совместное управление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 оказания </w:t>
            </w:r>
            <w:r>
              <w:br/>
            </w:r>
            <w:r>
              <w:rPr>
                <w:rFonts w:ascii="Times New Roman"/>
                <w:b w:val="false"/>
                <w:i w:val="false"/>
                <w:color w:val="000000"/>
                <w:sz w:val="20"/>
              </w:rPr>
              <w:t xml:space="preserve">
поддержки/ </w:t>
            </w:r>
            <w:r>
              <w:br/>
            </w:r>
            <w:r>
              <w:rPr>
                <w:rFonts w:ascii="Times New Roman"/>
                <w:b w:val="false"/>
                <w:i w:val="false"/>
                <w:color w:val="000000"/>
                <w:sz w:val="20"/>
              </w:rPr>
              <w:t xml:space="preserve">
управления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Здравоохранение </w:t>
            </w:r>
          </w:p>
        </w:tc>
      </w:tr>
    </w:tbl>
    <w:p>
      <w:pPr>
        <w:spacing w:after="0"/>
        <w:ind w:left="0"/>
        <w:jc w:val="both"/>
      </w:pPr>
      <w:r>
        <w:rPr>
          <w:rFonts w:ascii="Times New Roman"/>
          <w:b w:val="false"/>
          <w:i w:val="false"/>
          <w:color w:val="000000"/>
          <w:sz w:val="28"/>
        </w:rPr>
        <w:t xml:space="preserve">Содержание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   Обоснование </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 xml:space="preserve">. Экономическая и социальная ситуация </w:t>
      </w:r>
      <w:r>
        <w:br/>
      </w:r>
      <w:r>
        <w:rPr>
          <w:rFonts w:ascii="Times New Roman"/>
          <w:b w:val="false"/>
          <w:i w:val="false"/>
          <w:color w:val="000000"/>
          <w:sz w:val="28"/>
        </w:rPr>
        <w:t>
</w:t>
      </w:r>
      <w:r>
        <w:rPr>
          <w:rFonts w:ascii="Times New Roman"/>
          <w:b w:val="false"/>
          <w:i w:val="false"/>
          <w:color w:val="000000"/>
          <w:sz w:val="28"/>
        </w:rPr>
        <w:t xml:space="preserve">1.2 </w:t>
      </w:r>
      <w:r>
        <w:rPr>
          <w:rFonts w:ascii="Times New Roman"/>
          <w:b w:val="false"/>
          <w:i w:val="false"/>
          <w:color w:val="000000"/>
          <w:sz w:val="28"/>
        </w:rPr>
        <w:t xml:space="preserve">. Состояние отрасли </w:t>
      </w:r>
      <w:r>
        <w:br/>
      </w:r>
      <w:r>
        <w:rPr>
          <w:rFonts w:ascii="Times New Roman"/>
          <w:b w:val="false"/>
          <w:i w:val="false"/>
          <w:color w:val="000000"/>
          <w:sz w:val="28"/>
        </w:rPr>
        <w:t>
</w:t>
      </w:r>
      <w:r>
        <w:rPr>
          <w:rFonts w:ascii="Times New Roman"/>
          <w:b w:val="false"/>
          <w:i w:val="false"/>
          <w:color w:val="000000"/>
          <w:sz w:val="28"/>
        </w:rPr>
        <w:t xml:space="preserve">1.3 </w:t>
      </w:r>
      <w:r>
        <w:rPr>
          <w:rFonts w:ascii="Times New Roman"/>
          <w:b w:val="false"/>
          <w:i w:val="false"/>
          <w:color w:val="000000"/>
          <w:sz w:val="28"/>
        </w:rPr>
        <w:t xml:space="preserve">. Полученный опыт и дополняющая деятельность </w:t>
      </w:r>
      <w:r>
        <w:br/>
      </w:r>
      <w:r>
        <w:rPr>
          <w:rFonts w:ascii="Times New Roman"/>
          <w:b w:val="false"/>
          <w:i w:val="false"/>
          <w:color w:val="000000"/>
          <w:sz w:val="28"/>
        </w:rPr>
        <w:t>
</w:t>
      </w:r>
      <w:r>
        <w:rPr>
          <w:rFonts w:ascii="Times New Roman"/>
          <w:b w:val="false"/>
          <w:i w:val="false"/>
          <w:color w:val="000000"/>
          <w:sz w:val="28"/>
        </w:rPr>
        <w:t xml:space="preserve">1.4 </w:t>
      </w:r>
      <w:r>
        <w:rPr>
          <w:rFonts w:ascii="Times New Roman"/>
          <w:b w:val="false"/>
          <w:i w:val="false"/>
          <w:color w:val="000000"/>
          <w:sz w:val="28"/>
        </w:rPr>
        <w:t xml:space="preserve">. Координация доноров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Описание проекта </w:t>
      </w:r>
      <w:r>
        <w:br/>
      </w:r>
      <w:r>
        <w:rPr>
          <w:rFonts w:ascii="Times New Roman"/>
          <w:b w:val="false"/>
          <w:i w:val="false"/>
          <w:color w:val="000000"/>
          <w:sz w:val="28"/>
        </w:rPr>
        <w:t>
</w:t>
      </w:r>
      <w:r>
        <w:rPr>
          <w:rFonts w:ascii="Times New Roman"/>
          <w:b w:val="false"/>
          <w:i w:val="false"/>
          <w:color w:val="000000"/>
          <w:sz w:val="28"/>
        </w:rPr>
        <w:t xml:space="preserve">2.1 </w:t>
      </w:r>
      <w:r>
        <w:rPr>
          <w:rFonts w:ascii="Times New Roman"/>
          <w:b w:val="false"/>
          <w:i w:val="false"/>
          <w:color w:val="000000"/>
          <w:sz w:val="28"/>
        </w:rPr>
        <w:t xml:space="preserve">. Задачи </w:t>
      </w:r>
      <w:r>
        <w:br/>
      </w:r>
      <w:r>
        <w:rPr>
          <w:rFonts w:ascii="Times New Roman"/>
          <w:b w:val="false"/>
          <w:i w:val="false"/>
          <w:color w:val="000000"/>
          <w:sz w:val="28"/>
        </w:rPr>
        <w:t>
</w:t>
      </w:r>
      <w:r>
        <w:rPr>
          <w:rFonts w:ascii="Times New Roman"/>
          <w:b w:val="false"/>
          <w:i w:val="false"/>
          <w:color w:val="000000"/>
          <w:sz w:val="28"/>
        </w:rPr>
        <w:t xml:space="preserve">2.2 </w:t>
      </w:r>
      <w:r>
        <w:rPr>
          <w:rFonts w:ascii="Times New Roman"/>
          <w:b w:val="false"/>
          <w:i w:val="false"/>
          <w:color w:val="000000"/>
          <w:sz w:val="28"/>
        </w:rPr>
        <w:t xml:space="preserve">. Ожидаемые результаты </w:t>
      </w:r>
      <w:r>
        <w:br/>
      </w:r>
      <w:r>
        <w:rPr>
          <w:rFonts w:ascii="Times New Roman"/>
          <w:b w:val="false"/>
          <w:i w:val="false"/>
          <w:color w:val="000000"/>
          <w:sz w:val="28"/>
        </w:rPr>
        <w:t>
</w:t>
      </w:r>
      <w:r>
        <w:rPr>
          <w:rFonts w:ascii="Times New Roman"/>
          <w:b w:val="false"/>
          <w:i w:val="false"/>
          <w:color w:val="000000"/>
          <w:sz w:val="28"/>
        </w:rPr>
        <w:t xml:space="preserve">2.3 </w:t>
      </w:r>
      <w:r>
        <w:rPr>
          <w:rFonts w:ascii="Times New Roman"/>
          <w:b w:val="false"/>
          <w:i w:val="false"/>
          <w:color w:val="000000"/>
          <w:sz w:val="28"/>
        </w:rPr>
        <w:t xml:space="preserve">. Виды деятельности и сроки исполнения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Месторасположение и продолжительность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 Месторасположение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 Продолжительность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Реализация проекта </w:t>
      </w:r>
      <w:r>
        <w:br/>
      </w:r>
      <w:r>
        <w:rPr>
          <w:rFonts w:ascii="Times New Roman"/>
          <w:b w:val="false"/>
          <w:i w:val="false"/>
          <w:color w:val="000000"/>
          <w:sz w:val="28"/>
        </w:rPr>
        <w:t>
</w:t>
      </w:r>
      <w:r>
        <w:rPr>
          <w:rFonts w:ascii="Times New Roman"/>
          <w:b w:val="false"/>
          <w:i w:val="false"/>
          <w:color w:val="000000"/>
          <w:sz w:val="28"/>
        </w:rPr>
        <w:t xml:space="preserve">4.1 </w:t>
      </w:r>
      <w:r>
        <w:rPr>
          <w:rFonts w:ascii="Times New Roman"/>
          <w:b w:val="false"/>
          <w:i w:val="false"/>
          <w:color w:val="000000"/>
          <w:sz w:val="28"/>
        </w:rPr>
        <w:t xml:space="preserve">. Организационная подготовка </w:t>
      </w:r>
      <w:r>
        <w:br/>
      </w:r>
      <w:r>
        <w:rPr>
          <w:rFonts w:ascii="Times New Roman"/>
          <w:b w:val="false"/>
          <w:i w:val="false"/>
          <w:color w:val="000000"/>
          <w:sz w:val="28"/>
        </w:rPr>
        <w:t>
</w:t>
      </w:r>
      <w:r>
        <w:rPr>
          <w:rFonts w:ascii="Times New Roman"/>
          <w:b w:val="false"/>
          <w:i w:val="false"/>
          <w:color w:val="000000"/>
          <w:sz w:val="28"/>
        </w:rPr>
        <w:t xml:space="preserve">4.2 </w:t>
      </w:r>
      <w:r>
        <w:rPr>
          <w:rFonts w:ascii="Times New Roman"/>
          <w:b w:val="false"/>
          <w:i w:val="false"/>
          <w:color w:val="000000"/>
          <w:sz w:val="28"/>
        </w:rPr>
        <w:t xml:space="preserve">. Отчетность </w:t>
      </w:r>
      <w:r>
        <w:br/>
      </w:r>
      <w:r>
        <w:rPr>
          <w:rFonts w:ascii="Times New Roman"/>
          <w:b w:val="false"/>
          <w:i w:val="false"/>
          <w:color w:val="000000"/>
          <w:sz w:val="28"/>
        </w:rPr>
        <w:t>
</w:t>
      </w:r>
      <w:r>
        <w:rPr>
          <w:rFonts w:ascii="Times New Roman"/>
          <w:b w:val="false"/>
          <w:i w:val="false"/>
          <w:color w:val="000000"/>
          <w:sz w:val="28"/>
        </w:rPr>
        <w:t xml:space="preserve">4.3 </w:t>
      </w:r>
      <w:r>
        <w:rPr>
          <w:rFonts w:ascii="Times New Roman"/>
          <w:b w:val="false"/>
          <w:i w:val="false"/>
          <w:color w:val="000000"/>
          <w:sz w:val="28"/>
        </w:rPr>
        <w:t xml:space="preserve">. Бюджет проекта/программы </w:t>
      </w:r>
      <w:r>
        <w:br/>
      </w:r>
      <w:r>
        <w:rPr>
          <w:rFonts w:ascii="Times New Roman"/>
          <w:b w:val="false"/>
          <w:i w:val="false"/>
          <w:color w:val="000000"/>
          <w:sz w:val="28"/>
        </w:rPr>
        <w:t>
</w:t>
      </w:r>
      <w:r>
        <w:rPr>
          <w:rFonts w:ascii="Times New Roman"/>
          <w:b w:val="false"/>
          <w:i w:val="false"/>
          <w:color w:val="000000"/>
          <w:sz w:val="28"/>
        </w:rPr>
        <w:t xml:space="preserve">4.4 </w:t>
      </w:r>
      <w:r>
        <w:rPr>
          <w:rFonts w:ascii="Times New Roman"/>
          <w:b w:val="false"/>
          <w:i w:val="false"/>
          <w:color w:val="000000"/>
          <w:sz w:val="28"/>
        </w:rPr>
        <w:t xml:space="preserve">. Использование бюджета проекта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Мониторинг и оценка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 Мониторинг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 Оценка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Информация и освещение в СМИ </w:t>
      </w:r>
      <w:r>
        <w:br/>
      </w:r>
      <w:r>
        <w:rPr>
          <w:rFonts w:ascii="Times New Roman"/>
          <w:b w:val="false"/>
          <w:i w:val="false"/>
          <w:color w:val="000000"/>
          <w:sz w:val="28"/>
        </w:rPr>
        <w:t>
</w:t>
      </w:r>
      <w:r>
        <w:rPr>
          <w:rFonts w:ascii="Times New Roman"/>
          <w:b w:val="false"/>
          <w:i w:val="false"/>
          <w:color w:val="000000"/>
          <w:sz w:val="28"/>
        </w:rPr>
        <w:t xml:space="preserve">Приложения </w:t>
      </w:r>
    </w:p>
    <w:bookmarkStart w:name="z169" w:id="115"/>
    <w:p>
      <w:pPr>
        <w:spacing w:after="0"/>
        <w:ind w:left="0"/>
        <w:jc w:val="both"/>
      </w:pPr>
      <w:r>
        <w:rPr>
          <w:rFonts w:ascii="Times New Roman"/>
          <w:b w:val="false"/>
          <w:i w:val="false"/>
          <w:color w:val="000000"/>
          <w:sz w:val="28"/>
        </w:rPr>
        <w:t xml:space="preserve">
      1. Обоснование </w:t>
      </w:r>
    </w:p>
    <w:bookmarkEnd w:id="115"/>
    <w:bookmarkStart w:name="z170" w:id="116"/>
    <w:p>
      <w:pPr>
        <w:spacing w:after="0"/>
        <w:ind w:left="0"/>
        <w:jc w:val="both"/>
      </w:pPr>
      <w:r>
        <w:rPr>
          <w:rFonts w:ascii="Times New Roman"/>
          <w:b w:val="false"/>
          <w:i w:val="false"/>
          <w:color w:val="000000"/>
          <w:sz w:val="28"/>
        </w:rPr>
        <w:t xml:space="preserve">
      1.1 Экономическая и социальная ситуация </w:t>
      </w:r>
    </w:p>
    <w:bookmarkEnd w:id="116"/>
    <w:p>
      <w:pPr>
        <w:spacing w:after="0"/>
        <w:ind w:left="0"/>
        <w:jc w:val="both"/>
      </w:pPr>
      <w:r>
        <w:rPr>
          <w:rFonts w:ascii="Times New Roman"/>
          <w:b w:val="false"/>
          <w:i w:val="false"/>
          <w:color w:val="000000"/>
          <w:sz w:val="28"/>
        </w:rPr>
        <w:t xml:space="preserve">      Экономическая ситуация </w:t>
      </w:r>
    </w:p>
    <w:p>
      <w:pPr>
        <w:spacing w:after="0"/>
        <w:ind w:left="0"/>
        <w:jc w:val="both"/>
      </w:pPr>
      <w:r>
        <w:rPr>
          <w:rFonts w:ascii="Times New Roman"/>
          <w:b w:val="false"/>
          <w:i w:val="false"/>
          <w:color w:val="000000"/>
          <w:sz w:val="28"/>
        </w:rPr>
        <w:t xml:space="preserve">      Казахстан является страной со средне-низким уровнем доходов (приблизительно ВВП 9.100 долл. США на душу населения), обладающей значительными природными богатствами и пахотными землями. Экономика Казахстана - это маленькая открытая экономика, в большой мере зависящая от иностранной торговли. Продолжительный экономический рост (более 10% в 2006 году) обусловлен экспортом углеводородов и полезных ископаемых в благоприятных условиях мирового рынка. </w:t>
      </w:r>
      <w:r>
        <w:br/>
      </w:r>
      <w:r>
        <w:rPr>
          <w:rFonts w:ascii="Times New Roman"/>
          <w:b w:val="false"/>
          <w:i w:val="false"/>
          <w:color w:val="000000"/>
          <w:sz w:val="28"/>
        </w:rPr>
        <w:t xml:space="preserve">
      Экспорт товаров составил 38,2 млрд. США в 2006 году, а импорт - 23,7 млрд. долл. США экспорт и импорт товаров повысились более чем на 35% по сравнению с показателями 2005 года. Наибольшая доля экспорта Казахстана принадлежит ЕС (40%). Структура импорта значительно отличается от структур экспорта: оборудование, техника и транспорт преимущественно поступает из России (38%) и Китая (8%). По сравнению с торговлей товарами, объем внешней торговли незначителен и сохраняет отрицательные тенденции, с дефицитом в 5,2 долл. США в 2006 году. Деловые и профессионально-технические услуги составляют 42% от общего объема импорта услуг в Казахстане. </w:t>
      </w:r>
      <w:r>
        <w:br/>
      </w:r>
      <w:r>
        <w:rPr>
          <w:rFonts w:ascii="Times New Roman"/>
          <w:b w:val="false"/>
          <w:i w:val="false"/>
          <w:color w:val="000000"/>
          <w:sz w:val="28"/>
        </w:rPr>
        <w:t xml:space="preserve">
      Торговля с другими государствами составляет лишь несколько процентов от общего объема. Развитию торговли между странами региона препятствуют высокие тарифы, обременительные транспортные расходы, недостаточно развитая инфраструктура и международные барьеры. Отсутствие широкого местного рынка является сдерживающим фактором для инвесторов, что означает потерю значительных возможностей для устойчивого экономического роста в регионе. </w:t>
      </w:r>
      <w:r>
        <w:br/>
      </w:r>
      <w:r>
        <w:rPr>
          <w:rFonts w:ascii="Times New Roman"/>
          <w:b w:val="false"/>
          <w:i w:val="false"/>
          <w:color w:val="000000"/>
          <w:sz w:val="28"/>
        </w:rPr>
        <w:t xml:space="preserve">
      Казахстан привлекает 80% притока капитала в регионе. Основным иностранным инвестором является ЕС. После понижения до 1,7 млрд. долл. США в 2005 году, объем прямых иностранных инвестиций вырос до более чем 6 млрд. долл. США в 2006 году. Прямые иностранные капиталовложения остаются сконцентрированными в добывающем секторе. Для того, чтобы увеличить и диверсифицировать приток капитала в другие сектора экономики необходимо произвести важные шаги для улучшения инвестиционного климата, конкурентоспособности экономики и повысить доверие к судебной системе. </w:t>
      </w:r>
    </w:p>
    <w:bookmarkStart w:name="z171" w:id="117"/>
    <w:p>
      <w:pPr>
        <w:spacing w:after="0"/>
        <w:ind w:left="0"/>
        <w:jc w:val="both"/>
      </w:pPr>
      <w:r>
        <w:rPr>
          <w:rFonts w:ascii="Times New Roman"/>
          <w:b w:val="false"/>
          <w:i w:val="false"/>
          <w:color w:val="000000"/>
          <w:sz w:val="28"/>
        </w:rPr>
        <w:t xml:space="preserve">
      Социальная ситуация </w:t>
      </w:r>
    </w:p>
    <w:bookmarkEnd w:id="117"/>
    <w:p>
      <w:pPr>
        <w:spacing w:after="0"/>
        <w:ind w:left="0"/>
        <w:jc w:val="both"/>
      </w:pPr>
      <w:r>
        <w:rPr>
          <w:rFonts w:ascii="Times New Roman"/>
          <w:b w:val="false"/>
          <w:i w:val="false"/>
          <w:color w:val="000000"/>
          <w:sz w:val="28"/>
        </w:rPr>
        <w:t xml:space="preserve">      Государственное финансирование систем здравоохранения, образования и социальной защиты, которые были разрушены в начале 90-х годов, постепенно увеличивается благодаря активному сальдо торгового баланса. Тем не менее, перед Казахстаном стоят важные задачи по восстановлению социальной инфраструктуры и человеческого капитала, которые были подорваны в течение последних пятнадцати лет. </w:t>
      </w:r>
      <w:r>
        <w:br/>
      </w:r>
      <w:r>
        <w:rPr>
          <w:rFonts w:ascii="Times New Roman"/>
          <w:b w:val="false"/>
          <w:i w:val="false"/>
          <w:color w:val="000000"/>
          <w:sz w:val="28"/>
        </w:rPr>
        <w:t xml:space="preserve">
      Одной из проблем системы здравоохранения Казахстана в настоящее время является недостаточная материально-техническая база и устаревшее медицинское оборудование (Доклад ПРООН о развитии человека 2006), а также недостаток квалифицированного медицинского персонала. В стране по-прежнему применяются устаревшие нормы и правила, оставшиеся со времен Советского Союза, а также слабая система управления и неэффективные финансовые структуры. </w:t>
      </w:r>
      <w:r>
        <w:br/>
      </w:r>
      <w:r>
        <w:rPr>
          <w:rFonts w:ascii="Times New Roman"/>
          <w:b w:val="false"/>
          <w:i w:val="false"/>
          <w:color w:val="000000"/>
          <w:sz w:val="28"/>
        </w:rPr>
        <w:t xml:space="preserve">
      В то время как доход на душу населения в Казахстане стабильно повышается, сохраняются значительные региональные диспропорции и различия. Кроме того, уровень людей, живущих за чертой бедности, остается высоким на местном уровне. Низкий уровень расходов на социальные нужды обусловлен несоответствиями в темпах развития регионов страны, а также текущей структурой центральных и региональных государственных расходов в области здравоохранения в некоторых частях страны. </w:t>
      </w:r>
    </w:p>
    <w:bookmarkStart w:name="z172" w:id="118"/>
    <w:p>
      <w:pPr>
        <w:spacing w:after="0"/>
        <w:ind w:left="0"/>
        <w:jc w:val="both"/>
      </w:pPr>
      <w:r>
        <w:rPr>
          <w:rFonts w:ascii="Times New Roman"/>
          <w:b w:val="false"/>
          <w:i w:val="false"/>
          <w:color w:val="000000"/>
          <w:sz w:val="28"/>
        </w:rPr>
        <w:t xml:space="preserve">
      1.2 Состояние отрасли </w:t>
      </w:r>
    </w:p>
    <w:bookmarkEnd w:id="118"/>
    <w:p>
      <w:pPr>
        <w:spacing w:after="0"/>
        <w:ind w:left="0"/>
        <w:jc w:val="both"/>
      </w:pPr>
      <w:r>
        <w:rPr>
          <w:rFonts w:ascii="Times New Roman"/>
          <w:b w:val="false"/>
          <w:i w:val="false"/>
          <w:color w:val="000000"/>
          <w:sz w:val="28"/>
        </w:rPr>
        <w:t xml:space="preserve">      До распада Советского Союза широкомасштабная система здравоохранения, разработанная в советское время, была в собственности государства и планировалась централизованным образом. После обретения независимости в 1991 году Казахстан предпринял крупные усилия по созданию сектора здравоохранения, который предоставит доступ к услугам в здравоохранении для всего населения. Однако перед страной до сих пор стоит ряд важных задач, которые она желает преодолеть. В соответствии с положениями соответствующего стратегического документа, ЕК желает оказать поддержку органам власти Казахстана в этой деятельности. </w:t>
      </w:r>
    </w:p>
    <w:bookmarkStart w:name="z173" w:id="119"/>
    <w:p>
      <w:pPr>
        <w:spacing w:after="0"/>
        <w:ind w:left="0"/>
        <w:jc w:val="both"/>
      </w:pPr>
      <w:r>
        <w:rPr>
          <w:rFonts w:ascii="Times New Roman"/>
          <w:b w:val="false"/>
          <w:i w:val="false"/>
          <w:color w:val="000000"/>
          <w:sz w:val="28"/>
        </w:rPr>
        <w:t xml:space="preserve">
       Функциональный обзор </w:t>
      </w:r>
    </w:p>
    <w:bookmarkEnd w:id="119"/>
    <w:p>
      <w:pPr>
        <w:spacing w:after="0"/>
        <w:ind w:left="0"/>
        <w:jc w:val="both"/>
      </w:pPr>
      <w:r>
        <w:rPr>
          <w:rFonts w:ascii="Times New Roman"/>
          <w:b w:val="false"/>
          <w:i w:val="false"/>
          <w:color w:val="000000"/>
          <w:sz w:val="28"/>
        </w:rPr>
        <w:t xml:space="preserve">      Министерство здравоохранения (МЗ) имеет структуру, состоящую из четырех основных департаментов: 1) Департамент организационной и правовой деятельности, 2) Департамент лечебно-профилактической деятельности и 3) Департамент образования, науки и международного сотрудничества, а также 4) Департамент экономики и финансов, а также трех комитетов для исполнения политики в регионах и на общегосударственном уровне: 1) Комитет контроля качества, 2) Комитет Фармации и 3) Комитет санитарно-эпидемиологического надзора. </w:t>
      </w:r>
      <w:r>
        <w:br/>
      </w:r>
      <w:r>
        <w:rPr>
          <w:rFonts w:ascii="Times New Roman"/>
          <w:b w:val="false"/>
          <w:i w:val="false"/>
          <w:color w:val="000000"/>
          <w:sz w:val="28"/>
        </w:rPr>
        <w:t xml:space="preserve">
      Министерство здравоохранения отвечает за все общегосударственные нормы, касающиеся вопросов здравоохранения, всех государственных и частных медицинских учреждений, в том числе больниц и университетов. Оно отвечает за разработку стратегии в данных сферах. На областном уровне имеются департаменты здравоохранения, отвечающие за разработку норм к исполнению; они также отвечают за местные клиники. У них имеется отдельный бюджет, но они подчиняются Министерству здравоохранения. </w:t>
      </w:r>
      <w:r>
        <w:br/>
      </w:r>
      <w:r>
        <w:rPr>
          <w:rFonts w:ascii="Times New Roman"/>
          <w:b w:val="false"/>
          <w:i w:val="false"/>
          <w:color w:val="000000"/>
          <w:sz w:val="28"/>
        </w:rPr>
        <w:t xml:space="preserve">
      Министерство здравоохранения частично исполняет функции предоставления услуг при помощи национальных клинических центров, но это может повлечь за собой неясность между функцией регулирования и функцией предоставления услуг. </w:t>
      </w:r>
      <w:r>
        <w:br/>
      </w:r>
      <w:r>
        <w:rPr>
          <w:rFonts w:ascii="Times New Roman"/>
          <w:b w:val="false"/>
          <w:i w:val="false"/>
          <w:color w:val="000000"/>
          <w:sz w:val="28"/>
        </w:rPr>
        <w:t xml:space="preserve">
      Основными преградами для быстрого и устойчивого развития сектора являются ограниченный институциональный потенциал МЗ в целом в вопросах формулирования, предоставления и исполнения политики в области здравоохранения на благо населения Казахстана, ограниченный технический и управленческий потенциал профессиональных медицинских работников, а также недостатки медицинского образования и науки. </w:t>
      </w:r>
      <w:r>
        <w:br/>
      </w:r>
      <w:r>
        <w:rPr>
          <w:rFonts w:ascii="Times New Roman"/>
          <w:b w:val="false"/>
          <w:i w:val="false"/>
          <w:color w:val="000000"/>
          <w:sz w:val="28"/>
        </w:rPr>
        <w:t xml:space="preserve">
      Основа стратегии и стратегическое видение </w:t>
      </w:r>
      <w:r>
        <w:br/>
      </w:r>
      <w:r>
        <w:rPr>
          <w:rFonts w:ascii="Times New Roman"/>
          <w:b w:val="false"/>
          <w:i w:val="false"/>
          <w:color w:val="000000"/>
          <w:sz w:val="28"/>
        </w:rPr>
        <w:t>
      Основным документом, определяющим направление развития системы здравоохранения в Казахстане является Государственная программа реформирования и развития здравоохранения 2005-2010 годы, принятая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РК в 2004 году. Данная программа была разработана совместно с международными организациями, в т.ч. ВОЗ, ЮСАИД, ВБ, ЮНИСЕФ и другими. Этот документ охватывает широкий спектр вопросов, и охватывает практически все основные компоненты системы здравоохранения. Основными стратегическими целями и стратегическими направлениями являются следующие: </w:t>
      </w:r>
      <w:r>
        <w:br/>
      </w:r>
      <w:r>
        <w:rPr>
          <w:rFonts w:ascii="Times New Roman"/>
          <w:b w:val="false"/>
          <w:i w:val="false"/>
          <w:color w:val="000000"/>
          <w:sz w:val="28"/>
        </w:rPr>
        <w:t xml:space="preserve">
      - Разделение ответственности за вопросы здравоохранения между государством и пациентом; </w:t>
      </w:r>
      <w:r>
        <w:br/>
      </w:r>
      <w:r>
        <w:rPr>
          <w:rFonts w:ascii="Times New Roman"/>
          <w:b w:val="false"/>
          <w:i w:val="false"/>
          <w:color w:val="000000"/>
          <w:sz w:val="28"/>
        </w:rPr>
        <w:t xml:space="preserve">
      - Перемещение вопросов предоставления услуг по здравоохранению в область первичного здравоохранения; </w:t>
      </w:r>
      <w:r>
        <w:br/>
      </w:r>
      <w:r>
        <w:rPr>
          <w:rFonts w:ascii="Times New Roman"/>
          <w:b w:val="false"/>
          <w:i w:val="false"/>
          <w:color w:val="000000"/>
          <w:sz w:val="28"/>
        </w:rPr>
        <w:t xml:space="preserve">
      - Введение новой модели управления здравоохранением и информационной системы здравоохранения; </w:t>
      </w:r>
      <w:r>
        <w:br/>
      </w:r>
      <w:r>
        <w:rPr>
          <w:rFonts w:ascii="Times New Roman"/>
          <w:b w:val="false"/>
          <w:i w:val="false"/>
          <w:color w:val="000000"/>
          <w:sz w:val="28"/>
        </w:rPr>
        <w:t xml:space="preserve">
      - Усиление вопросов здоровья матери и ребенка; </w:t>
      </w:r>
      <w:r>
        <w:br/>
      </w:r>
      <w:r>
        <w:rPr>
          <w:rFonts w:ascii="Times New Roman"/>
          <w:b w:val="false"/>
          <w:i w:val="false"/>
          <w:color w:val="000000"/>
          <w:sz w:val="28"/>
        </w:rPr>
        <w:t xml:space="preserve">
      - Контроль над распространением социально значимых болезней, таких как туберкулез и ВИЧ/СПИД; </w:t>
      </w:r>
      <w:r>
        <w:br/>
      </w:r>
      <w:r>
        <w:rPr>
          <w:rFonts w:ascii="Times New Roman"/>
          <w:b w:val="false"/>
          <w:i w:val="false"/>
          <w:color w:val="000000"/>
          <w:sz w:val="28"/>
        </w:rPr>
        <w:t xml:space="preserve">
      - Реформа системы медицинского образования. </w:t>
      </w:r>
      <w:r>
        <w:br/>
      </w:r>
      <w:r>
        <w:rPr>
          <w:rFonts w:ascii="Times New Roman"/>
          <w:b w:val="false"/>
          <w:i w:val="false"/>
          <w:color w:val="000000"/>
          <w:sz w:val="28"/>
        </w:rPr>
        <w:t xml:space="preserve">
      План действий по программе (Постановление Правительства, октябрь 2004 года): </w:t>
      </w:r>
      <w:r>
        <w:br/>
      </w:r>
      <w:r>
        <w:rPr>
          <w:rFonts w:ascii="Times New Roman"/>
          <w:b w:val="false"/>
          <w:i w:val="false"/>
          <w:color w:val="000000"/>
          <w:sz w:val="28"/>
        </w:rPr>
        <w:t xml:space="preserve">
      Программа реформы здравоохранения (Государственная Программа) будет исполнена в рамках двух фаз: </w:t>
      </w:r>
      <w:r>
        <w:br/>
      </w:r>
      <w:r>
        <w:rPr>
          <w:rFonts w:ascii="Times New Roman"/>
          <w:b w:val="false"/>
          <w:i w:val="false"/>
          <w:color w:val="000000"/>
          <w:sz w:val="28"/>
        </w:rPr>
        <w:t xml:space="preserve">
      1) 2005/07 : заложение основы долгосрочного развития сектора здравоохранения и 2) 2007/10: проведение реформ.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Фаза 1: построение основы </w:t>
            </w:r>
            <w:r>
              <w:br/>
            </w:r>
            <w:r>
              <w:rPr>
                <w:rFonts w:ascii="Times New Roman"/>
                <w:b w:val="false"/>
                <w:i w:val="false"/>
                <w:color w:val="000000"/>
                <w:sz w:val="20"/>
              </w:rPr>
              <w:t xml:space="preserve">
долгосрочного развития сектора </w:t>
            </w:r>
            <w:r>
              <w:br/>
            </w:r>
            <w:r>
              <w:rPr>
                <w:rFonts w:ascii="Times New Roman"/>
                <w:b w:val="false"/>
                <w:i w:val="false"/>
                <w:color w:val="000000"/>
                <w:sz w:val="20"/>
              </w:rPr>
              <w:t xml:space="preserve">
здравоохранения (2005 - 2007)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Фаза 2: проведение реформ (2008- </w:t>
            </w:r>
            <w:r>
              <w:br/>
            </w:r>
            <w:r>
              <w:rPr>
                <w:rFonts w:ascii="Times New Roman"/>
                <w:b w:val="false"/>
                <w:i w:val="false"/>
                <w:color w:val="000000"/>
                <w:sz w:val="20"/>
              </w:rPr>
              <w:t xml:space="preserve">
2010)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Установление минимальных </w:t>
            </w:r>
            <w:r>
              <w:br/>
            </w:r>
            <w:r>
              <w:rPr>
                <w:rFonts w:ascii="Times New Roman"/>
                <w:b w:val="false"/>
                <w:i w:val="false"/>
                <w:color w:val="000000"/>
                <w:sz w:val="20"/>
              </w:rPr>
              <w:t xml:space="preserve">
стандартов для гарантированного </w:t>
            </w:r>
            <w:r>
              <w:br/>
            </w:r>
            <w:r>
              <w:rPr>
                <w:rFonts w:ascii="Times New Roman"/>
                <w:b w:val="false"/>
                <w:i w:val="false"/>
                <w:color w:val="000000"/>
                <w:sz w:val="20"/>
              </w:rPr>
              <w:t xml:space="preserve">
набора льгот; </w:t>
            </w:r>
            <w:r>
              <w:br/>
            </w:r>
            <w:r>
              <w:rPr>
                <w:rFonts w:ascii="Times New Roman"/>
                <w:b w:val="false"/>
                <w:i w:val="false"/>
                <w:color w:val="000000"/>
                <w:sz w:val="20"/>
              </w:rPr>
              <w:t xml:space="preserve">
- Работа с населением по поддержке </w:t>
            </w:r>
            <w:r>
              <w:br/>
            </w:r>
            <w:r>
              <w:rPr>
                <w:rFonts w:ascii="Times New Roman"/>
                <w:b w:val="false"/>
                <w:i w:val="false"/>
                <w:color w:val="000000"/>
                <w:sz w:val="20"/>
              </w:rPr>
              <w:t xml:space="preserve">
здоровой охраны здоровья; </w:t>
            </w:r>
            <w:r>
              <w:br/>
            </w:r>
            <w:r>
              <w:rPr>
                <w:rFonts w:ascii="Times New Roman"/>
                <w:b w:val="false"/>
                <w:i w:val="false"/>
                <w:color w:val="000000"/>
                <w:sz w:val="20"/>
              </w:rPr>
              <w:t xml:space="preserve">
- Смещение центра внимания от </w:t>
            </w:r>
            <w:r>
              <w:br/>
            </w:r>
            <w:r>
              <w:rPr>
                <w:rFonts w:ascii="Times New Roman"/>
                <w:b w:val="false"/>
                <w:i w:val="false"/>
                <w:color w:val="000000"/>
                <w:sz w:val="20"/>
              </w:rPr>
              <w:t xml:space="preserve">
больничного к первичному </w:t>
            </w:r>
            <w:r>
              <w:br/>
            </w:r>
            <w:r>
              <w:rPr>
                <w:rFonts w:ascii="Times New Roman"/>
                <w:b w:val="false"/>
                <w:i w:val="false"/>
                <w:color w:val="000000"/>
                <w:sz w:val="20"/>
              </w:rPr>
              <w:t xml:space="preserve">
здравоохранению (ПЗ); </w:t>
            </w:r>
            <w:r>
              <w:br/>
            </w:r>
            <w:r>
              <w:rPr>
                <w:rFonts w:ascii="Times New Roman"/>
                <w:b w:val="false"/>
                <w:i w:val="false"/>
                <w:color w:val="000000"/>
                <w:sz w:val="20"/>
              </w:rPr>
              <w:t xml:space="preserve">
- Отделение ПЗ от больничных услуг </w:t>
            </w:r>
            <w:r>
              <w:br/>
            </w:r>
            <w:r>
              <w:rPr>
                <w:rFonts w:ascii="Times New Roman"/>
                <w:b w:val="false"/>
                <w:i w:val="false"/>
                <w:color w:val="000000"/>
                <w:sz w:val="20"/>
              </w:rPr>
              <w:t xml:space="preserve">
в финансовых и административных </w:t>
            </w:r>
            <w:r>
              <w:br/>
            </w:r>
            <w:r>
              <w:rPr>
                <w:rFonts w:ascii="Times New Roman"/>
                <w:b w:val="false"/>
                <w:i w:val="false"/>
                <w:color w:val="000000"/>
                <w:sz w:val="20"/>
              </w:rPr>
              <w:t xml:space="preserve">
аспектах; </w:t>
            </w:r>
            <w:r>
              <w:br/>
            </w:r>
            <w:r>
              <w:rPr>
                <w:rFonts w:ascii="Times New Roman"/>
                <w:b w:val="false"/>
                <w:i w:val="false"/>
                <w:color w:val="000000"/>
                <w:sz w:val="20"/>
              </w:rPr>
              <w:t xml:space="preserve">
- Укрепление </w:t>
            </w:r>
            <w:r>
              <w:br/>
            </w:r>
            <w:r>
              <w:rPr>
                <w:rFonts w:ascii="Times New Roman"/>
                <w:b w:val="false"/>
                <w:i w:val="false"/>
                <w:color w:val="000000"/>
                <w:sz w:val="20"/>
              </w:rPr>
              <w:t xml:space="preserve">
материально-технической базы </w:t>
            </w:r>
            <w:r>
              <w:br/>
            </w:r>
            <w:r>
              <w:rPr>
                <w:rFonts w:ascii="Times New Roman"/>
                <w:b w:val="false"/>
                <w:i w:val="false"/>
                <w:color w:val="000000"/>
                <w:sz w:val="20"/>
              </w:rPr>
              <w:t xml:space="preserve">
объектов здравоохранения, в </w:t>
            </w:r>
            <w:r>
              <w:br/>
            </w:r>
            <w:r>
              <w:rPr>
                <w:rFonts w:ascii="Times New Roman"/>
                <w:b w:val="false"/>
                <w:i w:val="false"/>
                <w:color w:val="000000"/>
                <w:sz w:val="20"/>
              </w:rPr>
              <w:t xml:space="preserve">
основном ПЗ; </w:t>
            </w:r>
            <w:r>
              <w:br/>
            </w:r>
            <w:r>
              <w:rPr>
                <w:rFonts w:ascii="Times New Roman"/>
                <w:b w:val="false"/>
                <w:i w:val="false"/>
                <w:color w:val="000000"/>
                <w:sz w:val="20"/>
              </w:rPr>
              <w:t xml:space="preserve">
- Создание системы независимых </w:t>
            </w:r>
            <w:r>
              <w:br/>
            </w:r>
            <w:r>
              <w:rPr>
                <w:rFonts w:ascii="Times New Roman"/>
                <w:b w:val="false"/>
                <w:i w:val="false"/>
                <w:color w:val="000000"/>
                <w:sz w:val="20"/>
              </w:rPr>
              <w:t xml:space="preserve">
проверок с целью обеспечения </w:t>
            </w:r>
            <w:r>
              <w:br/>
            </w:r>
            <w:r>
              <w:rPr>
                <w:rFonts w:ascii="Times New Roman"/>
                <w:b w:val="false"/>
                <w:i w:val="false"/>
                <w:color w:val="000000"/>
                <w:sz w:val="20"/>
              </w:rPr>
              <w:t xml:space="preserve">
медицинского обслуживания.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фундаментальной </w:t>
            </w:r>
            <w:r>
              <w:br/>
            </w:r>
            <w:r>
              <w:rPr>
                <w:rFonts w:ascii="Times New Roman"/>
                <w:b w:val="false"/>
                <w:i w:val="false"/>
                <w:color w:val="000000"/>
                <w:sz w:val="20"/>
              </w:rPr>
              <w:t xml:space="preserve">
реформы системы медицинского </w:t>
            </w:r>
            <w:r>
              <w:br/>
            </w:r>
            <w:r>
              <w:rPr>
                <w:rFonts w:ascii="Times New Roman"/>
                <w:b w:val="false"/>
                <w:i w:val="false"/>
                <w:color w:val="000000"/>
                <w:sz w:val="20"/>
              </w:rPr>
              <w:t xml:space="preserve">
образования; </w:t>
            </w:r>
            <w:r>
              <w:br/>
            </w:r>
            <w:r>
              <w:rPr>
                <w:rFonts w:ascii="Times New Roman"/>
                <w:b w:val="false"/>
                <w:i w:val="false"/>
                <w:color w:val="000000"/>
                <w:sz w:val="20"/>
              </w:rPr>
              <w:t xml:space="preserve">
- Изменение ПЗ путем укрепления </w:t>
            </w:r>
            <w:r>
              <w:br/>
            </w:r>
            <w:r>
              <w:rPr>
                <w:rFonts w:ascii="Times New Roman"/>
                <w:b w:val="false"/>
                <w:i w:val="false"/>
                <w:color w:val="000000"/>
                <w:sz w:val="20"/>
              </w:rPr>
              <w:t xml:space="preserve">
общей практики; </w:t>
            </w:r>
            <w:r>
              <w:br/>
            </w:r>
            <w:r>
              <w:rPr>
                <w:rFonts w:ascii="Times New Roman"/>
                <w:b w:val="false"/>
                <w:i w:val="false"/>
                <w:color w:val="000000"/>
                <w:sz w:val="20"/>
              </w:rPr>
              <w:t xml:space="preserve">
- Полная основная модернизация </w:t>
            </w:r>
            <w:r>
              <w:br/>
            </w:r>
            <w:r>
              <w:rPr>
                <w:rFonts w:ascii="Times New Roman"/>
                <w:b w:val="false"/>
                <w:i w:val="false"/>
                <w:color w:val="000000"/>
                <w:sz w:val="20"/>
              </w:rPr>
              <w:t xml:space="preserve">
системы здравоохранения, </w:t>
            </w:r>
            <w:r>
              <w:br/>
            </w:r>
            <w:r>
              <w:rPr>
                <w:rFonts w:ascii="Times New Roman"/>
                <w:b w:val="false"/>
                <w:i w:val="false"/>
                <w:color w:val="000000"/>
                <w:sz w:val="20"/>
              </w:rPr>
              <w:t xml:space="preserve">
проведение обучения работников, </w:t>
            </w:r>
            <w:r>
              <w:br/>
            </w:r>
            <w:r>
              <w:rPr>
                <w:rFonts w:ascii="Times New Roman"/>
                <w:b w:val="false"/>
                <w:i w:val="false"/>
                <w:color w:val="000000"/>
                <w:sz w:val="20"/>
              </w:rPr>
              <w:t xml:space="preserve">
введение новых технологий, системы </w:t>
            </w:r>
            <w:r>
              <w:br/>
            </w:r>
            <w:r>
              <w:rPr>
                <w:rFonts w:ascii="Times New Roman"/>
                <w:b w:val="false"/>
                <w:i w:val="false"/>
                <w:color w:val="000000"/>
                <w:sz w:val="20"/>
              </w:rPr>
              <w:t xml:space="preserve">
менеджмента и контроля качества, а </w:t>
            </w:r>
            <w:r>
              <w:br/>
            </w:r>
            <w:r>
              <w:rPr>
                <w:rFonts w:ascii="Times New Roman"/>
                <w:b w:val="false"/>
                <w:i w:val="false"/>
                <w:color w:val="000000"/>
                <w:sz w:val="20"/>
              </w:rPr>
              <w:t xml:space="preserve">
также единой информационной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 Улучшение координации в секторе </w:t>
            </w:r>
            <w:r>
              <w:br/>
            </w:r>
            <w:r>
              <w:rPr>
                <w:rFonts w:ascii="Times New Roman"/>
                <w:b w:val="false"/>
                <w:i w:val="false"/>
                <w:color w:val="000000"/>
                <w:sz w:val="20"/>
              </w:rPr>
              <w:t xml:space="preserve">
здравоохранения, а также </w:t>
            </w:r>
            <w:r>
              <w:br/>
            </w:r>
            <w:r>
              <w:rPr>
                <w:rFonts w:ascii="Times New Roman"/>
                <w:b w:val="false"/>
                <w:i w:val="false"/>
                <w:color w:val="000000"/>
                <w:sz w:val="20"/>
              </w:rPr>
              <w:t xml:space="preserve">
построение крепкой основы для </w:t>
            </w:r>
            <w:r>
              <w:br/>
            </w:r>
            <w:r>
              <w:rPr>
                <w:rFonts w:ascii="Times New Roman"/>
                <w:b w:val="false"/>
                <w:i w:val="false"/>
                <w:color w:val="000000"/>
                <w:sz w:val="20"/>
              </w:rPr>
              <w:t xml:space="preserve">
конкурентоспособности в системе </w:t>
            </w:r>
            <w:r>
              <w:br/>
            </w:r>
            <w:r>
              <w:rPr>
                <w:rFonts w:ascii="Times New Roman"/>
                <w:b w:val="false"/>
                <w:i w:val="false"/>
                <w:color w:val="000000"/>
                <w:sz w:val="20"/>
              </w:rPr>
              <w:t xml:space="preserve">
здравоохранения. </w:t>
            </w:r>
          </w:p>
        </w:tc>
      </w:tr>
    </w:tbl>
    <w:p>
      <w:pPr>
        <w:spacing w:after="0"/>
        <w:ind w:left="0"/>
        <w:jc w:val="both"/>
      </w:pPr>
      <w:r>
        <w:rPr>
          <w:rFonts w:ascii="Times New Roman"/>
          <w:b w:val="false"/>
          <w:i w:val="false"/>
          <w:color w:val="000000"/>
          <w:sz w:val="28"/>
        </w:rPr>
        <w:t xml:space="preserve">      По завершении первой фазы Государственной программы, Правительство Казахстана представило запрос об оказании поддержки для второй фазы, в частности в отношении введения международных стандартов и проведения обучения для местного персонала в соответствии с этими стандартами. </w:t>
      </w:r>
    </w:p>
    <w:bookmarkStart w:name="z174" w:id="120"/>
    <w:p>
      <w:pPr>
        <w:spacing w:after="0"/>
        <w:ind w:left="0"/>
        <w:jc w:val="both"/>
      </w:pPr>
      <w:r>
        <w:rPr>
          <w:rFonts w:ascii="Times New Roman"/>
          <w:b w:val="false"/>
          <w:i w:val="false"/>
          <w:color w:val="000000"/>
          <w:sz w:val="28"/>
        </w:rPr>
        <w:t xml:space="preserve">
      Основа для затрат сектора: </w:t>
      </w:r>
    </w:p>
    <w:bookmarkEnd w:id="120"/>
    <w:p>
      <w:pPr>
        <w:spacing w:after="0"/>
        <w:ind w:left="0"/>
        <w:jc w:val="both"/>
      </w:pPr>
      <w:r>
        <w:rPr>
          <w:rFonts w:ascii="Times New Roman"/>
          <w:b w:val="false"/>
          <w:i w:val="false"/>
          <w:color w:val="000000"/>
          <w:sz w:val="28"/>
        </w:rPr>
        <w:t xml:space="preserve">      Правительство Казахстана доказало свою приверженность увеличению уровня государственных расходов на здравоохранение в стране. Основа для затрат сектора в целях исполнения программы представлена следующим образом (в миллионах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2773"/>
        <w:gridCol w:w="2773"/>
        <w:gridCol w:w="27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Центральный бюджет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32 766,20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54 974,50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46 869,20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134 609,90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Местный бюджет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10 111,60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10 356,00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10 581,00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31 048,60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42 877,80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65 330,50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57 450,20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165 658,50 </w:t>
            </w:r>
          </w:p>
        </w:tc>
      </w:tr>
    </w:tbl>
    <w:p>
      <w:pPr>
        <w:spacing w:after="0"/>
        <w:ind w:left="0"/>
        <w:jc w:val="both"/>
      </w:pPr>
      <w:r>
        <w:rPr>
          <w:rFonts w:ascii="Times New Roman"/>
          <w:b w:val="false"/>
          <w:i w:val="false"/>
          <w:color w:val="000000"/>
          <w:sz w:val="28"/>
        </w:rPr>
        <w:t xml:space="preserve">Наряду с тем, что выделение средств на расходы сектора здравоохранения  в 2006 году достигло уровня в 3,3% бюджета, ожидается то, что этот объем средств будет увеличен. К 2010 году финансирование сектора здравоохранения планируется увеличить до 4 % от ВВП, что является минимальным уровнем согласно рекомендациям ВОЗ. </w:t>
      </w:r>
    </w:p>
    <w:p>
      <w:pPr>
        <w:spacing w:after="0"/>
        <w:ind w:left="0"/>
        <w:jc w:val="both"/>
      </w:pPr>
      <w:r>
        <w:rPr>
          <w:rFonts w:ascii="Times New Roman"/>
          <w:b w:val="false"/>
          <w:i w:val="false"/>
          <w:color w:val="000000"/>
          <w:sz w:val="28"/>
        </w:rPr>
        <w:t xml:space="preserve">      Общий уровень затрат на здравоохранение в % к ВВП: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73"/>
        <w:gridCol w:w="853"/>
        <w:gridCol w:w="893"/>
        <w:gridCol w:w="913"/>
        <w:gridCol w:w="913"/>
        <w:gridCol w:w="913"/>
        <w:gridCol w:w="913"/>
        <w:gridCol w:w="91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bl>
    <w:p>
      <w:pPr>
        <w:spacing w:after="0"/>
        <w:ind w:left="0"/>
        <w:jc w:val="both"/>
      </w:pPr>
      <w:r>
        <w:rPr>
          <w:rFonts w:ascii="Times New Roman"/>
          <w:b w:val="false"/>
          <w:i w:val="false"/>
          <w:color w:val="000000"/>
          <w:sz w:val="28"/>
        </w:rPr>
        <w:t xml:space="preserve">      Однако основные результаты недавнего анализа основы для затрат, проведенного ЮНФПА, демонстрируют то, что: </w:t>
      </w:r>
      <w:r>
        <w:br/>
      </w:r>
      <w:r>
        <w:rPr>
          <w:rFonts w:ascii="Times New Roman"/>
          <w:b w:val="false"/>
          <w:i w:val="false"/>
          <w:color w:val="000000"/>
          <w:sz w:val="28"/>
        </w:rPr>
        <w:t xml:space="preserve">
      - правила распределения ресурсов не ориентированы на нужды здоровья населения и риски болезней; </w:t>
      </w:r>
      <w:r>
        <w:br/>
      </w:r>
      <w:r>
        <w:rPr>
          <w:rFonts w:ascii="Times New Roman"/>
          <w:b w:val="false"/>
          <w:i w:val="false"/>
          <w:color w:val="000000"/>
          <w:sz w:val="28"/>
        </w:rPr>
        <w:t xml:space="preserve">
      - расходы не направлены на наиболее выгодные (рентабельные и эффективные) вмешательства; </w:t>
      </w:r>
      <w:r>
        <w:br/>
      </w:r>
      <w:r>
        <w:rPr>
          <w:rFonts w:ascii="Times New Roman"/>
          <w:b w:val="false"/>
          <w:i w:val="false"/>
          <w:color w:val="000000"/>
          <w:sz w:val="28"/>
        </w:rPr>
        <w:t xml:space="preserve">
      - отсутствуют четкие правила распределения бюджета между областями; </w:t>
      </w:r>
      <w:r>
        <w:br/>
      </w:r>
      <w:r>
        <w:rPr>
          <w:rFonts w:ascii="Times New Roman"/>
          <w:b w:val="false"/>
          <w:i w:val="false"/>
          <w:color w:val="000000"/>
          <w:sz w:val="28"/>
        </w:rPr>
        <w:t xml:space="preserve">
      - структура бюджета не позволяет осуществить четкое разделение между расходами первичного здравоохранения по сравнению с вторичным и больничным уходом; </w:t>
      </w:r>
      <w:r>
        <w:br/>
      </w:r>
      <w:r>
        <w:rPr>
          <w:rFonts w:ascii="Times New Roman"/>
          <w:b w:val="false"/>
          <w:i w:val="false"/>
          <w:color w:val="000000"/>
          <w:sz w:val="28"/>
        </w:rPr>
        <w:t xml:space="preserve">
      - отсутствие общей бюджетной структуры между областями создает трудности при проведении сравнения расходов; </w:t>
      </w:r>
      <w:r>
        <w:br/>
      </w:r>
      <w:r>
        <w:rPr>
          <w:rFonts w:ascii="Times New Roman"/>
          <w:b w:val="false"/>
          <w:i w:val="false"/>
          <w:color w:val="000000"/>
          <w:sz w:val="28"/>
        </w:rPr>
        <w:t xml:space="preserve">
      - уровень капитальных затрат очень низок и вытесняется расходами на выплату заработной платы и другими расходами; </w:t>
      </w:r>
      <w:r>
        <w:br/>
      </w:r>
      <w:r>
        <w:rPr>
          <w:rFonts w:ascii="Times New Roman"/>
          <w:b w:val="false"/>
          <w:i w:val="false"/>
          <w:color w:val="000000"/>
          <w:sz w:val="28"/>
        </w:rPr>
        <w:t xml:space="preserve">
      - затраты на лекарства не стандартизированы согласно специальной формуле и цены на лекарства не взяты за основу. </w:t>
      </w:r>
    </w:p>
    <w:bookmarkStart w:name="z175" w:id="121"/>
    <w:p>
      <w:pPr>
        <w:spacing w:after="0"/>
        <w:ind w:left="0"/>
        <w:jc w:val="both"/>
      </w:pPr>
      <w:r>
        <w:rPr>
          <w:rFonts w:ascii="Times New Roman"/>
          <w:b w:val="false"/>
          <w:i w:val="false"/>
          <w:color w:val="000000"/>
          <w:sz w:val="28"/>
        </w:rPr>
        <w:t xml:space="preserve">
      Приоритеты сектора </w:t>
      </w:r>
    </w:p>
    <w:bookmarkEnd w:id="121"/>
    <w:p>
      <w:pPr>
        <w:spacing w:after="0"/>
        <w:ind w:left="0"/>
        <w:jc w:val="both"/>
      </w:pPr>
      <w:r>
        <w:rPr>
          <w:rFonts w:ascii="Times New Roman"/>
          <w:b w:val="false"/>
          <w:i w:val="false"/>
          <w:color w:val="000000"/>
          <w:sz w:val="28"/>
        </w:rPr>
        <w:t xml:space="preserve">      Правительство Казахстана определило вопросы охраны здоровья матери и ребенка, а также предотвращения, диагностики, реабилитации и лечения пациентов с ВИЧ/СПИД и туберкулезом в качестве приоритетов повестки дня в области сектора здравоохранения. </w:t>
      </w:r>
      <w:r>
        <w:br/>
      </w:r>
      <w:r>
        <w:rPr>
          <w:rFonts w:ascii="Times New Roman"/>
          <w:b w:val="false"/>
          <w:i w:val="false"/>
          <w:color w:val="000000"/>
          <w:sz w:val="28"/>
        </w:rPr>
        <w:t xml:space="preserve">
      "Охрана Здоровья Матери и Ребенка" </w:t>
      </w:r>
      <w:r>
        <w:br/>
      </w:r>
      <w:r>
        <w:rPr>
          <w:rFonts w:ascii="Times New Roman"/>
          <w:b w:val="false"/>
          <w:i w:val="false"/>
          <w:color w:val="000000"/>
          <w:sz w:val="28"/>
        </w:rPr>
        <w:t xml:space="preserve">
      Недавние данные (2005) показывают высокий уровень младенческой/детской, а также материнской смертности: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младенческой </w:t>
            </w:r>
            <w:r>
              <w:br/>
            </w:r>
            <w:r>
              <w:rPr>
                <w:rFonts w:ascii="Times New Roman"/>
                <w:b w:val="false"/>
                <w:i w:val="false"/>
                <w:color w:val="000000"/>
                <w:sz w:val="20"/>
              </w:rPr>
              <w:t xml:space="preserve">
смертности </w:t>
            </w:r>
            <w:r>
              <w:br/>
            </w:r>
            <w:r>
              <w:rPr>
                <w:rFonts w:ascii="Times New Roman"/>
                <w:b w:val="false"/>
                <w:i w:val="false"/>
                <w:color w:val="000000"/>
                <w:sz w:val="20"/>
              </w:rPr>
              <w:t xml:space="preserve">
(на 1000 живых </w:t>
            </w:r>
            <w:r>
              <w:br/>
            </w:r>
            <w:r>
              <w:rPr>
                <w:rFonts w:ascii="Times New Roman"/>
                <w:b w:val="false"/>
                <w:i w:val="false"/>
                <w:color w:val="000000"/>
                <w:sz w:val="20"/>
              </w:rPr>
              <w:t xml:space="preserve">
рождений)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материнской </w:t>
            </w:r>
            <w:r>
              <w:br/>
            </w:r>
            <w:r>
              <w:rPr>
                <w:rFonts w:ascii="Times New Roman"/>
                <w:b w:val="false"/>
                <w:i w:val="false"/>
                <w:color w:val="000000"/>
                <w:sz w:val="20"/>
              </w:rPr>
              <w:t xml:space="preserve">
смертности </w:t>
            </w:r>
            <w:r>
              <w:br/>
            </w:r>
            <w:r>
              <w:rPr>
                <w:rFonts w:ascii="Times New Roman"/>
                <w:b w:val="false"/>
                <w:i w:val="false"/>
                <w:color w:val="000000"/>
                <w:sz w:val="20"/>
              </w:rPr>
              <w:t xml:space="preserve">
(на 100 000 живых </w:t>
            </w:r>
            <w:r>
              <w:br/>
            </w:r>
            <w:r>
              <w:rPr>
                <w:rFonts w:ascii="Times New Roman"/>
                <w:b w:val="false"/>
                <w:i w:val="false"/>
                <w:color w:val="000000"/>
                <w:sz w:val="20"/>
              </w:rPr>
              <w:t xml:space="preserve">
рождений)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В Государственной программе реформ и развития сектора здравоохранения в качестве целевых показателей на 2010 год определено снижение уровня младенческой смертности до 10, а материнской смертности - до 30. Тогда как основной частью плана действий Правительства Казахстана (ПРК) является введение новых технологий в вопросах охраны здоровья матери и ребенка, программа ЕК направлена оказание поддержки Правительства Казахстана в решении проблем интегрированным способом, в том числе путем стратегических консультаций, институционального развития и развития потенциала. </w:t>
      </w:r>
      <w:r>
        <w:br/>
      </w:r>
      <w:r>
        <w:rPr>
          <w:rFonts w:ascii="Times New Roman"/>
          <w:b w:val="false"/>
          <w:i w:val="false"/>
          <w:color w:val="000000"/>
          <w:sz w:val="28"/>
        </w:rPr>
        <w:t xml:space="preserve">
      "Предотвращение, диагностика, реабилитация и лечение пациентов с ВИЧ/СПИД и туберкулезом". </w:t>
      </w:r>
      <w:r>
        <w:br/>
      </w:r>
      <w:r>
        <w:rPr>
          <w:rFonts w:ascii="Times New Roman"/>
          <w:b w:val="false"/>
          <w:i w:val="false"/>
          <w:color w:val="000000"/>
          <w:sz w:val="28"/>
        </w:rPr>
        <w:t xml:space="preserve">
      Показатели в отношении уровня распространения и роста скорости распространения ВИЧ/СПИД и туберкулеза (ТБ) также дают повод для беспокойства и сохранения этого вопроса на начальных позициях в списке приоритетов Правительства Казахстана.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w:t>
            </w:r>
            <w:r>
              <w:br/>
            </w:r>
            <w:r>
              <w:rPr>
                <w:rFonts w:ascii="Times New Roman"/>
                <w:b w:val="false"/>
                <w:i w:val="false"/>
                <w:color w:val="000000"/>
                <w:sz w:val="20"/>
              </w:rPr>
              <w:t xml:space="preserve">
распространения ВИЧ </w:t>
            </w:r>
            <w:r>
              <w:br/>
            </w:r>
            <w:r>
              <w:rPr>
                <w:rFonts w:ascii="Times New Roman"/>
                <w:b w:val="false"/>
                <w:i w:val="false"/>
                <w:color w:val="000000"/>
                <w:sz w:val="20"/>
              </w:rPr>
              <w:t xml:space="preserve">
среди взрослых </w:t>
            </w:r>
            <w:r>
              <w:br/>
            </w:r>
            <w:r>
              <w:rPr>
                <w:rFonts w:ascii="Times New Roman"/>
                <w:b w:val="false"/>
                <w:i w:val="false"/>
                <w:color w:val="000000"/>
                <w:sz w:val="20"/>
              </w:rPr>
              <w:t xml:space="preserve">
возрастом 15+ лет (на </w:t>
            </w:r>
            <w:r>
              <w:br/>
            </w:r>
            <w:r>
              <w:rPr>
                <w:rFonts w:ascii="Times New Roman"/>
                <w:b w:val="false"/>
                <w:i w:val="false"/>
                <w:color w:val="000000"/>
                <w:sz w:val="20"/>
              </w:rPr>
              <w:t xml:space="preserve">
100 000 населения)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w:t>
            </w:r>
            <w:r>
              <w:br/>
            </w:r>
            <w:r>
              <w:rPr>
                <w:rFonts w:ascii="Times New Roman"/>
                <w:b w:val="false"/>
                <w:i w:val="false"/>
                <w:color w:val="000000"/>
                <w:sz w:val="20"/>
              </w:rPr>
              <w:t xml:space="preserve">
распространения </w:t>
            </w:r>
            <w:r>
              <w:br/>
            </w:r>
            <w:r>
              <w:rPr>
                <w:rFonts w:ascii="Times New Roman"/>
                <w:b w:val="false"/>
                <w:i w:val="false"/>
                <w:color w:val="000000"/>
                <w:sz w:val="20"/>
              </w:rPr>
              <w:t xml:space="preserve">
туберкулеза (на 100 </w:t>
            </w:r>
            <w:r>
              <w:br/>
            </w:r>
            <w:r>
              <w:rPr>
                <w:rFonts w:ascii="Times New Roman"/>
                <w:b w:val="false"/>
                <w:i w:val="false"/>
                <w:color w:val="000000"/>
                <w:sz w:val="20"/>
              </w:rPr>
              <w:t xml:space="preserve">
000 населения)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155.4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Случаи заражения </w:t>
            </w:r>
            <w:r>
              <w:br/>
            </w:r>
            <w:r>
              <w:rPr>
                <w:rFonts w:ascii="Times New Roman"/>
                <w:b w:val="false"/>
                <w:i w:val="false"/>
                <w:color w:val="000000"/>
                <w:sz w:val="20"/>
              </w:rPr>
              <w:t xml:space="preserve">
туберкулезом (на 100 </w:t>
            </w:r>
            <w:r>
              <w:br/>
            </w:r>
            <w:r>
              <w:rPr>
                <w:rFonts w:ascii="Times New Roman"/>
                <w:b w:val="false"/>
                <w:i w:val="false"/>
                <w:color w:val="000000"/>
                <w:sz w:val="20"/>
              </w:rPr>
              <w:t xml:space="preserve">
000 населения в год)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r>
    </w:tbl>
    <w:p>
      <w:pPr>
        <w:spacing w:after="0"/>
        <w:ind w:left="0"/>
        <w:jc w:val="both"/>
      </w:pPr>
      <w:r>
        <w:rPr>
          <w:rFonts w:ascii="Times New Roman"/>
          <w:b w:val="false"/>
          <w:i w:val="false"/>
          <w:color w:val="000000"/>
          <w:sz w:val="28"/>
        </w:rPr>
        <w:t xml:space="preserve">      Тогда как Казахстан находятся в ряду стран с низкими темпами распространения ВИЧ/СПИД, за последние годы наблюдается рост скорости распространения: за 2006 год государственные органы Казахстана сообщили о 1745 новых случаях ВИЧ, что почти вдвое больше уровня 2005 года (964). Согласно последним данным общее число зараженных составляет 10397 человек, в том числе 248 детей до 14 лет. Уровень осведомленности общественности, в том числе в вопросах передачи и лечения СПИД, является низким. </w:t>
      </w:r>
      <w:r>
        <w:br/>
      </w:r>
      <w:r>
        <w:rPr>
          <w:rFonts w:ascii="Times New Roman"/>
          <w:b w:val="false"/>
          <w:i w:val="false"/>
          <w:color w:val="000000"/>
          <w:sz w:val="28"/>
        </w:rPr>
        <w:t xml:space="preserve">
      Для решения данной проблемы в стране проводилась Программа борьбы с эпидемией СПИДа (2001 - 2005). Однако, ввиду того, что ранее проводимые мероприятия не достигли намеченных результатов, государственная программа реформы государственного сектора содержит ряд мер, направленных на устойчивое усиление вопросов профилактики, реабилитации и лечения этих болезней. </w:t>
      </w:r>
      <w:r>
        <w:br/>
      </w:r>
      <w:r>
        <w:rPr>
          <w:rFonts w:ascii="Times New Roman"/>
          <w:b w:val="false"/>
          <w:i w:val="false"/>
          <w:color w:val="000000"/>
          <w:sz w:val="28"/>
        </w:rPr>
        <w:t xml:space="preserve">
      В отношении ТБ целями государства является снижение уровня смертности ввиду туберкулеза от 160,4 на 100,000 населения в 2003 году до 135,0 на 100,000 к 2010 году. Планируемые мероприятия в этой области включают в себя: участие сети первичного здравоохранения в вопросах мер в области лечения, санитарии и профилактики, разработки государственного реестра пациентов с ТБ, а также усиление контроля над соблюдением универсальных протоколов в области управления пациентами с ТБ. Кроме этого, план действий предусматривает создание специальных диспансеров для пациентов с ТБ в хронической форме с постоянным выделением бактерий, обязательное лечение пациентов с ТБ, устойчивым к множеству лекарств, а также введение новых стратегий лечения, таких как ДОТ-плюс. В дополнение к этому, будет организована дальнейшая разработка мер по усилению социальной поддержки пациентам с туберкулезом и медицинским работникам, а также повышению квалификации и уровня знаний у специалистов, вовлеченных в обслуживание туберкулеза. </w:t>
      </w:r>
    </w:p>
    <w:bookmarkStart w:name="z176" w:id="122"/>
    <w:p>
      <w:pPr>
        <w:spacing w:after="0"/>
        <w:ind w:left="0"/>
        <w:jc w:val="both"/>
      </w:pPr>
      <w:r>
        <w:rPr>
          <w:rFonts w:ascii="Times New Roman"/>
          <w:b w:val="false"/>
          <w:i w:val="false"/>
          <w:color w:val="000000"/>
          <w:sz w:val="28"/>
        </w:rPr>
        <w:t xml:space="preserve">
      1.3. Полученный опыт и дополняющая деятельность </w:t>
      </w:r>
    </w:p>
    <w:bookmarkEnd w:id="122"/>
    <w:p>
      <w:pPr>
        <w:spacing w:after="0"/>
        <w:ind w:left="0"/>
        <w:jc w:val="both"/>
      </w:pPr>
      <w:r>
        <w:rPr>
          <w:rFonts w:ascii="Times New Roman"/>
          <w:b w:val="false"/>
          <w:i w:val="false"/>
          <w:color w:val="000000"/>
          <w:sz w:val="28"/>
        </w:rPr>
        <w:t xml:space="preserve">      Полученный опыт </w:t>
      </w:r>
    </w:p>
    <w:p>
      <w:pPr>
        <w:spacing w:after="0"/>
        <w:ind w:left="0"/>
        <w:jc w:val="both"/>
      </w:pPr>
      <w:r>
        <w:rPr>
          <w:rFonts w:ascii="Times New Roman"/>
          <w:b w:val="false"/>
          <w:i w:val="false"/>
          <w:color w:val="000000"/>
          <w:sz w:val="28"/>
        </w:rPr>
        <w:t xml:space="preserve">      Несмотря на то, что Представительство Казахстана лишь частично было задействовано в секторе здравоохранения в Казахстане (в рамках программ ППИП и ЕИДПЧ), ЕК в целом имеет обширный опыт в области программ реформирования сектора здравоохранения во многих странах мира. Основным опытом, который необходимо учесть, является наличие интереса со стороны Правительства Казахстана и обширный секторный подход, в том числе, но не ограничиваясь, вопросами создания стратегий, институционального развития, финансирования, обучения и оборудования, являются ключевыми в вопросах долгосрочного устойчивого воздействия. </w:t>
      </w:r>
      <w:r>
        <w:br/>
      </w:r>
      <w:r>
        <w:rPr>
          <w:rFonts w:ascii="Times New Roman"/>
          <w:b w:val="false"/>
          <w:i w:val="false"/>
          <w:color w:val="000000"/>
          <w:sz w:val="28"/>
        </w:rPr>
        <w:t xml:space="preserve">
      Более того, принимая во внимание число международных агентств по развитию, вовлеченных в этот сектор (см. раздел 2.3), а также сферу и количество вовлеченных вопросов, необходимо обеспечить последовательный, интегрированный, регулярный и устойчивый механизм координации с партнерами в вопросах развития, возглавляемый Правительством. Тот факт, что все основные партнеры в вопросах развития внесли вклад и придерживаются Стратегического плана Правительства Казахстана по реформе сектора здравоохранения показывает, что будет обеспеченная надлежащая координация сектора, а также достигнуто взаимодействие между различными программами поддержки (см. также пункт 1.4). </w:t>
      </w:r>
      <w:r>
        <w:br/>
      </w:r>
      <w:r>
        <w:rPr>
          <w:rFonts w:ascii="Times New Roman"/>
          <w:b w:val="false"/>
          <w:i w:val="false"/>
          <w:color w:val="000000"/>
          <w:sz w:val="28"/>
        </w:rPr>
        <w:t xml:space="preserve">
      МЗ будет создан механизм координации проекта с целью обеспечения рациональности и последовательности при осуществлении различных видов деятельности в рамках проекта. </w:t>
      </w:r>
    </w:p>
    <w:bookmarkStart w:name="z177" w:id="123"/>
    <w:p>
      <w:pPr>
        <w:spacing w:after="0"/>
        <w:ind w:left="0"/>
        <w:jc w:val="both"/>
      </w:pPr>
      <w:r>
        <w:rPr>
          <w:rFonts w:ascii="Times New Roman"/>
          <w:b w:val="false"/>
          <w:i w:val="false"/>
          <w:color w:val="000000"/>
          <w:sz w:val="28"/>
        </w:rPr>
        <w:t xml:space="preserve">
      Дополняющая деятельность </w:t>
      </w:r>
    </w:p>
    <w:bookmarkEnd w:id="123"/>
    <w:p>
      <w:pPr>
        <w:spacing w:after="0"/>
        <w:ind w:left="0"/>
        <w:jc w:val="both"/>
      </w:pPr>
      <w:r>
        <w:rPr>
          <w:rFonts w:ascii="Times New Roman"/>
          <w:b w:val="false"/>
          <w:i w:val="false"/>
          <w:color w:val="000000"/>
          <w:sz w:val="28"/>
        </w:rPr>
        <w:t xml:space="preserve">      Доноры поддерживают ряд проектов и вмешательств, которые могут быть указаны в плане действий государственной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1873"/>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Основная деятельность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 </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двухгодичному Соглашению о сотрудничестве на </w:t>
            </w:r>
            <w:r>
              <w:br/>
            </w:r>
            <w:r>
              <w:rPr>
                <w:rFonts w:ascii="Times New Roman"/>
                <w:b w:val="false"/>
                <w:i w:val="false"/>
                <w:color w:val="000000"/>
                <w:sz w:val="20"/>
              </w:rPr>
              <w:t xml:space="preserve">
2006-2007 годы между РК и Региональным Офисом ВОЗ для </w:t>
            </w:r>
            <w:r>
              <w:br/>
            </w:r>
            <w:r>
              <w:rPr>
                <w:rFonts w:ascii="Times New Roman"/>
                <w:b w:val="false"/>
                <w:i w:val="false"/>
                <w:color w:val="000000"/>
                <w:sz w:val="20"/>
              </w:rPr>
              <w:t xml:space="preserve">
Европы, следующие тематические области считаются </w:t>
            </w:r>
            <w:r>
              <w:br/>
            </w:r>
            <w:r>
              <w:rPr>
                <w:rFonts w:ascii="Times New Roman"/>
                <w:b w:val="false"/>
                <w:i w:val="false"/>
                <w:color w:val="000000"/>
                <w:sz w:val="20"/>
              </w:rPr>
              <w:t xml:space="preserve">
приоритетными областями сотрудничества: </w:t>
            </w:r>
            <w:r>
              <w:br/>
            </w:r>
            <w:r>
              <w:rPr>
                <w:rFonts w:ascii="Times New Roman"/>
                <w:b w:val="false"/>
                <w:i w:val="false"/>
                <w:color w:val="000000"/>
                <w:sz w:val="20"/>
              </w:rPr>
              <w:t xml:space="preserve">
- Безопасность крови; </w:t>
            </w:r>
            <w:r>
              <w:br/>
            </w:r>
            <w:r>
              <w:rPr>
                <w:rFonts w:ascii="Times New Roman"/>
                <w:b w:val="false"/>
                <w:i w:val="false"/>
                <w:color w:val="000000"/>
                <w:sz w:val="20"/>
              </w:rPr>
              <w:t xml:space="preserve">
- Улучшение здоровья матери и ребенка; </w:t>
            </w:r>
            <w:r>
              <w:br/>
            </w:r>
            <w:r>
              <w:rPr>
                <w:rFonts w:ascii="Times New Roman"/>
                <w:b w:val="false"/>
                <w:i w:val="false"/>
                <w:color w:val="000000"/>
                <w:sz w:val="20"/>
              </w:rPr>
              <w:t xml:space="preserve">
- Укрепление вопросов предотвращения и контроля основных </w:t>
            </w:r>
            <w:r>
              <w:br/>
            </w:r>
            <w:r>
              <w:rPr>
                <w:rFonts w:ascii="Times New Roman"/>
                <w:b w:val="false"/>
                <w:i w:val="false"/>
                <w:color w:val="000000"/>
                <w:sz w:val="20"/>
              </w:rPr>
              <w:t xml:space="preserve">
инфекционных заболеваний; </w:t>
            </w:r>
            <w:r>
              <w:br/>
            </w:r>
            <w:r>
              <w:rPr>
                <w:rFonts w:ascii="Times New Roman"/>
                <w:b w:val="false"/>
                <w:i w:val="false"/>
                <w:color w:val="000000"/>
                <w:sz w:val="20"/>
              </w:rPr>
              <w:t xml:space="preserve">
- Предотвращение и менеджмент неинфекционных заболеваний с </w:t>
            </w:r>
            <w:r>
              <w:br/>
            </w:r>
            <w:r>
              <w:rPr>
                <w:rFonts w:ascii="Times New Roman"/>
                <w:b w:val="false"/>
                <w:i w:val="false"/>
                <w:color w:val="000000"/>
                <w:sz w:val="20"/>
              </w:rPr>
              <w:t xml:space="preserve">
уклоном на здоровый образ жизни; </w:t>
            </w:r>
            <w:r>
              <w:br/>
            </w:r>
            <w:r>
              <w:rPr>
                <w:rFonts w:ascii="Times New Roman"/>
                <w:b w:val="false"/>
                <w:i w:val="false"/>
                <w:color w:val="000000"/>
                <w:sz w:val="20"/>
              </w:rPr>
              <w:t xml:space="preserve">
- Решение вопросов рисков от окружающей среды для здоровья; </w:t>
            </w:r>
            <w:r>
              <w:br/>
            </w:r>
            <w:r>
              <w:rPr>
                <w:rFonts w:ascii="Times New Roman"/>
                <w:b w:val="false"/>
                <w:i w:val="false"/>
                <w:color w:val="000000"/>
                <w:sz w:val="20"/>
              </w:rPr>
              <w:t xml:space="preserve">
- Укрепление потенциала государства в области подготовки и </w:t>
            </w:r>
            <w:r>
              <w:br/>
            </w:r>
            <w:r>
              <w:rPr>
                <w:rFonts w:ascii="Times New Roman"/>
                <w:b w:val="false"/>
                <w:i w:val="false"/>
                <w:color w:val="000000"/>
                <w:sz w:val="20"/>
              </w:rPr>
              <w:t xml:space="preserve">
реагирования на чрезвычайные ситуации.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ВБ </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ВБ предоставляет техническое содействие МЗ и Правительству </w:t>
            </w:r>
            <w:r>
              <w:br/>
            </w:r>
            <w:r>
              <w:rPr>
                <w:rFonts w:ascii="Times New Roman"/>
                <w:b w:val="false"/>
                <w:i w:val="false"/>
                <w:color w:val="000000"/>
                <w:sz w:val="20"/>
              </w:rPr>
              <w:t xml:space="preserve">
Казахстана при определении стратегических приоритетов </w:t>
            </w:r>
            <w:r>
              <w:br/>
            </w:r>
            <w:r>
              <w:rPr>
                <w:rFonts w:ascii="Times New Roman"/>
                <w:b w:val="false"/>
                <w:i w:val="false"/>
                <w:color w:val="000000"/>
                <w:sz w:val="20"/>
              </w:rPr>
              <w:t xml:space="preserve">
секторной реформы и улучшения системы управления </w:t>
            </w:r>
            <w:r>
              <w:br/>
            </w:r>
            <w:r>
              <w:rPr>
                <w:rFonts w:ascii="Times New Roman"/>
                <w:b w:val="false"/>
                <w:i w:val="false"/>
                <w:color w:val="000000"/>
                <w:sz w:val="20"/>
              </w:rPr>
              <w:t xml:space="preserve">
здравоохранением в контексте совместной программы </w:t>
            </w:r>
            <w:r>
              <w:br/>
            </w:r>
            <w:r>
              <w:rPr>
                <w:rFonts w:ascii="Times New Roman"/>
                <w:b w:val="false"/>
                <w:i w:val="false"/>
                <w:color w:val="000000"/>
                <w:sz w:val="20"/>
              </w:rPr>
              <w:t xml:space="preserve">
экономических исследований между Правительством Казахстана </w:t>
            </w:r>
            <w:r>
              <w:br/>
            </w:r>
            <w:r>
              <w:rPr>
                <w:rFonts w:ascii="Times New Roman"/>
                <w:b w:val="false"/>
                <w:i w:val="false"/>
                <w:color w:val="000000"/>
                <w:sz w:val="20"/>
              </w:rPr>
              <w:t xml:space="preserve">
и ВБ. Данная деятельность осуществляется по следующим </w:t>
            </w:r>
            <w:r>
              <w:br/>
            </w:r>
            <w:r>
              <w:rPr>
                <w:rFonts w:ascii="Times New Roman"/>
                <w:b w:val="false"/>
                <w:i w:val="false"/>
                <w:color w:val="000000"/>
                <w:sz w:val="20"/>
              </w:rPr>
              <w:t xml:space="preserve">
основным направлениям: </w:t>
            </w:r>
            <w:r>
              <w:br/>
            </w:r>
            <w:r>
              <w:rPr>
                <w:rFonts w:ascii="Times New Roman"/>
                <w:b w:val="false"/>
                <w:i w:val="false"/>
                <w:color w:val="000000"/>
                <w:sz w:val="20"/>
              </w:rPr>
              <w:t xml:space="preserve">
- Система финансирования здравоохранения; </w:t>
            </w:r>
            <w:r>
              <w:br/>
            </w:r>
            <w:r>
              <w:rPr>
                <w:rFonts w:ascii="Times New Roman"/>
                <w:b w:val="false"/>
                <w:i w:val="false"/>
                <w:color w:val="000000"/>
                <w:sz w:val="20"/>
              </w:rPr>
              <w:t xml:space="preserve">
- Качество здравоохранения; </w:t>
            </w:r>
            <w:r>
              <w:br/>
            </w:r>
            <w:r>
              <w:rPr>
                <w:rFonts w:ascii="Times New Roman"/>
                <w:b w:val="false"/>
                <w:i w:val="false"/>
                <w:color w:val="000000"/>
                <w:sz w:val="20"/>
              </w:rPr>
              <w:t xml:space="preserve">
- Реформа медицинского образования и создание Школ </w:t>
            </w:r>
            <w:r>
              <w:br/>
            </w:r>
            <w:r>
              <w:rPr>
                <w:rFonts w:ascii="Times New Roman"/>
                <w:b w:val="false"/>
                <w:i w:val="false"/>
                <w:color w:val="000000"/>
                <w:sz w:val="20"/>
              </w:rPr>
              <w:t xml:space="preserve">
(Факультетов); </w:t>
            </w:r>
            <w:r>
              <w:br/>
            </w:r>
            <w:r>
              <w:rPr>
                <w:rFonts w:ascii="Times New Roman"/>
                <w:b w:val="false"/>
                <w:i w:val="false"/>
                <w:color w:val="000000"/>
                <w:sz w:val="20"/>
              </w:rPr>
              <w:t xml:space="preserve">
- Информационных Наук в Здравоохранении; </w:t>
            </w:r>
            <w:r>
              <w:br/>
            </w:r>
            <w:r>
              <w:rPr>
                <w:rFonts w:ascii="Times New Roman"/>
                <w:b w:val="false"/>
                <w:i w:val="false"/>
                <w:color w:val="000000"/>
                <w:sz w:val="20"/>
              </w:rPr>
              <w:t xml:space="preserve">
- Информационные системы в здравоохранении. </w:t>
            </w:r>
            <w:r>
              <w:br/>
            </w:r>
            <w:r>
              <w:rPr>
                <w:rFonts w:ascii="Times New Roman"/>
                <w:b w:val="false"/>
                <w:i w:val="false"/>
                <w:color w:val="000000"/>
                <w:sz w:val="20"/>
              </w:rPr>
              <w:t xml:space="preserve">
В феврале 2007 года Всемирный Банк и DFID (Департамент </w:t>
            </w:r>
            <w:r>
              <w:br/>
            </w:r>
            <w:r>
              <w:rPr>
                <w:rFonts w:ascii="Times New Roman"/>
                <w:b w:val="false"/>
                <w:i w:val="false"/>
                <w:color w:val="000000"/>
                <w:sz w:val="20"/>
              </w:rPr>
              <w:t xml:space="preserve">
Международного Развития Великобритании) - оказали поддержку </w:t>
            </w:r>
            <w:r>
              <w:br/>
            </w:r>
            <w:r>
              <w:rPr>
                <w:rFonts w:ascii="Times New Roman"/>
                <w:b w:val="false"/>
                <w:i w:val="false"/>
                <w:color w:val="000000"/>
                <w:sz w:val="20"/>
              </w:rPr>
              <w:t xml:space="preserve">
пяти крупным региональным инициативам, одобренным Фондом </w:t>
            </w:r>
            <w:r>
              <w:br/>
            </w:r>
            <w:r>
              <w:rPr>
                <w:rFonts w:ascii="Times New Roman"/>
                <w:b w:val="false"/>
                <w:i w:val="false"/>
                <w:color w:val="000000"/>
                <w:sz w:val="20"/>
              </w:rPr>
              <w:t xml:space="preserve">
ВИЧ/СПИД Центральной Азии, а также 42 национальным проектам </w:t>
            </w:r>
            <w:r>
              <w:br/>
            </w:r>
            <w:r>
              <w:rPr>
                <w:rFonts w:ascii="Times New Roman"/>
                <w:b w:val="false"/>
                <w:i w:val="false"/>
                <w:color w:val="000000"/>
                <w:sz w:val="20"/>
              </w:rPr>
              <w:t xml:space="preserve">
в области ВИЧ/СПИД. Средства будут направлены на </w:t>
            </w:r>
            <w:r>
              <w:br/>
            </w:r>
            <w:r>
              <w:rPr>
                <w:rFonts w:ascii="Times New Roman"/>
                <w:b w:val="false"/>
                <w:i w:val="false"/>
                <w:color w:val="000000"/>
                <w:sz w:val="20"/>
              </w:rPr>
              <w:t xml:space="preserve">
профилактику наркомании среди подростков в Казахстане, </w:t>
            </w:r>
            <w:r>
              <w:br/>
            </w:r>
            <w:r>
              <w:rPr>
                <w:rFonts w:ascii="Times New Roman"/>
                <w:b w:val="false"/>
                <w:i w:val="false"/>
                <w:color w:val="000000"/>
                <w:sz w:val="20"/>
              </w:rPr>
              <w:t xml:space="preserve">
Кыргызстане, Таджикистане и Узбекистане.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ЮСАИД </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ЮСАИД активно в области реформ и развития системы </w:t>
            </w:r>
            <w:r>
              <w:br/>
            </w:r>
            <w:r>
              <w:rPr>
                <w:rFonts w:ascii="Times New Roman"/>
                <w:b w:val="false"/>
                <w:i w:val="false"/>
                <w:color w:val="000000"/>
                <w:sz w:val="20"/>
              </w:rPr>
              <w:t xml:space="preserve">
здравоохранения. Основные проекты представлены ниже: </w:t>
            </w:r>
            <w:r>
              <w:br/>
            </w:r>
            <w:r>
              <w:rPr>
                <w:rFonts w:ascii="Times New Roman"/>
                <w:b w:val="false"/>
                <w:i w:val="false"/>
                <w:color w:val="000000"/>
                <w:sz w:val="20"/>
              </w:rPr>
              <w:t xml:space="preserve">
Проект "ЗдравПлюс" состоит из четырех ключевых компонентов: </w:t>
            </w:r>
            <w:r>
              <w:br/>
            </w:r>
            <w:r>
              <w:rPr>
                <w:rFonts w:ascii="Times New Roman"/>
                <w:b w:val="false"/>
                <w:i w:val="false"/>
                <w:color w:val="000000"/>
                <w:sz w:val="20"/>
              </w:rPr>
              <w:t xml:space="preserve">
- Руководство; </w:t>
            </w:r>
            <w:r>
              <w:br/>
            </w:r>
            <w:r>
              <w:rPr>
                <w:rFonts w:ascii="Times New Roman"/>
                <w:b w:val="false"/>
                <w:i w:val="false"/>
                <w:color w:val="000000"/>
                <w:sz w:val="20"/>
              </w:rPr>
              <w:t xml:space="preserve">
- Использование ресурсов; </w:t>
            </w:r>
            <w:r>
              <w:br/>
            </w:r>
            <w:r>
              <w:rPr>
                <w:rFonts w:ascii="Times New Roman"/>
                <w:b w:val="false"/>
                <w:i w:val="false"/>
                <w:color w:val="000000"/>
                <w:sz w:val="20"/>
              </w:rPr>
              <w:t xml:space="preserve">
- Предоставление услуг; </w:t>
            </w:r>
            <w:r>
              <w:br/>
            </w:r>
            <w:r>
              <w:rPr>
                <w:rFonts w:ascii="Times New Roman"/>
                <w:b w:val="false"/>
                <w:i w:val="false"/>
                <w:color w:val="000000"/>
                <w:sz w:val="20"/>
              </w:rPr>
              <w:t xml:space="preserve">
- Участие населения и сообщества. </w:t>
            </w:r>
            <w:r>
              <w:br/>
            </w:r>
            <w:r>
              <w:rPr>
                <w:rFonts w:ascii="Times New Roman"/>
                <w:b w:val="false"/>
                <w:i w:val="false"/>
                <w:color w:val="000000"/>
                <w:sz w:val="20"/>
              </w:rPr>
              <w:t xml:space="preserve">
Проект в области контроля туберкулеза, исполняемый </w:t>
            </w:r>
            <w:r>
              <w:br/>
            </w:r>
            <w:r>
              <w:rPr>
                <w:rFonts w:ascii="Times New Roman"/>
                <w:b w:val="false"/>
                <w:i w:val="false"/>
                <w:color w:val="000000"/>
                <w:sz w:val="20"/>
              </w:rPr>
              <w:t xml:space="preserve">
организацией Project HOPE (Проджект Хоуп): Текущая </w:t>
            </w:r>
            <w:r>
              <w:br/>
            </w:r>
            <w:r>
              <w:rPr>
                <w:rFonts w:ascii="Times New Roman"/>
                <w:b w:val="false"/>
                <w:i w:val="false"/>
                <w:color w:val="000000"/>
                <w:sz w:val="20"/>
              </w:rPr>
              <w:t xml:space="preserve">
пятилетняя программа ЮСАИД в области контроля за </w:t>
            </w:r>
            <w:r>
              <w:br/>
            </w:r>
            <w:r>
              <w:rPr>
                <w:rFonts w:ascii="Times New Roman"/>
                <w:b w:val="false"/>
                <w:i w:val="false"/>
                <w:color w:val="000000"/>
                <w:sz w:val="20"/>
              </w:rPr>
              <w:t xml:space="preserve">
туберкулезом основывается на предыдущем успешном опыте </w:t>
            </w:r>
            <w:r>
              <w:br/>
            </w:r>
            <w:r>
              <w:rPr>
                <w:rFonts w:ascii="Times New Roman"/>
                <w:b w:val="false"/>
                <w:i w:val="false"/>
                <w:color w:val="000000"/>
                <w:sz w:val="20"/>
              </w:rPr>
              <w:t xml:space="preserve">
поддержки ДОТС, в вопросах построения политической </w:t>
            </w:r>
            <w:r>
              <w:br/>
            </w:r>
            <w:r>
              <w:rPr>
                <w:rFonts w:ascii="Times New Roman"/>
                <w:b w:val="false"/>
                <w:i w:val="false"/>
                <w:color w:val="000000"/>
                <w:sz w:val="20"/>
              </w:rPr>
              <w:t xml:space="preserve">
поддержки для эффективного и устойчивого контроля за </w:t>
            </w:r>
            <w:r>
              <w:br/>
            </w:r>
            <w:r>
              <w:rPr>
                <w:rFonts w:ascii="Times New Roman"/>
                <w:b w:val="false"/>
                <w:i w:val="false"/>
                <w:color w:val="000000"/>
                <w:sz w:val="20"/>
              </w:rPr>
              <w:t xml:space="preserve">
туберкулезом; в вопросах укрепления кадрового и системного </w:t>
            </w:r>
            <w:r>
              <w:br/>
            </w:r>
            <w:r>
              <w:rPr>
                <w:rFonts w:ascii="Times New Roman"/>
                <w:b w:val="false"/>
                <w:i w:val="false"/>
                <w:color w:val="000000"/>
                <w:sz w:val="20"/>
              </w:rPr>
              <w:t xml:space="preserve">
потенциала; а также в вопросах повышения уровня </w:t>
            </w:r>
            <w:r>
              <w:br/>
            </w:r>
            <w:r>
              <w:rPr>
                <w:rFonts w:ascii="Times New Roman"/>
                <w:b w:val="false"/>
                <w:i w:val="false"/>
                <w:color w:val="000000"/>
                <w:sz w:val="20"/>
              </w:rPr>
              <w:t xml:space="preserve">
осведомленности сообщества в вопросах рисков и симптомов </w:t>
            </w:r>
            <w:r>
              <w:br/>
            </w:r>
            <w:r>
              <w:rPr>
                <w:rFonts w:ascii="Times New Roman"/>
                <w:b w:val="false"/>
                <w:i w:val="false"/>
                <w:color w:val="000000"/>
                <w:sz w:val="20"/>
              </w:rPr>
              <w:t xml:space="preserve">
туберкулеза и поддержи позитивного поведения с намерением </w:t>
            </w:r>
            <w:r>
              <w:br/>
            </w:r>
            <w:r>
              <w:rPr>
                <w:rFonts w:ascii="Times New Roman"/>
                <w:b w:val="false"/>
                <w:i w:val="false"/>
                <w:color w:val="000000"/>
                <w:sz w:val="20"/>
              </w:rPr>
              <w:t xml:space="preserve">
прохождения лечения. CDC (Центр по контролю заболеваний): </w:t>
            </w:r>
            <w:r>
              <w:br/>
            </w:r>
            <w:r>
              <w:rPr>
                <w:rFonts w:ascii="Times New Roman"/>
                <w:b w:val="false"/>
                <w:i w:val="false"/>
                <w:color w:val="000000"/>
                <w:sz w:val="20"/>
              </w:rPr>
              <w:t xml:space="preserve">
Достижения ЦКЗ (CDC) включают в себя следующее: </w:t>
            </w:r>
            <w:r>
              <w:br/>
            </w:r>
            <w:r>
              <w:rPr>
                <w:rFonts w:ascii="Times New Roman"/>
                <w:b w:val="false"/>
                <w:i w:val="false"/>
                <w:color w:val="000000"/>
                <w:sz w:val="20"/>
              </w:rPr>
              <w:t xml:space="preserve">
- Контрольное наблюдение в вопросах ВИЧ продолжает </w:t>
            </w:r>
            <w:r>
              <w:br/>
            </w:r>
            <w:r>
              <w:rPr>
                <w:rFonts w:ascii="Times New Roman"/>
                <w:b w:val="false"/>
                <w:i w:val="false"/>
                <w:color w:val="000000"/>
                <w:sz w:val="20"/>
              </w:rPr>
              <w:t xml:space="preserve">
производиться среди пяти групп высокого риска в Казахстане. </w:t>
            </w:r>
            <w:r>
              <w:br/>
            </w:r>
            <w:r>
              <w:rPr>
                <w:rFonts w:ascii="Times New Roman"/>
                <w:b w:val="false"/>
                <w:i w:val="false"/>
                <w:color w:val="000000"/>
                <w:sz w:val="20"/>
              </w:rPr>
              <w:t xml:space="preserve">
Данная деятельность помогает определить зоны высокой </w:t>
            </w:r>
            <w:r>
              <w:br/>
            </w:r>
            <w:r>
              <w:rPr>
                <w:rFonts w:ascii="Times New Roman"/>
                <w:b w:val="false"/>
                <w:i w:val="false"/>
                <w:color w:val="000000"/>
                <w:sz w:val="20"/>
              </w:rPr>
              <w:t xml:space="preserve">
степени распространения и население, нуждающееся </w:t>
            </w:r>
            <w:r>
              <w:br/>
            </w:r>
            <w:r>
              <w:rPr>
                <w:rFonts w:ascii="Times New Roman"/>
                <w:b w:val="false"/>
                <w:i w:val="false"/>
                <w:color w:val="000000"/>
                <w:sz w:val="20"/>
              </w:rPr>
              <w:t xml:space="preserve">
в профилактике, лечении и уходе. </w:t>
            </w:r>
            <w:r>
              <w:br/>
            </w:r>
            <w:r>
              <w:rPr>
                <w:rFonts w:ascii="Times New Roman"/>
                <w:b w:val="false"/>
                <w:i w:val="false"/>
                <w:color w:val="000000"/>
                <w:sz w:val="20"/>
              </w:rPr>
              <w:t xml:space="preserve">
- Новорожденные в Центральной Азии на сегодняшний день </w:t>
            </w:r>
            <w:r>
              <w:br/>
            </w:r>
            <w:r>
              <w:rPr>
                <w:rFonts w:ascii="Times New Roman"/>
                <w:b w:val="false"/>
                <w:i w:val="false"/>
                <w:color w:val="000000"/>
                <w:sz w:val="20"/>
              </w:rPr>
              <w:t xml:space="preserve">
проходят вакцинацию от Гепатита Б согласно содействию ЦКЗ в </w:t>
            </w:r>
            <w:r>
              <w:br/>
            </w:r>
            <w:r>
              <w:rPr>
                <w:rFonts w:ascii="Times New Roman"/>
                <w:b w:val="false"/>
                <w:i w:val="false"/>
                <w:color w:val="000000"/>
                <w:sz w:val="20"/>
              </w:rPr>
              <w:t xml:space="preserve">
вопросах введения иммунизации от Гепатита Б. </w:t>
            </w:r>
            <w:r>
              <w:br/>
            </w:r>
            <w:r>
              <w:rPr>
                <w:rFonts w:ascii="Times New Roman"/>
                <w:b w:val="false"/>
                <w:i w:val="false"/>
                <w:color w:val="000000"/>
                <w:sz w:val="20"/>
              </w:rPr>
              <w:t xml:space="preserve">
- Система электронного наблюдения за туберкулезом работает </w:t>
            </w:r>
            <w:r>
              <w:br/>
            </w:r>
            <w:r>
              <w:rPr>
                <w:rFonts w:ascii="Times New Roman"/>
                <w:b w:val="false"/>
                <w:i w:val="false"/>
                <w:color w:val="000000"/>
                <w:sz w:val="20"/>
              </w:rPr>
              <w:t xml:space="preserve">
в Центральной Азии с целью оказания содействия и проведения </w:t>
            </w:r>
            <w:r>
              <w:br/>
            </w:r>
            <w:r>
              <w:rPr>
                <w:rFonts w:ascii="Times New Roman"/>
                <w:b w:val="false"/>
                <w:i w:val="false"/>
                <w:color w:val="000000"/>
                <w:sz w:val="20"/>
              </w:rPr>
              <w:t xml:space="preserve">
мониторинга исполнения поддерживаемой ЮСАИД стратегии </w:t>
            </w:r>
            <w:r>
              <w:br/>
            </w:r>
            <w:r>
              <w:rPr>
                <w:rFonts w:ascii="Times New Roman"/>
                <w:b w:val="false"/>
                <w:i w:val="false"/>
                <w:color w:val="000000"/>
                <w:sz w:val="20"/>
              </w:rPr>
              <w:t xml:space="preserve">
Всемирной Организации Здравоохранения (ВОЗ) в вопросах </w:t>
            </w:r>
            <w:r>
              <w:br/>
            </w:r>
            <w:r>
              <w:rPr>
                <w:rFonts w:ascii="Times New Roman"/>
                <w:b w:val="false"/>
                <w:i w:val="false"/>
                <w:color w:val="000000"/>
                <w:sz w:val="20"/>
              </w:rPr>
              <w:t xml:space="preserve">
ДОТС. </w:t>
            </w:r>
            <w:r>
              <w:br/>
            </w:r>
            <w:r>
              <w:rPr>
                <w:rFonts w:ascii="Times New Roman"/>
                <w:b w:val="false"/>
                <w:i w:val="false"/>
                <w:color w:val="000000"/>
                <w:sz w:val="20"/>
              </w:rPr>
              <w:t xml:space="preserve">
- Методы обеспечения высоких стандартов качества были </w:t>
            </w:r>
            <w:r>
              <w:br/>
            </w:r>
            <w:r>
              <w:rPr>
                <w:rFonts w:ascii="Times New Roman"/>
                <w:b w:val="false"/>
                <w:i w:val="false"/>
                <w:color w:val="000000"/>
                <w:sz w:val="20"/>
              </w:rPr>
              <w:t xml:space="preserve">
введены и применены в лабораториях ВИЧ и туберкулеза по </w:t>
            </w:r>
            <w:r>
              <w:br/>
            </w:r>
            <w:r>
              <w:rPr>
                <w:rFonts w:ascii="Times New Roman"/>
                <w:b w:val="false"/>
                <w:i w:val="false"/>
                <w:color w:val="000000"/>
                <w:sz w:val="20"/>
              </w:rPr>
              <w:t xml:space="preserve">
всему региону.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АБР </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рамках регионального гранта Японского Фонда по Снижению </w:t>
            </w:r>
            <w:r>
              <w:br/>
            </w:r>
            <w:r>
              <w:rPr>
                <w:rFonts w:ascii="Times New Roman"/>
                <w:b w:val="false"/>
                <w:i w:val="false"/>
                <w:color w:val="000000"/>
                <w:sz w:val="20"/>
              </w:rPr>
              <w:t xml:space="preserve">
Бедности, он занимается вопросами дефицита микроэлементов у </w:t>
            </w:r>
            <w:r>
              <w:br/>
            </w:r>
            <w:r>
              <w:rPr>
                <w:rFonts w:ascii="Times New Roman"/>
                <w:b w:val="false"/>
                <w:i w:val="false"/>
                <w:color w:val="000000"/>
                <w:sz w:val="20"/>
              </w:rPr>
              <w:t xml:space="preserve">
детей и матерей путем обогащения пшеницы и йодирования </w:t>
            </w:r>
            <w:r>
              <w:br/>
            </w:r>
            <w:r>
              <w:rPr>
                <w:rFonts w:ascii="Times New Roman"/>
                <w:b w:val="false"/>
                <w:i w:val="false"/>
                <w:color w:val="000000"/>
                <w:sz w:val="20"/>
              </w:rPr>
              <w:t xml:space="preserve">
соли.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ЮНИСЕФ </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ЮНИСЕФ поддержало создание Национальной Программы по </w:t>
            </w:r>
            <w:r>
              <w:br/>
            </w:r>
            <w:r>
              <w:rPr>
                <w:rFonts w:ascii="Times New Roman"/>
                <w:b w:val="false"/>
                <w:i w:val="false"/>
                <w:color w:val="000000"/>
                <w:sz w:val="20"/>
              </w:rPr>
              <w:t xml:space="preserve">
улучшению перинатального ухода путем найма консультантов, </w:t>
            </w:r>
            <w:r>
              <w:br/>
            </w:r>
            <w:r>
              <w:rPr>
                <w:rFonts w:ascii="Times New Roman"/>
                <w:b w:val="false"/>
                <w:i w:val="false"/>
                <w:color w:val="000000"/>
                <w:sz w:val="20"/>
              </w:rPr>
              <w:t xml:space="preserve">
проведения тренинга для специалистов и распространения </w:t>
            </w:r>
            <w:r>
              <w:br/>
            </w:r>
            <w:r>
              <w:rPr>
                <w:rFonts w:ascii="Times New Roman"/>
                <w:b w:val="false"/>
                <w:i w:val="false"/>
                <w:color w:val="000000"/>
                <w:sz w:val="20"/>
              </w:rPr>
              <w:t xml:space="preserve">
информации. </w:t>
            </w:r>
            <w:r>
              <w:br/>
            </w:r>
            <w:r>
              <w:rPr>
                <w:rFonts w:ascii="Times New Roman"/>
                <w:b w:val="false"/>
                <w:i w:val="false"/>
                <w:color w:val="000000"/>
                <w:sz w:val="20"/>
              </w:rPr>
              <w:t xml:space="preserve">
Усилия ЮНИСЕФ и его партнеров привели к законодательству о </w:t>
            </w:r>
            <w:r>
              <w:br/>
            </w:r>
            <w:r>
              <w:rPr>
                <w:rFonts w:ascii="Times New Roman"/>
                <w:b w:val="false"/>
                <w:i w:val="false"/>
                <w:color w:val="000000"/>
                <w:sz w:val="20"/>
              </w:rPr>
              <w:t xml:space="preserve">
Всеобщем Иодировании Соли и Обогащении Муки. Более 15 </w:t>
            </w:r>
            <w:r>
              <w:br/>
            </w:r>
            <w:r>
              <w:rPr>
                <w:rFonts w:ascii="Times New Roman"/>
                <w:b w:val="false"/>
                <w:i w:val="false"/>
                <w:color w:val="000000"/>
                <w:sz w:val="20"/>
              </w:rPr>
              <w:t xml:space="preserve">
заводов сейчас производят обогащенную муку; 84 процента </w:t>
            </w:r>
            <w:r>
              <w:br/>
            </w:r>
            <w:r>
              <w:rPr>
                <w:rFonts w:ascii="Times New Roman"/>
                <w:b w:val="false"/>
                <w:i w:val="false"/>
                <w:color w:val="000000"/>
                <w:sz w:val="20"/>
              </w:rPr>
              <w:t xml:space="preserve">
домашних хозяйств потребляют йодированную соль по сравнению </w:t>
            </w:r>
            <w:r>
              <w:br/>
            </w:r>
            <w:r>
              <w:rPr>
                <w:rFonts w:ascii="Times New Roman"/>
                <w:b w:val="false"/>
                <w:i w:val="false"/>
                <w:color w:val="000000"/>
                <w:sz w:val="20"/>
              </w:rPr>
              <w:t xml:space="preserve">
с 29 процентами в 1999 году. </w:t>
            </w:r>
            <w:r>
              <w:br/>
            </w:r>
            <w:r>
              <w:rPr>
                <w:rFonts w:ascii="Times New Roman"/>
                <w:b w:val="false"/>
                <w:i w:val="false"/>
                <w:color w:val="000000"/>
                <w:sz w:val="20"/>
              </w:rPr>
              <w:t xml:space="preserve">
Осуществление других программ в основном направленных на </w:t>
            </w:r>
            <w:r>
              <w:br/>
            </w:r>
            <w:r>
              <w:rPr>
                <w:rFonts w:ascii="Times New Roman"/>
                <w:b w:val="false"/>
                <w:i w:val="false"/>
                <w:color w:val="000000"/>
                <w:sz w:val="20"/>
              </w:rPr>
              <w:t xml:space="preserve">
охрану здоровья матери и ребенка.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ЮНФПА </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Компоненты стратегии населения и развития. </w:t>
            </w:r>
            <w:r>
              <w:br/>
            </w:r>
            <w:r>
              <w:rPr>
                <w:rFonts w:ascii="Times New Roman"/>
                <w:b w:val="false"/>
                <w:i w:val="false"/>
                <w:color w:val="000000"/>
                <w:sz w:val="20"/>
              </w:rPr>
              <w:t xml:space="preserve">
- Компонент репродуктивного здоровья.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 </w:t>
            </w:r>
            <w:r>
              <w:br/>
            </w:r>
            <w:r>
              <w:rPr>
                <w:rFonts w:ascii="Times New Roman"/>
                <w:b w:val="false"/>
                <w:i w:val="false"/>
                <w:color w:val="000000"/>
                <w:sz w:val="20"/>
              </w:rPr>
              <w:t xml:space="preserve">
ства- </w:t>
            </w:r>
            <w:r>
              <w:br/>
            </w:r>
            <w:r>
              <w:rPr>
                <w:rFonts w:ascii="Times New Roman"/>
                <w:b w:val="false"/>
                <w:i w:val="false"/>
                <w:color w:val="000000"/>
                <w:sz w:val="20"/>
              </w:rPr>
              <w:t xml:space="preserve">
Члены ЕС </w:t>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Польша в недавнем времени подписала соглашение о </w:t>
            </w:r>
            <w:r>
              <w:br/>
            </w:r>
            <w:r>
              <w:rPr>
                <w:rFonts w:ascii="Times New Roman"/>
                <w:b w:val="false"/>
                <w:i w:val="false"/>
                <w:color w:val="000000"/>
                <w:sz w:val="20"/>
              </w:rPr>
              <w:t xml:space="preserve">
намерении с Правительством Казахстана с обязательством </w:t>
            </w:r>
            <w:r>
              <w:br/>
            </w:r>
            <w:r>
              <w:rPr>
                <w:rFonts w:ascii="Times New Roman"/>
                <w:b w:val="false"/>
                <w:i w:val="false"/>
                <w:color w:val="000000"/>
                <w:sz w:val="20"/>
              </w:rPr>
              <w:t xml:space="preserve">
проведения обучения практикующих врачей в области </w:t>
            </w:r>
            <w:r>
              <w:br/>
            </w:r>
            <w:r>
              <w:rPr>
                <w:rFonts w:ascii="Times New Roman"/>
                <w:b w:val="false"/>
                <w:i w:val="false"/>
                <w:color w:val="000000"/>
                <w:sz w:val="20"/>
              </w:rPr>
              <w:t xml:space="preserve">
кардиологии и кардиохирургии, а также развития научного </w:t>
            </w:r>
            <w:r>
              <w:br/>
            </w:r>
            <w:r>
              <w:rPr>
                <w:rFonts w:ascii="Times New Roman"/>
                <w:b w:val="false"/>
                <w:i w:val="false"/>
                <w:color w:val="000000"/>
                <w:sz w:val="20"/>
              </w:rPr>
              <w:t xml:space="preserve">
сотрудничества в данной области. </w:t>
            </w:r>
            <w:r>
              <w:br/>
            </w:r>
            <w:r>
              <w:rPr>
                <w:rFonts w:ascii="Times New Roman"/>
                <w:b w:val="false"/>
                <w:i w:val="false"/>
                <w:color w:val="000000"/>
                <w:sz w:val="20"/>
              </w:rPr>
              <w:t xml:space="preserve">
- Чешская Республика предварительно договорилась с ООН о </w:t>
            </w:r>
            <w:r>
              <w:br/>
            </w:r>
            <w:r>
              <w:rPr>
                <w:rFonts w:ascii="Times New Roman"/>
                <w:b w:val="false"/>
                <w:i w:val="false"/>
                <w:color w:val="000000"/>
                <w:sz w:val="20"/>
              </w:rPr>
              <w:t xml:space="preserve">
предоставлении совместного содействия в области мер по </w:t>
            </w:r>
            <w:r>
              <w:br/>
            </w:r>
            <w:r>
              <w:rPr>
                <w:rFonts w:ascii="Times New Roman"/>
                <w:b w:val="false"/>
                <w:i w:val="false"/>
                <w:color w:val="000000"/>
                <w:sz w:val="20"/>
              </w:rPr>
              <w:t xml:space="preserve">
безопасности крови. </w:t>
            </w:r>
          </w:p>
        </w:tc>
      </w:tr>
    </w:tbl>
    <w:bookmarkStart w:name="z178" w:id="124"/>
    <w:p>
      <w:pPr>
        <w:spacing w:after="0"/>
        <w:ind w:left="0"/>
        <w:jc w:val="both"/>
      </w:pPr>
      <w:r>
        <w:rPr>
          <w:rFonts w:ascii="Times New Roman"/>
          <w:b w:val="false"/>
          <w:i w:val="false"/>
          <w:color w:val="000000"/>
          <w:sz w:val="28"/>
        </w:rPr>
        <w:t xml:space="preserve">
      1.4 Координация доноров </w:t>
      </w:r>
    </w:p>
    <w:bookmarkEnd w:id="124"/>
    <w:p>
      <w:pPr>
        <w:spacing w:after="0"/>
        <w:ind w:left="0"/>
        <w:jc w:val="both"/>
      </w:pPr>
      <w:r>
        <w:rPr>
          <w:rFonts w:ascii="Times New Roman"/>
          <w:b w:val="false"/>
          <w:i w:val="false"/>
          <w:color w:val="000000"/>
          <w:sz w:val="28"/>
        </w:rPr>
        <w:t xml:space="preserve">      Деятельность доноров координируется в рамках их участия в Национальном Координационном Совете по охране здоровья Правительства Казахстана, а именно в заключении соглашений по совместному осуществлению проектов и мероприятий. </w:t>
      </w:r>
      <w:r>
        <w:br/>
      </w:r>
      <w:r>
        <w:rPr>
          <w:rFonts w:ascii="Times New Roman"/>
          <w:b w:val="false"/>
          <w:i w:val="false"/>
          <w:color w:val="000000"/>
          <w:sz w:val="28"/>
        </w:rPr>
        <w:t xml:space="preserve">
      Процесс разработки и исполнения Государственной программы реформирования и развития здравоохранения 2005-2010 годы имеет сопутствующий эффект в форме улучшения механизма координации между донорами и Правительством Казахстана. Все участвующие доноры и международные организации (до настоящего момента за исключением ЕК) подписали Меморандум о Сотрудничестве в секторе здравоохранения с целью координации деятельности в вопросах предоставления технического содействия МЗ в рамках исполнения Государственной программы. </w:t>
      </w:r>
      <w:r>
        <w:br/>
      </w:r>
      <w:r>
        <w:rPr>
          <w:rFonts w:ascii="Times New Roman"/>
          <w:b w:val="false"/>
          <w:i w:val="false"/>
          <w:color w:val="000000"/>
          <w:sz w:val="28"/>
        </w:rPr>
        <w:t xml:space="preserve">
      В целях дальнейшего усиления процесса координации доноров и интереса Правительства Казахстана в вопросах процесса реформ, МЗ организовало круглый стол со всеми агентствами и партнерами по развитию, вовлеченными в данный сектор. </w:t>
      </w:r>
      <w:r>
        <w:br/>
      </w:r>
      <w:r>
        <w:rPr>
          <w:rFonts w:ascii="Times New Roman"/>
          <w:b w:val="false"/>
          <w:i w:val="false"/>
          <w:color w:val="000000"/>
          <w:sz w:val="28"/>
        </w:rPr>
        <w:t xml:space="preserve">
      Перенос столицы в Астану на начальном этапе затруднило вопросы координации. С целью улучшения взаимоотношений между донорами, ЕК выступила с инициативой по организации регулярных встреч доноров с целью постепенного перехода к программам, в большей мере ориентированным на сектор. Данная инициатива была по достоинству оценена донорским сообществом. </w:t>
      </w:r>
      <w:r>
        <w:br/>
      </w:r>
      <w:r>
        <w:rPr>
          <w:rFonts w:ascii="Times New Roman"/>
          <w:b w:val="false"/>
          <w:i w:val="false"/>
          <w:color w:val="000000"/>
          <w:sz w:val="28"/>
        </w:rPr>
        <w:t xml:space="preserve">
      Правительство Казахстана пока не подписало Парижской Декларации по вопросам Эффективности Помощи. </w:t>
      </w:r>
    </w:p>
    <w:bookmarkStart w:name="z179" w:id="125"/>
    <w:p>
      <w:pPr>
        <w:spacing w:after="0"/>
        <w:ind w:left="0"/>
        <w:jc w:val="both"/>
      </w:pPr>
      <w:r>
        <w:rPr>
          <w:rFonts w:ascii="Times New Roman"/>
          <w:b w:val="false"/>
          <w:i w:val="false"/>
          <w:color w:val="000000"/>
          <w:sz w:val="28"/>
        </w:rPr>
        <w:t xml:space="preserve">
      2. Описание Проекта </w:t>
      </w:r>
    </w:p>
    <w:bookmarkEnd w:id="125"/>
    <w:p>
      <w:pPr>
        <w:spacing w:after="0"/>
        <w:ind w:left="0"/>
        <w:jc w:val="both"/>
      </w:pPr>
      <w:r>
        <w:rPr>
          <w:rFonts w:ascii="Times New Roman"/>
          <w:b w:val="false"/>
          <w:i w:val="false"/>
          <w:color w:val="000000"/>
          <w:sz w:val="28"/>
        </w:rPr>
        <w:t xml:space="preserve">      Данная программа позволит поддержать исполнение Государственной программы реформирования и развития здравоохранения 2005-2010 годы, в частности в таких секторах как "Охрана здоровья матери и ребенка" и "ВИЧ/СПИД и ТБ". </w:t>
      </w:r>
      <w:r>
        <w:br/>
      </w:r>
      <w:r>
        <w:rPr>
          <w:rFonts w:ascii="Times New Roman"/>
          <w:b w:val="false"/>
          <w:i w:val="false"/>
          <w:color w:val="000000"/>
          <w:sz w:val="28"/>
        </w:rPr>
        <w:t xml:space="preserve">
      К настоящему описанию прилагается предварительная Логическая рамка, которая может быть дополнена или изменена согласно Общему Плану работы, к которому она прикреплена, без необходимости вносить изменения в Соглашение о финансировании. </w:t>
      </w:r>
    </w:p>
    <w:bookmarkStart w:name="z180" w:id="126"/>
    <w:p>
      <w:pPr>
        <w:spacing w:after="0"/>
        <w:ind w:left="0"/>
        <w:jc w:val="both"/>
      </w:pPr>
      <w:r>
        <w:rPr>
          <w:rFonts w:ascii="Times New Roman"/>
          <w:b w:val="false"/>
          <w:i w:val="false"/>
          <w:color w:val="000000"/>
          <w:sz w:val="28"/>
        </w:rPr>
        <w:t xml:space="preserve">
      2.1. Задачи </w:t>
      </w:r>
    </w:p>
    <w:bookmarkEnd w:id="126"/>
    <w:p>
      <w:pPr>
        <w:spacing w:after="0"/>
        <w:ind w:left="0"/>
        <w:jc w:val="both"/>
      </w:pPr>
      <w:r>
        <w:rPr>
          <w:rFonts w:ascii="Times New Roman"/>
          <w:b w:val="false"/>
          <w:i w:val="false"/>
          <w:color w:val="000000"/>
          <w:sz w:val="28"/>
        </w:rPr>
        <w:t xml:space="preserve">      Общей (долгосрочной) задачей проекта является предоставление вклада в вопросы улучшения здоровья населения и достижения ЦРТ (Целей Развития Тысячелетия) в области здравоохранения. </w:t>
      </w:r>
      <w:r>
        <w:br/>
      </w:r>
      <w:r>
        <w:rPr>
          <w:rFonts w:ascii="Times New Roman"/>
          <w:b w:val="false"/>
          <w:i w:val="false"/>
          <w:color w:val="000000"/>
          <w:sz w:val="28"/>
        </w:rPr>
        <w:t xml:space="preserve">
      Будучи проектом "Потенциал институционального развития", конкретной задачей данного вмешательства является возможность Министерства здравоохранения по успешному исполнению Государственной программы реформирования и развития здравоохранения 2005-2010 годы со вниманием на приоритетные области услуг в области охраны здоровья матери и ребенка, предотвращения и контроль ВИЧ/СПИД и туберкулеза. </w:t>
      </w:r>
    </w:p>
    <w:bookmarkStart w:name="z181" w:id="127"/>
    <w:p>
      <w:pPr>
        <w:spacing w:after="0"/>
        <w:ind w:left="0"/>
        <w:jc w:val="both"/>
      </w:pPr>
      <w:r>
        <w:rPr>
          <w:rFonts w:ascii="Times New Roman"/>
          <w:b w:val="false"/>
          <w:i w:val="false"/>
          <w:color w:val="000000"/>
          <w:sz w:val="28"/>
        </w:rPr>
        <w:t xml:space="preserve">
      Пересекающиеся вопросы </w:t>
      </w:r>
    </w:p>
    <w:bookmarkEnd w:id="127"/>
    <w:p>
      <w:pPr>
        <w:spacing w:after="0"/>
        <w:ind w:left="0"/>
        <w:jc w:val="both"/>
      </w:pPr>
      <w:r>
        <w:rPr>
          <w:rFonts w:ascii="Times New Roman"/>
          <w:b w:val="false"/>
          <w:i w:val="false"/>
          <w:color w:val="000000"/>
          <w:sz w:val="28"/>
        </w:rPr>
        <w:t xml:space="preserve">      Пересекающимися вопросами, которые должны быть учтены особенным образом, являются эффективное управление, поддержка прав детей и гендерное равенство. Проект поддержит эффективное управление, так как он предоставляет содействие в улучшении потенциала Министерства здравоохранения и области в области решения вопросов здравоохранения. Он внесет значительный вклад в поддержку прав детей, а также улучшение условий для беременных женщин и матерей, а также уважения к женщинам. </w:t>
      </w:r>
    </w:p>
    <w:bookmarkStart w:name="z182" w:id="128"/>
    <w:p>
      <w:pPr>
        <w:spacing w:after="0"/>
        <w:ind w:left="0"/>
        <w:jc w:val="both"/>
      </w:pPr>
      <w:r>
        <w:rPr>
          <w:rFonts w:ascii="Times New Roman"/>
          <w:b w:val="false"/>
          <w:i w:val="false"/>
          <w:color w:val="000000"/>
          <w:sz w:val="28"/>
        </w:rPr>
        <w:t xml:space="preserve">
      2.2. Ожидаемые результаты </w:t>
      </w:r>
    </w:p>
    <w:bookmarkEnd w:id="128"/>
    <w:p>
      <w:pPr>
        <w:spacing w:after="0"/>
        <w:ind w:left="0"/>
        <w:jc w:val="both"/>
      </w:pPr>
      <w:r>
        <w:rPr>
          <w:rFonts w:ascii="Times New Roman"/>
          <w:b w:val="false"/>
          <w:i w:val="false"/>
          <w:color w:val="000000"/>
          <w:sz w:val="28"/>
        </w:rPr>
        <w:t xml:space="preserve">      Установленным центральным пунктом стратегии содействия с целью достижения намеченных целей является поддержка институционального развития и построение потенциала Министерства здравоохранения при помощи технического содействия, партнерских проектов (твиннинг) и усиление вклада гражданского общества в политику Правительства Казахстана в области здравоохранения. </w:t>
      </w:r>
      <w:r>
        <w:br/>
      </w:r>
      <w:r>
        <w:rPr>
          <w:rFonts w:ascii="Times New Roman"/>
          <w:b w:val="false"/>
          <w:i w:val="false"/>
          <w:color w:val="000000"/>
          <w:sz w:val="28"/>
        </w:rPr>
        <w:t xml:space="preserve">
      Проект направлен на достижение следующих результатов: </w:t>
      </w:r>
      <w:r>
        <w:br/>
      </w:r>
      <w:r>
        <w:rPr>
          <w:rFonts w:ascii="Times New Roman"/>
          <w:b w:val="false"/>
          <w:i w:val="false"/>
          <w:color w:val="000000"/>
          <w:sz w:val="28"/>
        </w:rPr>
        <w:t xml:space="preserve">
      - Улучшение институционального потенциала Министерства здравоохранения по эффективному и результативному исполнению Государственной программы по реформе здравоохранения с особым акцентом на (1) Здоровье матери и ребенка; </w:t>
      </w:r>
      <w:r>
        <w:br/>
      </w:r>
      <w:r>
        <w:rPr>
          <w:rFonts w:ascii="Times New Roman"/>
          <w:b w:val="false"/>
          <w:i w:val="false"/>
          <w:color w:val="000000"/>
          <w:sz w:val="28"/>
        </w:rPr>
        <w:t xml:space="preserve">
      - Улучшение деятельности по предотвращению, диагностике и реабилитации пациентов с болезнями, приводящими к большим жертвам в обществе, в частности ВИЧ/СПИД и туберкулез, среди уязвимых групп населения. </w:t>
      </w:r>
      <w:r>
        <w:br/>
      </w:r>
      <w:r>
        <w:rPr>
          <w:rFonts w:ascii="Times New Roman"/>
          <w:b w:val="false"/>
          <w:i w:val="false"/>
          <w:color w:val="000000"/>
          <w:sz w:val="28"/>
        </w:rPr>
        <w:t xml:space="preserve">
      Индикаторы будут уточнены и проверены после полноценной разработки Базы для Оценки Деятельности. </w:t>
      </w:r>
      <w:r>
        <w:br/>
      </w:r>
      <w:r>
        <w:rPr>
          <w:rFonts w:ascii="Times New Roman"/>
          <w:b w:val="false"/>
          <w:i w:val="false"/>
          <w:color w:val="000000"/>
          <w:sz w:val="28"/>
        </w:rPr>
        <w:t xml:space="preserve">
      ЕК максимальным образом усилит взаимодействие с вмешательствами других доноров и обсудит возможность проведения совместной программы развития потенциала. </w:t>
      </w:r>
    </w:p>
    <w:bookmarkStart w:name="z183" w:id="129"/>
    <w:p>
      <w:pPr>
        <w:spacing w:after="0"/>
        <w:ind w:left="0"/>
        <w:jc w:val="both"/>
      </w:pPr>
      <w:r>
        <w:rPr>
          <w:rFonts w:ascii="Times New Roman"/>
          <w:b w:val="false"/>
          <w:i w:val="false"/>
          <w:color w:val="000000"/>
          <w:sz w:val="28"/>
        </w:rPr>
        <w:t xml:space="preserve">
      2.3. Виды деятельности и сроки исполнения </w:t>
      </w:r>
    </w:p>
    <w:bookmarkEnd w:id="129"/>
    <w:p>
      <w:pPr>
        <w:spacing w:after="0"/>
        <w:ind w:left="0"/>
        <w:jc w:val="both"/>
      </w:pPr>
      <w:r>
        <w:rPr>
          <w:rFonts w:ascii="Times New Roman"/>
          <w:b w:val="false"/>
          <w:i w:val="false"/>
          <w:color w:val="000000"/>
          <w:sz w:val="28"/>
        </w:rPr>
        <w:t xml:space="preserve">      Этап осуществления деятельности проекта будет состоять из двух фаз: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Фаза 1: Оценка сектора, а также </w:t>
            </w:r>
            <w:r>
              <w:br/>
            </w:r>
            <w:r>
              <w:rPr>
                <w:rFonts w:ascii="Times New Roman"/>
                <w:b w:val="false"/>
                <w:i w:val="false"/>
                <w:color w:val="000000"/>
                <w:sz w:val="20"/>
              </w:rPr>
              <w:t xml:space="preserve">
разработка стратегии и плана </w:t>
            </w:r>
            <w:r>
              <w:br/>
            </w:r>
            <w:r>
              <w:rPr>
                <w:rFonts w:ascii="Times New Roman"/>
                <w:b w:val="false"/>
                <w:i w:val="false"/>
                <w:color w:val="000000"/>
                <w:sz w:val="20"/>
              </w:rPr>
              <w:t xml:space="preserve">
действий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Фаза 2: Исполнение плана действий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Оценка и Анализ исполнения </w:t>
            </w:r>
            <w:r>
              <w:br/>
            </w:r>
            <w:r>
              <w:rPr>
                <w:rFonts w:ascii="Times New Roman"/>
                <w:b w:val="false"/>
                <w:i w:val="false"/>
                <w:color w:val="000000"/>
                <w:sz w:val="20"/>
              </w:rPr>
              <w:t xml:space="preserve">
программы реформы здравоохранения; </w:t>
            </w:r>
            <w:r>
              <w:br/>
            </w:r>
            <w:r>
              <w:rPr>
                <w:rFonts w:ascii="Times New Roman"/>
                <w:b w:val="false"/>
                <w:i w:val="false"/>
                <w:color w:val="000000"/>
                <w:sz w:val="20"/>
              </w:rPr>
              <w:t xml:space="preserve">
потенциала сектора здравоохранения </w:t>
            </w:r>
            <w:r>
              <w:br/>
            </w:r>
            <w:r>
              <w:rPr>
                <w:rFonts w:ascii="Times New Roman"/>
                <w:b w:val="false"/>
                <w:i w:val="false"/>
                <w:color w:val="000000"/>
                <w:sz w:val="20"/>
              </w:rPr>
              <w:t xml:space="preserve">
и координации доноров с акцентом </w:t>
            </w:r>
            <w:r>
              <w:br/>
            </w:r>
            <w:r>
              <w:rPr>
                <w:rFonts w:ascii="Times New Roman"/>
                <w:b w:val="false"/>
                <w:i w:val="false"/>
                <w:color w:val="000000"/>
                <w:sz w:val="20"/>
              </w:rPr>
              <w:t xml:space="preserve">
на (1) охране здоровья матери и </w:t>
            </w:r>
            <w:r>
              <w:br/>
            </w:r>
            <w:r>
              <w:rPr>
                <w:rFonts w:ascii="Times New Roman"/>
                <w:b w:val="false"/>
                <w:i w:val="false"/>
                <w:color w:val="000000"/>
                <w:sz w:val="20"/>
              </w:rPr>
              <w:t xml:space="preserve">
ребенка и (2) улучшении </w:t>
            </w:r>
            <w:r>
              <w:br/>
            </w:r>
            <w:r>
              <w:rPr>
                <w:rFonts w:ascii="Times New Roman"/>
                <w:b w:val="false"/>
                <w:i w:val="false"/>
                <w:color w:val="000000"/>
                <w:sz w:val="20"/>
              </w:rPr>
              <w:t xml:space="preserve">
профилактики, диагностики, </w:t>
            </w:r>
            <w:r>
              <w:br/>
            </w:r>
            <w:r>
              <w:rPr>
                <w:rFonts w:ascii="Times New Roman"/>
                <w:b w:val="false"/>
                <w:i w:val="false"/>
                <w:color w:val="000000"/>
                <w:sz w:val="20"/>
              </w:rPr>
              <w:t xml:space="preserve">
реабилитации, и лечения пациентов </w:t>
            </w:r>
            <w:r>
              <w:br/>
            </w:r>
            <w:r>
              <w:rPr>
                <w:rFonts w:ascii="Times New Roman"/>
                <w:b w:val="false"/>
                <w:i w:val="false"/>
                <w:color w:val="000000"/>
                <w:sz w:val="20"/>
              </w:rPr>
              <w:t xml:space="preserve">
с ВИЧ/СПИД и туберкулезом. </w:t>
            </w:r>
            <w:r>
              <w:br/>
            </w:r>
            <w:r>
              <w:rPr>
                <w:rFonts w:ascii="Times New Roman"/>
                <w:b w:val="false"/>
                <w:i w:val="false"/>
                <w:color w:val="000000"/>
                <w:sz w:val="20"/>
              </w:rPr>
              <w:t xml:space="preserve">
1.2. Разработка стратегии и плана </w:t>
            </w:r>
            <w:r>
              <w:br/>
            </w:r>
            <w:r>
              <w:rPr>
                <w:rFonts w:ascii="Times New Roman"/>
                <w:b w:val="false"/>
                <w:i w:val="false"/>
                <w:color w:val="000000"/>
                <w:sz w:val="20"/>
              </w:rPr>
              <w:t xml:space="preserve">
действий, направленных на </w:t>
            </w:r>
            <w:r>
              <w:br/>
            </w:r>
            <w:r>
              <w:rPr>
                <w:rFonts w:ascii="Times New Roman"/>
                <w:b w:val="false"/>
                <w:i w:val="false"/>
                <w:color w:val="000000"/>
                <w:sz w:val="20"/>
              </w:rPr>
              <w:t xml:space="preserve">
поддержку институционального </w:t>
            </w:r>
            <w:r>
              <w:br/>
            </w:r>
            <w:r>
              <w:rPr>
                <w:rFonts w:ascii="Times New Roman"/>
                <w:b w:val="false"/>
                <w:i w:val="false"/>
                <w:color w:val="000000"/>
                <w:sz w:val="20"/>
              </w:rPr>
              <w:t xml:space="preserve">
развития МЗ и построение </w:t>
            </w:r>
            <w:r>
              <w:br/>
            </w:r>
            <w:r>
              <w:rPr>
                <w:rFonts w:ascii="Times New Roman"/>
                <w:b w:val="false"/>
                <w:i w:val="false"/>
                <w:color w:val="000000"/>
                <w:sz w:val="20"/>
              </w:rPr>
              <w:t xml:space="preserve">
потенциала с конкретным </w:t>
            </w:r>
            <w:r>
              <w:br/>
            </w:r>
            <w:r>
              <w:rPr>
                <w:rFonts w:ascii="Times New Roman"/>
                <w:b w:val="false"/>
                <w:i w:val="false"/>
                <w:color w:val="000000"/>
                <w:sz w:val="20"/>
              </w:rPr>
              <w:t xml:space="preserve">
сосредоточением на двух выбранных </w:t>
            </w:r>
            <w:r>
              <w:br/>
            </w:r>
            <w:r>
              <w:rPr>
                <w:rFonts w:ascii="Times New Roman"/>
                <w:b w:val="false"/>
                <w:i w:val="false"/>
                <w:color w:val="000000"/>
                <w:sz w:val="20"/>
              </w:rPr>
              <w:t xml:space="preserve">
ключевых областях.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Исполнение плана действий </w:t>
            </w:r>
            <w:r>
              <w:br/>
            </w:r>
            <w:r>
              <w:rPr>
                <w:rFonts w:ascii="Times New Roman"/>
                <w:b w:val="false"/>
                <w:i w:val="false"/>
                <w:color w:val="000000"/>
                <w:sz w:val="20"/>
              </w:rPr>
              <w:t xml:space="preserve">
Поддержка исполнения "стратегии и </w:t>
            </w:r>
            <w:r>
              <w:br/>
            </w:r>
            <w:r>
              <w:rPr>
                <w:rFonts w:ascii="Times New Roman"/>
                <w:b w:val="false"/>
                <w:i w:val="false"/>
                <w:color w:val="000000"/>
                <w:sz w:val="20"/>
              </w:rPr>
              <w:t xml:space="preserve">
плана действий по поддержке </w:t>
            </w:r>
            <w:r>
              <w:br/>
            </w:r>
            <w:r>
              <w:rPr>
                <w:rFonts w:ascii="Times New Roman"/>
                <w:b w:val="false"/>
                <w:i w:val="false"/>
                <w:color w:val="000000"/>
                <w:sz w:val="20"/>
              </w:rPr>
              <w:t xml:space="preserve">
развития институционального </w:t>
            </w:r>
            <w:r>
              <w:br/>
            </w:r>
            <w:r>
              <w:rPr>
                <w:rFonts w:ascii="Times New Roman"/>
                <w:b w:val="false"/>
                <w:i w:val="false"/>
                <w:color w:val="000000"/>
                <w:sz w:val="20"/>
              </w:rPr>
              <w:t xml:space="preserve">
потенциала МЗ и в двух выбранных </w:t>
            </w:r>
            <w:r>
              <w:br/>
            </w:r>
            <w:r>
              <w:rPr>
                <w:rFonts w:ascii="Times New Roman"/>
                <w:b w:val="false"/>
                <w:i w:val="false"/>
                <w:color w:val="000000"/>
                <w:sz w:val="20"/>
              </w:rPr>
              <w:t xml:space="preserve">
ключевых областях. </w:t>
            </w:r>
          </w:p>
        </w:tc>
      </w:tr>
    </w:tbl>
    <w:bookmarkStart w:name="z184" w:id="130"/>
    <w:p>
      <w:pPr>
        <w:spacing w:after="0"/>
        <w:ind w:left="0"/>
        <w:jc w:val="both"/>
      </w:pPr>
      <w:r>
        <w:rPr>
          <w:rFonts w:ascii="Times New Roman"/>
          <w:b w:val="false"/>
          <w:i w:val="false"/>
          <w:color w:val="000000"/>
          <w:sz w:val="28"/>
        </w:rPr>
        <w:t xml:space="preserve">       
Фаза 1: Оценка сектора и разработка стратегии и плана действий </w:t>
      </w:r>
    </w:p>
    <w:bookmarkEnd w:id="130"/>
    <w:p>
      <w:pPr>
        <w:spacing w:after="0"/>
        <w:ind w:left="0"/>
        <w:jc w:val="both"/>
      </w:pPr>
      <w:r>
        <w:rPr>
          <w:rFonts w:ascii="Times New Roman"/>
          <w:b w:val="false"/>
          <w:i w:val="false"/>
          <w:color w:val="000000"/>
          <w:sz w:val="28"/>
        </w:rPr>
        <w:t xml:space="preserve">      Ассистент по техническим вопросам, нанятый Представительством ЕК согласно Рамочному контракту, окажет поддержку МЗ в вопросах проведения оценки сектора, а также разработки стратегии и плана действий в двух выбранных ключевых областях. </w:t>
      </w:r>
      <w:r>
        <w:br/>
      </w:r>
      <w:r>
        <w:rPr>
          <w:rFonts w:ascii="Times New Roman"/>
          <w:b w:val="false"/>
          <w:i w:val="false"/>
          <w:color w:val="000000"/>
          <w:sz w:val="28"/>
        </w:rPr>
        <w:t xml:space="preserve">
      Основная деятельность: </w:t>
      </w:r>
      <w:r>
        <w:br/>
      </w:r>
      <w:r>
        <w:rPr>
          <w:rFonts w:ascii="Times New Roman"/>
          <w:b w:val="false"/>
          <w:i w:val="false"/>
          <w:color w:val="000000"/>
          <w:sz w:val="28"/>
        </w:rPr>
        <w:t xml:space="preserve">
      - разработка совместно с МЗ плана работ по оценке сектора и разработке стратегии; </w:t>
      </w:r>
      <w:r>
        <w:br/>
      </w:r>
      <w:r>
        <w:rPr>
          <w:rFonts w:ascii="Times New Roman"/>
          <w:b w:val="false"/>
          <w:i w:val="false"/>
          <w:color w:val="000000"/>
          <w:sz w:val="28"/>
        </w:rPr>
        <w:t xml:space="preserve">
      - анализ статуса исполнения Государственной программы реформ сектора здравоохранения в выбранных областях; </w:t>
      </w:r>
      <w:r>
        <w:br/>
      </w:r>
      <w:r>
        <w:rPr>
          <w:rFonts w:ascii="Times New Roman"/>
          <w:b w:val="false"/>
          <w:i w:val="false"/>
          <w:color w:val="000000"/>
          <w:sz w:val="28"/>
        </w:rPr>
        <w:t xml:space="preserve">
      - создание рабочих групп, состоящих из национальных и международных экспертов, доноров, ключевых заинтересованных сторон, работающих в области Охраны Здоровья Матери и Ребенка (1), ВИЧ/СПИД и ТБ (2); </w:t>
      </w:r>
      <w:r>
        <w:br/>
      </w:r>
      <w:r>
        <w:rPr>
          <w:rFonts w:ascii="Times New Roman"/>
          <w:b w:val="false"/>
          <w:i w:val="false"/>
          <w:color w:val="000000"/>
          <w:sz w:val="28"/>
        </w:rPr>
        <w:t xml:space="preserve">
      - проведение семинаров со специалистами-практиками и высшими должностными лицами; </w:t>
      </w:r>
      <w:r>
        <w:br/>
      </w:r>
      <w:r>
        <w:rPr>
          <w:rFonts w:ascii="Times New Roman"/>
          <w:b w:val="false"/>
          <w:i w:val="false"/>
          <w:color w:val="000000"/>
          <w:sz w:val="28"/>
        </w:rPr>
        <w:t xml:space="preserve">
      - подготовка проектов стратегических документов наряду с планом действий для институционального развития и усиления потенциала МЗ; </w:t>
      </w:r>
      <w:r>
        <w:br/>
      </w:r>
      <w:r>
        <w:rPr>
          <w:rFonts w:ascii="Times New Roman"/>
          <w:b w:val="false"/>
          <w:i w:val="false"/>
          <w:color w:val="000000"/>
          <w:sz w:val="28"/>
        </w:rPr>
        <w:t xml:space="preserve">
      - проведение семинара/конференции по представлению стратегии и планов по ее осуществлению высшим должностным лицам и другим ключевым заинтересованным сторонам; </w:t>
      </w:r>
      <w:r>
        <w:br/>
      </w:r>
      <w:r>
        <w:rPr>
          <w:rFonts w:ascii="Times New Roman"/>
          <w:b w:val="false"/>
          <w:i w:val="false"/>
          <w:color w:val="000000"/>
          <w:sz w:val="28"/>
        </w:rPr>
        <w:t xml:space="preserve">
      - подготовка начального отчета, включая план работ, ТЗ для деятельности в рамках фазы 2, измененной логической рамки с указанием перечисленных показателей. </w:t>
      </w:r>
    </w:p>
    <w:bookmarkStart w:name="z185" w:id="131"/>
    <w:p>
      <w:pPr>
        <w:spacing w:after="0"/>
        <w:ind w:left="0"/>
        <w:jc w:val="both"/>
      </w:pPr>
      <w:r>
        <w:rPr>
          <w:rFonts w:ascii="Times New Roman"/>
          <w:b w:val="false"/>
          <w:i w:val="false"/>
          <w:color w:val="000000"/>
          <w:sz w:val="28"/>
        </w:rPr>
        <w:t xml:space="preserve">       
Фаза 2: Поддержка исполнения плана действий </w:t>
      </w:r>
    </w:p>
    <w:bookmarkEnd w:id="131"/>
    <w:p>
      <w:pPr>
        <w:spacing w:after="0"/>
        <w:ind w:left="0"/>
        <w:jc w:val="both"/>
      </w:pPr>
      <w:r>
        <w:rPr>
          <w:rFonts w:ascii="Times New Roman"/>
          <w:b w:val="false"/>
          <w:i w:val="false"/>
          <w:color w:val="000000"/>
          <w:sz w:val="28"/>
        </w:rPr>
        <w:t xml:space="preserve">      В рамках данной фазы ЕК предоставит техническое содействие МЗ в рамках контракта на оказание услуг при помощи заключения партнерского соглашения (твиннинг) с учреждениями в государствах-членах, а также Соглашения о вкладе с ВОЗ. В дополнение к этому схема грантов НПО позволит мобилизовать поддержку гражданского общества в вопросах исполнения плана действий. Подробное описание различных компонентов будет разработано совместно в рамках контракта на оказание услуг в области проведения оценки (фаза первая). </w:t>
      </w:r>
    </w:p>
    <w:bookmarkStart w:name="z186" w:id="132"/>
    <w:p>
      <w:pPr>
        <w:spacing w:after="0"/>
        <w:ind w:left="0"/>
        <w:jc w:val="both"/>
      </w:pPr>
      <w:r>
        <w:rPr>
          <w:rFonts w:ascii="Times New Roman"/>
          <w:b w:val="false"/>
          <w:i w:val="false"/>
          <w:color w:val="000000"/>
          <w:sz w:val="28"/>
        </w:rPr>
        <w:t xml:space="preserve">
      Основная деятельность: </w:t>
      </w:r>
    </w:p>
    <w:bookmarkEnd w:id="132"/>
    <w:bookmarkStart w:name="z187" w:id="133"/>
    <w:p>
      <w:pPr>
        <w:spacing w:after="0"/>
        <w:ind w:left="0"/>
        <w:jc w:val="both"/>
      </w:pPr>
      <w:r>
        <w:rPr>
          <w:rFonts w:ascii="Times New Roman"/>
          <w:b w:val="false"/>
          <w:i w:val="false"/>
          <w:color w:val="000000"/>
          <w:sz w:val="28"/>
        </w:rPr>
        <w:t xml:space="preserve">
      1. Техническое содействие для МЗ: </w:t>
      </w:r>
      <w:r>
        <w:br/>
      </w:r>
      <w:r>
        <w:rPr>
          <w:rFonts w:ascii="Times New Roman"/>
          <w:b w:val="false"/>
          <w:i w:val="false"/>
          <w:color w:val="000000"/>
          <w:sz w:val="28"/>
        </w:rPr>
        <w:t xml:space="preserve">
      - предоставление МЗ консультаций в вопросах исполнения стратегии институционального развития; </w:t>
      </w:r>
      <w:r>
        <w:br/>
      </w:r>
      <w:r>
        <w:rPr>
          <w:rFonts w:ascii="Times New Roman"/>
          <w:b w:val="false"/>
          <w:i w:val="false"/>
          <w:color w:val="000000"/>
          <w:sz w:val="28"/>
        </w:rPr>
        <w:t xml:space="preserve">
      - подготовка и поддержка исполнения стратегии построения потенциала; </w:t>
      </w:r>
      <w:r>
        <w:br/>
      </w:r>
      <w:r>
        <w:rPr>
          <w:rFonts w:ascii="Times New Roman"/>
          <w:b w:val="false"/>
          <w:i w:val="false"/>
          <w:color w:val="000000"/>
          <w:sz w:val="28"/>
        </w:rPr>
        <w:t xml:space="preserve">
      - предоставление других соответствующих консультационных услуг в рамках данной программы. </w:t>
      </w:r>
      <w:r>
        <w:br/>
      </w:r>
      <w:r>
        <w:rPr>
          <w:rFonts w:ascii="Times New Roman"/>
          <w:b w:val="false"/>
          <w:i w:val="false"/>
          <w:color w:val="000000"/>
          <w:sz w:val="28"/>
        </w:rPr>
        <w:t>
</w:t>
      </w:r>
      <w:r>
        <w:rPr>
          <w:rFonts w:ascii="Times New Roman"/>
          <w:b w:val="false"/>
          <w:i w:val="false"/>
          <w:color w:val="000000"/>
          <w:sz w:val="28"/>
        </w:rPr>
        <w:t xml:space="preserve">
      2. Партнерское соглашение (твиннинг): </w:t>
      </w:r>
      <w:r>
        <w:br/>
      </w:r>
      <w:r>
        <w:rPr>
          <w:rFonts w:ascii="Times New Roman"/>
          <w:b w:val="false"/>
          <w:i w:val="false"/>
          <w:color w:val="000000"/>
          <w:sz w:val="28"/>
        </w:rPr>
        <w:t xml:space="preserve">
      - поддержка, при помощи соответствующих процедур, в заключении твиннинговых соглашений с учреждениями в Государствах-Членах; </w:t>
      </w:r>
      <w:r>
        <w:br/>
      </w:r>
      <w:r>
        <w:rPr>
          <w:rFonts w:ascii="Times New Roman"/>
          <w:b w:val="false"/>
          <w:i w:val="false"/>
          <w:color w:val="000000"/>
          <w:sz w:val="28"/>
        </w:rPr>
        <w:t xml:space="preserve">
      - поддержка предоставления сотрудничества и применения наилучшего опыта при помощи выбранного партнера для твиннинга. </w:t>
      </w:r>
      <w:r>
        <w:br/>
      </w:r>
      <w:r>
        <w:rPr>
          <w:rFonts w:ascii="Times New Roman"/>
          <w:b w:val="false"/>
          <w:i w:val="false"/>
          <w:color w:val="000000"/>
          <w:sz w:val="28"/>
        </w:rPr>
        <w:t>
</w:t>
      </w:r>
      <w:r>
        <w:rPr>
          <w:rFonts w:ascii="Times New Roman"/>
          <w:b w:val="false"/>
          <w:i w:val="false"/>
          <w:color w:val="000000"/>
          <w:sz w:val="28"/>
        </w:rPr>
        <w:t xml:space="preserve">
      3. Соглашение о вкладе с ВОЗ: </w:t>
      </w:r>
      <w:r>
        <w:br/>
      </w:r>
      <w:r>
        <w:rPr>
          <w:rFonts w:ascii="Times New Roman"/>
          <w:b w:val="false"/>
          <w:i w:val="false"/>
          <w:color w:val="000000"/>
          <w:sz w:val="28"/>
        </w:rPr>
        <w:t xml:space="preserve">
      - заключение Соглашение о вкладе с ВОЗ, на основе оценки, проведенной в рамках первой фазы, с целью обеспечения высокого уровня качества содействия со стороны ВОЗ для МЗ в выбранных ключевых областях. Соответствующие ТЗ на оказание услуг, оказанных в рамках пунктов 1.-3. (будут разработаны в рамках первой фазы) обеспечат взаимодействие между различными инструментами содействия. </w:t>
      </w:r>
      <w:r>
        <w:br/>
      </w:r>
      <w:r>
        <w:rPr>
          <w:rFonts w:ascii="Times New Roman"/>
          <w:b w:val="false"/>
          <w:i w:val="false"/>
          <w:color w:val="000000"/>
          <w:sz w:val="28"/>
        </w:rPr>
        <w:t>
</w:t>
      </w:r>
      <w:r>
        <w:rPr>
          <w:rFonts w:ascii="Times New Roman"/>
          <w:b w:val="false"/>
          <w:i w:val="false"/>
          <w:color w:val="000000"/>
          <w:sz w:val="28"/>
        </w:rPr>
        <w:t xml:space="preserve">
      Тогда как ВОЗ сосредоточится в основном на вопросах охраны материнского здоровья, стратегия по второй ключевой области в настоящее время разрабатывается МЗ. Соглашение о финансировании позволит внести вклад в разработку и исполнение этой стратегии при помощи оказания консультационных услуг в контексте контрактов на оказание услуг в рамках второй фазы, путем заключения партнерских (твиннинговых) соглашений с учреждениями в Государствах-Членах и при помощи схемы выделения грантов НПО. </w:t>
      </w:r>
    </w:p>
    <w:bookmarkEnd w:id="133"/>
    <w:bookmarkStart w:name="z191" w:id="134"/>
    <w:p>
      <w:pPr>
        <w:spacing w:after="0"/>
        <w:ind w:left="0"/>
        <w:jc w:val="both"/>
      </w:pPr>
      <w:r>
        <w:rPr>
          <w:rFonts w:ascii="Times New Roman"/>
          <w:b w:val="false"/>
          <w:i w:val="false"/>
          <w:color w:val="000000"/>
          <w:sz w:val="28"/>
        </w:rPr>
        <w:t xml:space="preserve">
      4. Грантовые контракты с негосударственными органами </w:t>
      </w:r>
    </w:p>
    <w:bookmarkEnd w:id="134"/>
    <w:p>
      <w:pPr>
        <w:spacing w:after="0"/>
        <w:ind w:left="0"/>
        <w:jc w:val="both"/>
      </w:pPr>
      <w:r>
        <w:rPr>
          <w:rFonts w:ascii="Times New Roman"/>
          <w:b w:val="false"/>
          <w:i w:val="false"/>
          <w:color w:val="000000"/>
          <w:sz w:val="28"/>
        </w:rPr>
        <w:t xml:space="preserve">      Поддержка гражданским обществом вопросов исполнения стратегий будет обеспечена при помощи выделения грантов негосударственным организациям согласно конкурса заявок, который будет проведен в течение первого года исполнения второй фазы. </w:t>
      </w:r>
    </w:p>
    <w:bookmarkStart w:name="z192" w:id="135"/>
    <w:p>
      <w:pPr>
        <w:spacing w:after="0"/>
        <w:ind w:left="0"/>
        <w:jc w:val="both"/>
      </w:pPr>
      <w:r>
        <w:rPr>
          <w:rFonts w:ascii="Times New Roman"/>
          <w:b w:val="false"/>
          <w:i w:val="false"/>
          <w:color w:val="000000"/>
          <w:sz w:val="28"/>
        </w:rPr>
        <w:t xml:space="preserve">
      3. Месторасположение и продолжительность </w:t>
      </w:r>
    </w:p>
    <w:bookmarkEnd w:id="135"/>
    <w:bookmarkStart w:name="z193" w:id="136"/>
    <w:p>
      <w:pPr>
        <w:spacing w:after="0"/>
        <w:ind w:left="0"/>
        <w:jc w:val="both"/>
      </w:pPr>
      <w:r>
        <w:rPr>
          <w:rFonts w:ascii="Times New Roman"/>
          <w:b w:val="false"/>
          <w:i w:val="false"/>
          <w:color w:val="000000"/>
          <w:sz w:val="28"/>
        </w:rPr>
        <w:t xml:space="preserve">
      3.1. Месторасположение </w:t>
      </w:r>
    </w:p>
    <w:bookmarkEnd w:id="136"/>
    <w:p>
      <w:pPr>
        <w:spacing w:after="0"/>
        <w:ind w:left="0"/>
        <w:jc w:val="both"/>
      </w:pPr>
      <w:r>
        <w:rPr>
          <w:rFonts w:ascii="Times New Roman"/>
          <w:b w:val="false"/>
          <w:i w:val="false"/>
          <w:color w:val="000000"/>
          <w:sz w:val="28"/>
        </w:rPr>
        <w:t xml:space="preserve">      Проект будет осуществляться в Казахстане (государственный и региональные уровни, г. Астана, г. Алматы и с охватом бенефициаров во всех 14 областях страны). Ограниченное количество мероприятий, обоснованных и предусмотренных в рамках подлежащих подписанию контрактов, может иметь место в Государствах-Членах Европейского Союза. </w:t>
      </w:r>
    </w:p>
    <w:bookmarkStart w:name="z194" w:id="137"/>
    <w:p>
      <w:pPr>
        <w:spacing w:after="0"/>
        <w:ind w:left="0"/>
        <w:jc w:val="both"/>
      </w:pPr>
      <w:r>
        <w:rPr>
          <w:rFonts w:ascii="Times New Roman"/>
          <w:b w:val="false"/>
          <w:i w:val="false"/>
          <w:color w:val="000000"/>
          <w:sz w:val="28"/>
        </w:rPr>
        <w:t xml:space="preserve">
      3.2. Продолжительность </w:t>
      </w:r>
    </w:p>
    <w:bookmarkEnd w:id="137"/>
    <w:bookmarkStart w:name="z195" w:id="138"/>
    <w:p>
      <w:pPr>
        <w:spacing w:after="0"/>
        <w:ind w:left="0"/>
        <w:jc w:val="both"/>
      </w:pPr>
      <w:r>
        <w:rPr>
          <w:rFonts w:ascii="Times New Roman"/>
          <w:b w:val="false"/>
          <w:i w:val="false"/>
          <w:color w:val="000000"/>
          <w:sz w:val="28"/>
        </w:rPr>
        <w:t xml:space="preserve">      Операционная продолжительность проекта составляет 72 месяца. Данный период будет включать 2 этапа в соответствии с условиями, изложенными в Статье 4.1 Общих Условий (Приложение I к Соглашению о финансировании): </w:t>
      </w:r>
      <w:r>
        <w:br/>
      </w:r>
      <w:r>
        <w:rPr>
          <w:rFonts w:ascii="Times New Roman"/>
          <w:b w:val="false"/>
          <w:i w:val="false"/>
          <w:color w:val="000000"/>
          <w:sz w:val="28"/>
        </w:rPr>
        <w:t xml:space="preserve">
      1. Этап реализации, который начнется с момента вступления в силу Соглашения о финансировании, и будет продолжаться до 48 месяцев. </w:t>
      </w:r>
      <w:r>
        <w:br/>
      </w:r>
      <w:r>
        <w:rPr>
          <w:rFonts w:ascii="Times New Roman"/>
          <w:b w:val="false"/>
          <w:i w:val="false"/>
          <w:color w:val="000000"/>
          <w:sz w:val="28"/>
        </w:rPr>
        <w:t>
</w:t>
      </w:r>
      <w:r>
        <w:rPr>
          <w:rFonts w:ascii="Times New Roman"/>
          <w:b w:val="false"/>
          <w:i w:val="false"/>
          <w:color w:val="000000"/>
          <w:sz w:val="28"/>
        </w:rPr>
        <w:t xml:space="preserve">
      2. Завершающий этап продолжительностью 24 месяца начнется с момента завершения этапа реализации. Согласно Статье 6 Общих Условий (Приложение I к Соглашению о финансировании) контракты по исполнению Соглашения о финансировании должны быть подписаны не позднее чем через три года после вступления в силу данного Соглашения о финансировании (за исключением контрактов на проведение аудита и оценки). Данный крайний срок не может быть продлен ("положение об истечении срока действия"). </w:t>
      </w:r>
    </w:p>
    <w:bookmarkEnd w:id="138"/>
    <w:bookmarkStart w:name="z197" w:id="139"/>
    <w:p>
      <w:pPr>
        <w:spacing w:after="0"/>
        <w:ind w:left="0"/>
        <w:jc w:val="both"/>
      </w:pPr>
      <w:r>
        <w:rPr>
          <w:rFonts w:ascii="Times New Roman"/>
          <w:b w:val="false"/>
          <w:i w:val="false"/>
          <w:color w:val="000000"/>
          <w:sz w:val="28"/>
        </w:rPr>
        <w:t xml:space="preserve">
      4. Реализация проекта </w:t>
      </w:r>
    </w:p>
    <w:bookmarkEnd w:id="139"/>
    <w:bookmarkStart w:name="z198" w:id="140"/>
    <w:p>
      <w:pPr>
        <w:spacing w:after="0"/>
        <w:ind w:left="0"/>
        <w:jc w:val="both"/>
      </w:pPr>
      <w:r>
        <w:rPr>
          <w:rFonts w:ascii="Times New Roman"/>
          <w:b w:val="false"/>
          <w:i w:val="false"/>
          <w:color w:val="000000"/>
          <w:sz w:val="28"/>
        </w:rPr>
        <w:t xml:space="preserve">
      4.1. Организационная подготовка и обязанности </w:t>
      </w:r>
    </w:p>
    <w:bookmarkEnd w:id="140"/>
    <w:p>
      <w:pPr>
        <w:spacing w:after="0"/>
        <w:ind w:left="0"/>
        <w:jc w:val="both"/>
      </w:pPr>
      <w:r>
        <w:rPr>
          <w:rFonts w:ascii="Times New Roman"/>
          <w:b w:val="false"/>
          <w:i w:val="false"/>
          <w:color w:val="000000"/>
          <w:sz w:val="28"/>
        </w:rPr>
        <w:t xml:space="preserve">      Проект будет реализован ЕК через ее Представительство в Казахстане. Будут установлены механизмы для тесного контакта с задействованными службами в МЗ для обеспечения полномасштабного участия и заинтересованности в деятельности со стороны Правительства Казахстана. </w:t>
      </w:r>
      <w:r>
        <w:br/>
      </w:r>
      <w:r>
        <w:rPr>
          <w:rFonts w:ascii="Times New Roman"/>
          <w:b w:val="false"/>
          <w:i w:val="false"/>
          <w:color w:val="000000"/>
          <w:sz w:val="28"/>
        </w:rPr>
        <w:t xml:space="preserve">
      Будет создан Руководящий комитет для наблюдения и за общим управлением и стратегией проекта. Руководящий комитет будет встречаться два раза в год. </w:t>
      </w:r>
      <w:r>
        <w:br/>
      </w:r>
      <w:r>
        <w:rPr>
          <w:rFonts w:ascii="Times New Roman"/>
          <w:b w:val="false"/>
          <w:i w:val="false"/>
          <w:color w:val="000000"/>
          <w:sz w:val="28"/>
        </w:rPr>
        <w:t xml:space="preserve">
      Состав Руководящего комитета: </w:t>
      </w:r>
      <w:r>
        <w:br/>
      </w:r>
      <w:r>
        <w:rPr>
          <w:rFonts w:ascii="Times New Roman"/>
          <w:b w:val="false"/>
          <w:i w:val="false"/>
          <w:color w:val="000000"/>
          <w:sz w:val="28"/>
        </w:rPr>
        <w:t xml:space="preserve">
      - Директор Департамента Образования и Науки МЗ; </w:t>
      </w:r>
      <w:r>
        <w:br/>
      </w:r>
      <w:r>
        <w:rPr>
          <w:rFonts w:ascii="Times New Roman"/>
          <w:b w:val="false"/>
          <w:i w:val="false"/>
          <w:color w:val="000000"/>
          <w:sz w:val="28"/>
        </w:rPr>
        <w:t xml:space="preserve">
      - Директор, Здоровье Семьи и Общества, Офис ВОЗ в Казахстане; </w:t>
      </w:r>
      <w:r>
        <w:br/>
      </w:r>
      <w:r>
        <w:rPr>
          <w:rFonts w:ascii="Times New Roman"/>
          <w:b w:val="false"/>
          <w:i w:val="false"/>
          <w:color w:val="000000"/>
          <w:sz w:val="28"/>
        </w:rPr>
        <w:t xml:space="preserve">
      - Представитель Главы Представительства ЕК в РК. </w:t>
      </w:r>
      <w:r>
        <w:br/>
      </w:r>
      <w:r>
        <w:rPr>
          <w:rFonts w:ascii="Times New Roman"/>
          <w:b w:val="false"/>
          <w:i w:val="false"/>
          <w:color w:val="000000"/>
          <w:sz w:val="28"/>
        </w:rPr>
        <w:t xml:space="preserve">
      При необходимости Руководящий комитет может приглашать на свои заседания представителей исполнителей, предоставляющих услуги технической помощи, а также других заинтересованных сторон. </w:t>
      </w:r>
    </w:p>
    <w:bookmarkStart w:name="z199" w:id="141"/>
    <w:p>
      <w:pPr>
        <w:spacing w:after="0"/>
        <w:ind w:left="0"/>
        <w:jc w:val="both"/>
      </w:pPr>
      <w:r>
        <w:rPr>
          <w:rFonts w:ascii="Times New Roman"/>
          <w:b w:val="false"/>
          <w:i w:val="false"/>
          <w:color w:val="000000"/>
          <w:sz w:val="28"/>
        </w:rPr>
        <w:t xml:space="preserve">
      Метод реализации </w:t>
      </w:r>
    </w:p>
    <w:bookmarkEnd w:id="141"/>
    <w:bookmarkStart w:name="z200" w:id="142"/>
    <w:p>
      <w:pPr>
        <w:spacing w:after="0"/>
        <w:ind w:left="0"/>
        <w:jc w:val="both"/>
      </w:pPr>
      <w:r>
        <w:rPr>
          <w:rFonts w:ascii="Times New Roman"/>
          <w:b w:val="false"/>
          <w:i w:val="false"/>
          <w:color w:val="000000"/>
          <w:sz w:val="28"/>
        </w:rPr>
        <w:t xml:space="preserve">      Соглашение о финансировании, охватывающее все компоненты проекта, будет подписано с Правительством Казахстана. Реализация проекта будет основана на централизованном методе управления. Исполнение будет включать в себя заключение контракта на оказание услуг по предоставлению ТС для МЗ, соглашение о вкладе с ВОЗ, партнерского соглашения и проведение конкурса заявок. ТЗ для каждого из компонентов будут особенным образом концентрироваться на достижении взаимодействия между различными мероприятиями. </w:t>
      </w:r>
      <w:r>
        <w:br/>
      </w:r>
      <w:r>
        <w:rPr>
          <w:rFonts w:ascii="Times New Roman"/>
          <w:b w:val="false"/>
          <w:i w:val="false"/>
          <w:color w:val="000000"/>
          <w:sz w:val="28"/>
        </w:rPr>
        <w:t xml:space="preserve">
      Представительство ЕК в Казахстане заключит договора для мониторинга и оценки деятельности посредством подписания контрактов на оказание услуг в соответствии с контрактными процедурами. </w:t>
      </w:r>
      <w:r>
        <w:br/>
      </w:r>
      <w:r>
        <w:rPr>
          <w:rFonts w:ascii="Times New Roman"/>
          <w:b w:val="false"/>
          <w:i w:val="false"/>
          <w:color w:val="000000"/>
          <w:sz w:val="28"/>
        </w:rPr>
        <w:t xml:space="preserve">
      Фаза 1: </w:t>
      </w:r>
      <w:r>
        <w:br/>
      </w:r>
      <w:r>
        <w:rPr>
          <w:rFonts w:ascii="Times New Roman"/>
          <w:b w:val="false"/>
          <w:i w:val="false"/>
          <w:color w:val="000000"/>
          <w:sz w:val="28"/>
        </w:rPr>
        <w:t xml:space="preserve">
      Представительство ЕК заключит и будет управлять рамочным контрактом на оказание услуг, который включает в себя деятельность в рамках пункта 2.3. </w:t>
      </w:r>
      <w:r>
        <w:br/>
      </w:r>
      <w:r>
        <w:rPr>
          <w:rFonts w:ascii="Times New Roman"/>
          <w:b w:val="false"/>
          <w:i w:val="false"/>
          <w:color w:val="000000"/>
          <w:sz w:val="28"/>
        </w:rPr>
        <w:t>
</w:t>
      </w:r>
      <w:r>
        <w:rPr>
          <w:rFonts w:ascii="Times New Roman"/>
          <w:b w:val="false"/>
          <w:i w:val="false"/>
          <w:color w:val="000000"/>
          <w:sz w:val="28"/>
        </w:rPr>
        <w:t xml:space="preserve">
      Фаза 2: </w:t>
      </w:r>
      <w:r>
        <w:br/>
      </w:r>
      <w:r>
        <w:rPr>
          <w:rFonts w:ascii="Times New Roman"/>
          <w:b w:val="false"/>
          <w:i w:val="false"/>
          <w:color w:val="000000"/>
          <w:sz w:val="28"/>
        </w:rPr>
        <w:t>
</w:t>
      </w:r>
      <w:r>
        <w:rPr>
          <w:rFonts w:ascii="Times New Roman"/>
          <w:b w:val="false"/>
          <w:i w:val="false"/>
          <w:color w:val="000000"/>
          <w:sz w:val="28"/>
        </w:rPr>
        <w:t xml:space="preserve">
      1. На основе результатов первой фазы, Представительство ЕК заключит контракт(ы) на оказание услуг для предоставления консультационных услуг, в основном технического содействия для МЗ. </w:t>
      </w:r>
      <w:r>
        <w:br/>
      </w:r>
      <w:r>
        <w:rPr>
          <w:rFonts w:ascii="Times New Roman"/>
          <w:b w:val="false"/>
          <w:i w:val="false"/>
          <w:color w:val="000000"/>
          <w:sz w:val="28"/>
        </w:rPr>
        <w:t>
</w:t>
      </w:r>
      <w:r>
        <w:rPr>
          <w:rFonts w:ascii="Times New Roman"/>
          <w:b w:val="false"/>
          <w:i w:val="false"/>
          <w:color w:val="000000"/>
          <w:sz w:val="28"/>
        </w:rPr>
        <w:t xml:space="preserve">
      2. Партнерские соглашения (твиннинг) с учреждениями Государств- Членов будут разработаны при помощи внешних консультантов, нанятых Представительством ЕК. Выбранные учреждения Государств-Членов предоставят тренеров/экспертные знания наряду с наилучшим опытом ЕС в вопросах здравоохранения матери и ребенка, а также профилактики ВИЧ/СПИД и ТБ, а также разовьют близкие долгосрочные связи со своими коллегами из Казахстана. Взаимодействие между контрактом на оказание услуг и партнерским соглашением будет обеспечено. Данное предложение включает в себя укрепление потенциала МЗ по исполнению стратегии, также в частности по применению наилучшего опыта ЕС в вопросах здравоохранения матери и ребенка, а также профилактики ВИЧ/СПИД и ТБ, наряду с укреплением связей между соответствующими медицинскими структурами/учреждениями, а также гражданским обществом ЕС и Казахстана. МЗ будет вовлечено в процесс отбора и приглашения тренеров, поддержки проекта и его результатов, предоставления отчетности об исполнении рекомендаций проекта, а также осуществлении Государственной программы реформы и развития здравоохранения. </w:t>
      </w:r>
      <w:r>
        <w:br/>
      </w:r>
      <w:r>
        <w:rPr>
          <w:rFonts w:ascii="Times New Roman"/>
          <w:b w:val="false"/>
          <w:i w:val="false"/>
          <w:color w:val="000000"/>
          <w:sz w:val="28"/>
        </w:rPr>
        <w:t>
</w:t>
      </w:r>
      <w:r>
        <w:rPr>
          <w:rFonts w:ascii="Times New Roman"/>
          <w:b w:val="false"/>
          <w:i w:val="false"/>
          <w:color w:val="000000"/>
          <w:sz w:val="28"/>
        </w:rPr>
        <w:t xml:space="preserve">
      3. Выделение грантов для Негосударственных Организаций, направленных на обеспечение вклада со стороны гражданского общества в вопросы исполнения стратегии, будет проводиться Представительством ЕК в Казахстане путем подписания небольшого количества грантовых контрактов после проведения конкурса заявок. </w:t>
      </w:r>
      <w:r>
        <w:br/>
      </w:r>
      <w:r>
        <w:rPr>
          <w:rFonts w:ascii="Times New Roman"/>
          <w:b w:val="false"/>
          <w:i w:val="false"/>
          <w:color w:val="000000"/>
          <w:sz w:val="28"/>
        </w:rPr>
        <w:t xml:space="preserve">
      Приоритетные вопросы для конкурса заявок включают в себя следующие: осведомленность общественности и образование для молодежи, групп высокого риска и населения по вопросам профилактики, диагностики, лечения и реабилитации пациентов с болезнями, приводящими к большим жертвам в обществе, в частности ВИЧ/СПИД и туберкулез. </w:t>
      </w:r>
      <w:r>
        <w:br/>
      </w:r>
      <w:r>
        <w:rPr>
          <w:rFonts w:ascii="Times New Roman"/>
          <w:b w:val="false"/>
          <w:i w:val="false"/>
          <w:color w:val="000000"/>
          <w:sz w:val="28"/>
        </w:rPr>
        <w:t xml:space="preserve">
      Будет поощряться сотрудничество местных НПО, имеющих опыт в соответствующей области, с европейскими партнерами. Настоятельно рекомендуется тесное сотрудничество с МЗ, органами здравоохранения и средствами массовой информации в рамках исполнения проекта. </w:t>
      </w:r>
      <w:r>
        <w:br/>
      </w:r>
      <w:r>
        <w:rPr>
          <w:rFonts w:ascii="Times New Roman"/>
          <w:b w:val="false"/>
          <w:i w:val="false"/>
          <w:color w:val="000000"/>
          <w:sz w:val="28"/>
        </w:rPr>
        <w:t>
</w:t>
      </w:r>
      <w:r>
        <w:rPr>
          <w:rFonts w:ascii="Times New Roman"/>
          <w:b w:val="false"/>
          <w:i w:val="false"/>
          <w:color w:val="000000"/>
          <w:sz w:val="28"/>
        </w:rPr>
        <w:t xml:space="preserve">
      4. Соглашение о Вкладе (СВ) с ВОЗ будет подписано Представительством ЕК в Казахстане согласно правилам совместного управления. СВ будет соответствовать положениям Соглашения о финансовой и административной базе, принятого в апреле 2003 года, и общим условиям, применяемым в отношении СВ между ЕК и международными организациями. </w:t>
      </w:r>
      <w:r>
        <w:br/>
      </w:r>
      <w:r>
        <w:rPr>
          <w:rFonts w:ascii="Times New Roman"/>
          <w:b w:val="false"/>
          <w:i w:val="false"/>
          <w:color w:val="000000"/>
          <w:sz w:val="28"/>
        </w:rPr>
        <w:t xml:space="preserve">
      ВОЗ специализируется на вопросах охраны здоровья матерей и младенцев, и уже работает с МЗ в вопросах оказания им помощи при разработке стратегии, и принесет пользу в процессе осуществления программы и обеспечения достижения ожидаемых результатов и целей. В частности, офис ВОЗ в стране, на основе предыдущего опыта и информации, полученной в рамках соглашения с ЕК, разработает стратегию и план реализации с целью снижения уровня материнской и детской смертности, а также улучшения услуг в области охраны здоровья матери и ребенка в Казахстане при помощи введения передового опыта ЕС, а также стратегии ВОЗ и стандартов для менеджеров в вопросах охраны здоровья матери и ребенка, преподавателей медицинских университетов/колледжей, а также молодых врачей/практиков. </w:t>
      </w:r>
    </w:p>
    <w:bookmarkEnd w:id="142"/>
    <w:bookmarkStart w:name="z206" w:id="143"/>
    <w:p>
      <w:pPr>
        <w:spacing w:after="0"/>
        <w:ind w:left="0"/>
        <w:jc w:val="both"/>
      </w:pPr>
      <w:r>
        <w:rPr>
          <w:rFonts w:ascii="Times New Roman"/>
          <w:b w:val="false"/>
          <w:i w:val="false"/>
          <w:color w:val="000000"/>
          <w:sz w:val="28"/>
        </w:rPr>
        <w:t xml:space="preserve">
      4.2 Отчетность </w:t>
      </w:r>
    </w:p>
    <w:bookmarkEnd w:id="143"/>
    <w:p>
      <w:pPr>
        <w:spacing w:after="0"/>
        <w:ind w:left="0"/>
        <w:jc w:val="both"/>
      </w:pPr>
      <w:r>
        <w:rPr>
          <w:rFonts w:ascii="Times New Roman"/>
          <w:b w:val="false"/>
          <w:i w:val="false"/>
          <w:color w:val="000000"/>
          <w:sz w:val="28"/>
        </w:rPr>
        <w:t xml:space="preserve">      Подрядчик представит начальный, промежуточный и финальный отчеты в соответствии с положениями контрактов, которые будут подписаны. </w:t>
      </w:r>
      <w:r>
        <w:br/>
      </w:r>
      <w:r>
        <w:rPr>
          <w:rFonts w:ascii="Times New Roman"/>
          <w:b w:val="false"/>
          <w:i w:val="false"/>
          <w:color w:val="000000"/>
          <w:sz w:val="28"/>
        </w:rPr>
        <w:t xml:space="preserve">
      Формат для соблюдения представлен на веб-сайте: http://ec.europa.eu/europeaid/work/procedures/implementation/ practical_guide/index_en.htm </w:t>
      </w:r>
    </w:p>
    <w:bookmarkStart w:name="z207" w:id="144"/>
    <w:p>
      <w:pPr>
        <w:spacing w:after="0"/>
        <w:ind w:left="0"/>
        <w:jc w:val="both"/>
      </w:pPr>
      <w:r>
        <w:rPr>
          <w:rFonts w:ascii="Times New Roman"/>
          <w:b w:val="false"/>
          <w:i w:val="false"/>
          <w:color w:val="000000"/>
          <w:sz w:val="28"/>
        </w:rPr>
        <w:t xml:space="preserve">
      4.3 Бюджет проекта/программы </w:t>
      </w:r>
    </w:p>
    <w:bookmarkEnd w:id="144"/>
    <w:p>
      <w:pPr>
        <w:spacing w:after="0"/>
        <w:ind w:left="0"/>
        <w:jc w:val="both"/>
      </w:pPr>
      <w:r>
        <w:rPr>
          <w:rFonts w:ascii="Times New Roman"/>
          <w:b w:val="false"/>
          <w:i w:val="false"/>
          <w:color w:val="000000"/>
          <w:sz w:val="28"/>
        </w:rPr>
        <w:t xml:space="preserve">      Согласно оценке, общая стоимость данного проекта составляет 4 691 000 евро, из которых 4 500 000 евро будет профинансировано из общего бюджета ЕС, а 191 000 евро будет обеспечена за счет собственных ресурсов проекта. </w:t>
      </w:r>
      <w:r>
        <w:br/>
      </w:r>
      <w:r>
        <w:rPr>
          <w:rFonts w:ascii="Times New Roman"/>
          <w:b w:val="false"/>
          <w:i w:val="false"/>
          <w:color w:val="000000"/>
          <w:sz w:val="28"/>
        </w:rPr>
        <w:t xml:space="preserve">
      Вклады в натуральной форме со стороны Правительства Казахстана, например, предоставление помещения для проведения обучения и другой логистической поддержки, будут определены в ходе начального этапа проекта.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2773"/>
        <w:gridCol w:w="2773"/>
        <w:gridCol w:w="27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Категории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 ЕК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 </w:t>
            </w:r>
            <w:r>
              <w:br/>
            </w:r>
            <w:r>
              <w:rPr>
                <w:rFonts w:ascii="Times New Roman"/>
                <w:b w:val="false"/>
                <w:i w:val="false"/>
                <w:color w:val="000000"/>
                <w:sz w:val="20"/>
              </w:rPr>
              <w:t xml:space="preserve">
Правительства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Собственные </w:t>
            </w:r>
            <w:r>
              <w:br/>
            </w:r>
            <w:r>
              <w:rPr>
                <w:rFonts w:ascii="Times New Roman"/>
                <w:b w:val="false"/>
                <w:i w:val="false"/>
                <w:color w:val="000000"/>
                <w:sz w:val="20"/>
              </w:rPr>
              <w:t xml:space="preserve">
средства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ЕВРО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ЕВРО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ЕВРО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Услуги: </w:t>
            </w:r>
            <w:r>
              <w:br/>
            </w:r>
            <w:r>
              <w:rPr>
                <w:rFonts w:ascii="Times New Roman"/>
                <w:b w:val="false"/>
                <w:i w:val="false"/>
                <w:color w:val="000000"/>
                <w:sz w:val="20"/>
              </w:rPr>
              <w:t xml:space="preserve">
1.1 Рамочный </w:t>
            </w:r>
            <w:r>
              <w:br/>
            </w:r>
            <w:r>
              <w:rPr>
                <w:rFonts w:ascii="Times New Roman"/>
                <w:b w:val="false"/>
                <w:i w:val="false"/>
                <w:color w:val="000000"/>
                <w:sz w:val="20"/>
              </w:rPr>
              <w:t xml:space="preserve">
Контракт для </w:t>
            </w:r>
            <w:r>
              <w:br/>
            </w:r>
            <w:r>
              <w:rPr>
                <w:rFonts w:ascii="Times New Roman"/>
                <w:b w:val="false"/>
                <w:i w:val="false"/>
                <w:color w:val="000000"/>
                <w:sz w:val="20"/>
              </w:rPr>
              <w:t xml:space="preserve">
оценки </w:t>
            </w:r>
            <w:r>
              <w:br/>
            </w:r>
            <w:r>
              <w:rPr>
                <w:rFonts w:ascii="Times New Roman"/>
                <w:b w:val="false"/>
                <w:i w:val="false"/>
                <w:color w:val="000000"/>
                <w:sz w:val="20"/>
              </w:rPr>
              <w:t xml:space="preserve">
сектора (в </w:t>
            </w:r>
            <w:r>
              <w:br/>
            </w:r>
            <w:r>
              <w:rPr>
                <w:rFonts w:ascii="Times New Roman"/>
                <w:b w:val="false"/>
                <w:i w:val="false"/>
                <w:color w:val="000000"/>
                <w:sz w:val="20"/>
              </w:rPr>
              <w:t xml:space="preserve">
рамках фазы </w:t>
            </w:r>
            <w:r>
              <w:br/>
            </w:r>
            <w:r>
              <w:rPr>
                <w:rFonts w:ascii="Times New Roman"/>
                <w:b w:val="false"/>
                <w:i w:val="false"/>
                <w:color w:val="000000"/>
                <w:sz w:val="20"/>
              </w:rPr>
              <w:t xml:space="preserve">
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1 300 000 </w:t>
            </w:r>
            <w:r>
              <w:br/>
            </w:r>
            <w:r>
              <w:rPr>
                <w:rFonts w:ascii="Times New Roman"/>
                <w:b w:val="false"/>
                <w:i w:val="false"/>
                <w:color w:val="000000"/>
                <w:sz w:val="20"/>
              </w:rPr>
              <w:t xml:space="preserve">
  </w:t>
            </w:r>
            <w:r>
              <w:br/>
            </w:r>
            <w:r>
              <w:rPr>
                <w:rFonts w:ascii="Times New Roman"/>
                <w:b w:val="false"/>
                <w:i w:val="false"/>
                <w:color w:val="000000"/>
                <w:sz w:val="20"/>
              </w:rPr>
              <w:t xml:space="preserve">
200 000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1 000 000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xml:space="preserve">
  </w:t>
            </w:r>
            <w:r>
              <w:br/>
            </w:r>
            <w:r>
              <w:rPr>
                <w:rFonts w:ascii="Times New Roman"/>
                <w:b w:val="false"/>
                <w:i w:val="false"/>
                <w:color w:val="000000"/>
                <w:sz w:val="20"/>
              </w:rPr>
              <w:t xml:space="preserve">
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xml:space="preserve">
  </w:t>
            </w:r>
            <w:r>
              <w:br/>
            </w:r>
            <w:r>
              <w:rPr>
                <w:rFonts w:ascii="Times New Roman"/>
                <w:b w:val="false"/>
                <w:i w:val="false"/>
                <w:color w:val="000000"/>
                <w:sz w:val="20"/>
              </w:rPr>
              <w:t xml:space="preserve">
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1 300 000 </w:t>
            </w:r>
            <w:r>
              <w:br/>
            </w:r>
            <w:r>
              <w:rPr>
                <w:rFonts w:ascii="Times New Roman"/>
                <w:b w:val="false"/>
                <w:i w:val="false"/>
                <w:color w:val="000000"/>
                <w:sz w:val="20"/>
              </w:rPr>
              <w:t xml:space="preserve">
  </w:t>
            </w:r>
            <w:r>
              <w:br/>
            </w:r>
            <w:r>
              <w:rPr>
                <w:rFonts w:ascii="Times New Roman"/>
                <w:b w:val="false"/>
                <w:i w:val="false"/>
                <w:color w:val="000000"/>
                <w:sz w:val="20"/>
              </w:rPr>
              <w:t xml:space="preserve">
200 00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1 000 000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Контракт </w:t>
            </w:r>
            <w:r>
              <w:br/>
            </w:r>
            <w:r>
              <w:rPr>
                <w:rFonts w:ascii="Times New Roman"/>
                <w:b w:val="false"/>
                <w:i w:val="false"/>
                <w:color w:val="000000"/>
                <w:sz w:val="20"/>
              </w:rPr>
              <w:t xml:space="preserve">
на оказание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содействия(в </w:t>
            </w:r>
            <w:r>
              <w:br/>
            </w:r>
            <w:r>
              <w:rPr>
                <w:rFonts w:ascii="Times New Roman"/>
                <w:b w:val="false"/>
                <w:i w:val="false"/>
                <w:color w:val="000000"/>
                <w:sz w:val="20"/>
              </w:rPr>
              <w:t xml:space="preserve">
рамках фазы </w:t>
            </w:r>
            <w:r>
              <w:br/>
            </w:r>
            <w:r>
              <w:rPr>
                <w:rFonts w:ascii="Times New Roman"/>
                <w:b w:val="false"/>
                <w:i w:val="false"/>
                <w:color w:val="000000"/>
                <w:sz w:val="20"/>
              </w:rPr>
              <w:t xml:space="preserve">
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100 000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Мониторинг и </w:t>
            </w:r>
            <w:r>
              <w:br/>
            </w:r>
            <w:r>
              <w:rPr>
                <w:rFonts w:ascii="Times New Roman"/>
                <w:b w:val="false"/>
                <w:i w:val="false"/>
                <w:color w:val="000000"/>
                <w:sz w:val="20"/>
              </w:rPr>
              <w:t xml:space="preserve">
Оценка </w:t>
            </w:r>
            <w:r>
              <w:br/>
            </w:r>
            <w:r>
              <w:rPr>
                <w:rFonts w:ascii="Times New Roman"/>
                <w:b w:val="false"/>
                <w:i w:val="false"/>
                <w:color w:val="000000"/>
                <w:sz w:val="20"/>
              </w:rPr>
              <w:t xml:space="preserve">
Программы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Совместное </w:t>
            </w:r>
            <w:r>
              <w:br/>
            </w:r>
            <w:r>
              <w:rPr>
                <w:rFonts w:ascii="Times New Roman"/>
                <w:b w:val="false"/>
                <w:i w:val="false"/>
                <w:color w:val="000000"/>
                <w:sz w:val="20"/>
              </w:rPr>
              <w:t xml:space="preserve">
управление с </w:t>
            </w:r>
            <w:r>
              <w:br/>
            </w:r>
            <w:r>
              <w:rPr>
                <w:rFonts w:ascii="Times New Roman"/>
                <w:b w:val="false"/>
                <w:i w:val="false"/>
                <w:color w:val="000000"/>
                <w:sz w:val="20"/>
              </w:rPr>
              <w:t xml:space="preserve">
ВОЗ </w:t>
            </w:r>
            <w:r>
              <w:br/>
            </w:r>
            <w:r>
              <w:rPr>
                <w:rFonts w:ascii="Times New Roman"/>
                <w:b w:val="false"/>
                <w:i w:val="false"/>
                <w:color w:val="000000"/>
                <w:sz w:val="20"/>
              </w:rPr>
              <w:t xml:space="preserve">
2.1 </w:t>
            </w:r>
            <w:r>
              <w:br/>
            </w:r>
            <w:r>
              <w:rPr>
                <w:rFonts w:ascii="Times New Roman"/>
                <w:b w:val="false"/>
                <w:i w:val="false"/>
                <w:color w:val="000000"/>
                <w:sz w:val="20"/>
              </w:rPr>
              <w:t xml:space="preserve">
Соглашение о </w:t>
            </w:r>
            <w:r>
              <w:br/>
            </w:r>
            <w:r>
              <w:rPr>
                <w:rFonts w:ascii="Times New Roman"/>
                <w:b w:val="false"/>
                <w:i w:val="false"/>
                <w:color w:val="000000"/>
                <w:sz w:val="20"/>
              </w:rPr>
              <w:t xml:space="preserve">
вкладе с ВОЗ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1 200 000 </w:t>
            </w:r>
            <w:r>
              <w:br/>
            </w:r>
            <w:r>
              <w:rPr>
                <w:rFonts w:ascii="Times New Roman"/>
                <w:b w:val="false"/>
                <w:i w:val="false"/>
                <w:color w:val="000000"/>
                <w:sz w:val="20"/>
              </w:rPr>
              <w:t xml:space="preserve">
  </w:t>
            </w:r>
            <w:r>
              <w:br/>
            </w:r>
            <w:r>
              <w:rPr>
                <w:rFonts w:ascii="Times New Roman"/>
                <w:b w:val="false"/>
                <w:i w:val="false"/>
                <w:color w:val="000000"/>
                <w:sz w:val="20"/>
              </w:rPr>
              <w:t xml:space="preserve">
1 200 000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80 000 </w:t>
            </w:r>
            <w:r>
              <w:br/>
            </w:r>
            <w:r>
              <w:rPr>
                <w:rFonts w:ascii="Times New Roman"/>
                <w:b w:val="false"/>
                <w:i w:val="false"/>
                <w:color w:val="000000"/>
                <w:sz w:val="20"/>
              </w:rPr>
              <w:t xml:space="preserve">
(ВОЗ) </w:t>
            </w:r>
            <w:r>
              <w:br/>
            </w:r>
            <w:r>
              <w:rPr>
                <w:rFonts w:ascii="Times New Roman"/>
                <w:b w:val="false"/>
                <w:i w:val="false"/>
                <w:color w:val="000000"/>
                <w:sz w:val="20"/>
              </w:rPr>
              <w:t xml:space="preserve">
80 000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1 280 000 </w:t>
            </w:r>
            <w:r>
              <w:br/>
            </w:r>
            <w:r>
              <w:rPr>
                <w:rFonts w:ascii="Times New Roman"/>
                <w:b w:val="false"/>
                <w:i w:val="false"/>
                <w:color w:val="000000"/>
                <w:sz w:val="20"/>
              </w:rPr>
              <w:t xml:space="preserve">
  </w:t>
            </w:r>
            <w:r>
              <w:br/>
            </w:r>
            <w:r>
              <w:rPr>
                <w:rFonts w:ascii="Times New Roman"/>
                <w:b w:val="false"/>
                <w:i w:val="false"/>
                <w:color w:val="000000"/>
                <w:sz w:val="20"/>
              </w:rPr>
              <w:t xml:space="preserve">
1 280 000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Гранты </w:t>
            </w:r>
          </w:p>
          <w:p>
            <w:pPr>
              <w:spacing w:after="20"/>
              <w:ind w:left="20"/>
              <w:jc w:val="both"/>
            </w:pPr>
            <w:r>
              <w:rPr>
                <w:rFonts w:ascii="Times New Roman"/>
                <w:b w:val="false"/>
                <w:i w:val="false"/>
                <w:color w:val="000000"/>
                <w:sz w:val="20"/>
              </w:rPr>
              <w:t xml:space="preserve">3.1 Гранты для НПО </w:t>
            </w:r>
            <w:r>
              <w:br/>
            </w:r>
            <w:r>
              <w:rPr>
                <w:rFonts w:ascii="Times New Roman"/>
                <w:b w:val="false"/>
                <w:i w:val="false"/>
                <w:color w:val="000000"/>
                <w:sz w:val="20"/>
              </w:rPr>
              <w:t xml:space="preserve">
3.2 </w:t>
            </w:r>
            <w:r>
              <w:br/>
            </w:r>
            <w:r>
              <w:rPr>
                <w:rFonts w:ascii="Times New Roman"/>
                <w:b w:val="false"/>
                <w:i w:val="false"/>
                <w:color w:val="000000"/>
                <w:sz w:val="20"/>
              </w:rPr>
              <w:t xml:space="preserve">
Партнерские </w:t>
            </w:r>
            <w:r>
              <w:br/>
            </w:r>
            <w:r>
              <w:rPr>
                <w:rFonts w:ascii="Times New Roman"/>
                <w:b w:val="false"/>
                <w:i w:val="false"/>
                <w:color w:val="000000"/>
                <w:sz w:val="20"/>
              </w:rPr>
              <w:t xml:space="preserve">
проекты </w:t>
            </w:r>
            <w:r>
              <w:br/>
            </w:r>
            <w:r>
              <w:rPr>
                <w:rFonts w:ascii="Times New Roman"/>
                <w:b w:val="false"/>
                <w:i w:val="false"/>
                <w:color w:val="000000"/>
                <w:sz w:val="20"/>
              </w:rPr>
              <w:t xml:space="preserve">
(твиннинг) с </w:t>
            </w:r>
            <w:r>
              <w:br/>
            </w:r>
            <w:r>
              <w:rPr>
                <w:rFonts w:ascii="Times New Roman"/>
                <w:b w:val="false"/>
                <w:i w:val="false"/>
                <w:color w:val="000000"/>
                <w:sz w:val="20"/>
              </w:rPr>
              <w:t xml:space="preserve">
Государствами </w:t>
            </w:r>
            <w:r>
              <w:br/>
            </w:r>
            <w:r>
              <w:rPr>
                <w:rFonts w:ascii="Times New Roman"/>
                <w:b w:val="false"/>
                <w:i w:val="false"/>
                <w:color w:val="000000"/>
                <w:sz w:val="20"/>
              </w:rPr>
              <w:t xml:space="preserve">
-Членами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2 000 000 </w:t>
            </w:r>
            <w:r>
              <w:br/>
            </w:r>
            <w:r>
              <w:rPr>
                <w:rFonts w:ascii="Times New Roman"/>
                <w:b w:val="false"/>
                <w:i w:val="false"/>
                <w:color w:val="000000"/>
                <w:sz w:val="20"/>
              </w:rPr>
              <w:t xml:space="preserve">
  </w:t>
            </w:r>
            <w:r>
              <w:br/>
            </w:r>
            <w:r>
              <w:rPr>
                <w:rFonts w:ascii="Times New Roman"/>
                <w:b w:val="false"/>
                <w:i w:val="false"/>
                <w:color w:val="000000"/>
                <w:sz w:val="20"/>
              </w:rPr>
              <w:t xml:space="preserve">
1 000 000 </w:t>
            </w:r>
            <w:r>
              <w:br/>
            </w:r>
            <w:r>
              <w:rPr>
                <w:rFonts w:ascii="Times New Roman"/>
                <w:b w:val="false"/>
                <w:i w:val="false"/>
                <w:color w:val="000000"/>
                <w:sz w:val="20"/>
              </w:rPr>
              <w:t xml:space="preserve">
  </w:t>
            </w:r>
            <w:r>
              <w:br/>
            </w:r>
            <w:r>
              <w:rPr>
                <w:rFonts w:ascii="Times New Roman"/>
                <w:b w:val="false"/>
                <w:i w:val="false"/>
                <w:color w:val="000000"/>
                <w:sz w:val="20"/>
              </w:rPr>
              <w:t xml:space="preserve">
1 000 000 </w:t>
            </w:r>
            <w:r>
              <w:br/>
            </w:r>
            <w:r>
              <w:rPr>
                <w:rFonts w:ascii="Times New Roman"/>
                <w:b w:val="false"/>
                <w:i w:val="false"/>
                <w:color w:val="000000"/>
                <w:sz w:val="20"/>
              </w:rPr>
              <w:t xml:space="preserve">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xml:space="preserve">
  </w:t>
            </w:r>
            <w:r>
              <w:br/>
            </w:r>
            <w:r>
              <w:rPr>
                <w:rFonts w:ascii="Times New Roman"/>
                <w:b w:val="false"/>
                <w:i w:val="false"/>
                <w:color w:val="000000"/>
                <w:sz w:val="20"/>
              </w:rPr>
              <w:t xml:space="preserve">
0 </w:t>
            </w:r>
            <w:r>
              <w:br/>
            </w:r>
            <w:r>
              <w:rPr>
                <w:rFonts w:ascii="Times New Roman"/>
                <w:b w:val="false"/>
                <w:i w:val="false"/>
                <w:color w:val="000000"/>
                <w:sz w:val="20"/>
              </w:rPr>
              <w:t xml:space="preserve">
  </w:t>
            </w:r>
            <w:r>
              <w:br/>
            </w:r>
            <w:r>
              <w:rPr>
                <w:rFonts w:ascii="Times New Roman"/>
                <w:b w:val="false"/>
                <w:i w:val="false"/>
                <w:color w:val="000000"/>
                <w:sz w:val="20"/>
              </w:rPr>
              <w:t xml:space="preserve">
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111 000 </w:t>
            </w:r>
            <w:r>
              <w:br/>
            </w:r>
            <w:r>
              <w:rPr>
                <w:rFonts w:ascii="Times New Roman"/>
                <w:b w:val="false"/>
                <w:i w:val="false"/>
                <w:color w:val="000000"/>
                <w:sz w:val="20"/>
              </w:rPr>
              <w:t xml:space="preserve">
  </w:t>
            </w:r>
            <w:r>
              <w:br/>
            </w:r>
            <w:r>
              <w:rPr>
                <w:rFonts w:ascii="Times New Roman"/>
                <w:b w:val="false"/>
                <w:i w:val="false"/>
                <w:color w:val="000000"/>
                <w:sz w:val="20"/>
              </w:rPr>
              <w:t xml:space="preserve">
111 000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2 111 000 </w:t>
            </w:r>
            <w:r>
              <w:br/>
            </w:r>
            <w:r>
              <w:rPr>
                <w:rFonts w:ascii="Times New Roman"/>
                <w:b w:val="false"/>
                <w:i w:val="false"/>
                <w:color w:val="000000"/>
                <w:sz w:val="20"/>
              </w:rPr>
              <w:t xml:space="preserve">
  </w:t>
            </w:r>
            <w:r>
              <w:br/>
            </w:r>
            <w:r>
              <w:rPr>
                <w:rFonts w:ascii="Times New Roman"/>
                <w:b w:val="false"/>
                <w:i w:val="false"/>
                <w:color w:val="000000"/>
                <w:sz w:val="20"/>
              </w:rPr>
              <w:t xml:space="preserve">
1 111 000 </w:t>
            </w:r>
            <w:r>
              <w:br/>
            </w:r>
            <w:r>
              <w:rPr>
                <w:rFonts w:ascii="Times New Roman"/>
                <w:b w:val="false"/>
                <w:i w:val="false"/>
                <w:color w:val="000000"/>
                <w:sz w:val="20"/>
              </w:rPr>
              <w:t xml:space="preserve">
  </w:t>
            </w:r>
            <w:r>
              <w:br/>
            </w:r>
            <w:r>
              <w:rPr>
                <w:rFonts w:ascii="Times New Roman"/>
                <w:b w:val="false"/>
                <w:i w:val="false"/>
                <w:color w:val="000000"/>
                <w:sz w:val="20"/>
              </w:rPr>
              <w:t xml:space="preserve">
1 000 000 </w:t>
            </w:r>
            <w:r>
              <w:br/>
            </w:r>
            <w:r>
              <w:rPr>
                <w:rFonts w:ascii="Times New Roman"/>
                <w:b w:val="false"/>
                <w:i w:val="false"/>
                <w:color w:val="000000"/>
                <w:sz w:val="20"/>
              </w:rPr>
              <w:t xml:space="preserve">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4 500 000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4 691 000 </w:t>
            </w:r>
          </w:p>
        </w:tc>
      </w:tr>
    </w:tbl>
    <w:bookmarkStart w:name="z208" w:id="145"/>
    <w:p>
      <w:pPr>
        <w:spacing w:after="0"/>
        <w:ind w:left="0"/>
        <w:jc w:val="both"/>
      </w:pPr>
      <w:r>
        <w:rPr>
          <w:rFonts w:ascii="Times New Roman"/>
          <w:b w:val="false"/>
          <w:i w:val="false"/>
          <w:color w:val="000000"/>
          <w:sz w:val="28"/>
        </w:rPr>
        <w:t xml:space="preserve">
      4.4 Использование бюджета проекта/программы </w:t>
      </w:r>
    </w:p>
    <w:bookmarkEnd w:id="145"/>
    <w:p>
      <w:pPr>
        <w:spacing w:after="0"/>
        <w:ind w:left="0"/>
        <w:jc w:val="both"/>
      </w:pPr>
      <w:r>
        <w:rPr>
          <w:rFonts w:ascii="Times New Roman"/>
          <w:b w:val="false"/>
          <w:i w:val="false"/>
          <w:color w:val="000000"/>
          <w:sz w:val="28"/>
        </w:rPr>
        <w:t xml:space="preserve">      Все контракты на исполнение проектов должны быть присуждены и исполнены в соответствии с процедурами и стандартными документами, составленными и опубликованными Комиссией для осуществления внешних операций, в силе на момент начала соответствующих процедур. </w:t>
      </w:r>
      <w:r>
        <w:br/>
      </w:r>
      <w:r>
        <w:rPr>
          <w:rFonts w:ascii="Times New Roman"/>
          <w:b w:val="false"/>
          <w:i w:val="false"/>
          <w:color w:val="000000"/>
          <w:sz w:val="28"/>
        </w:rPr>
        <w:t xml:space="preserve">
      Критерии первоначального отбора и присуждения для грантов представлены в Практическом Руководстве по контрактным процедурам для внешней деятельности ЕК. Обычной ставкой совместного финансирования для грантов в рамках конкурса заявок является 80%, однако предложено допущение ставки совместного финансирования до 90% ввиду ограничений потенциала местных НПО в вопросах предоставления совместного финансирования. Полный бюджет для финансирования можно запросить только лишь в случаях, предусматриваемых Статьей 253 Правил Исполнения Финансового Положения, где финансирование в полном объеме необходимо для осуществления соответствующего проекта. </w:t>
      </w:r>
      <w:r>
        <w:br/>
      </w:r>
      <w:r>
        <w:rPr>
          <w:rFonts w:ascii="Times New Roman"/>
          <w:b w:val="false"/>
          <w:i w:val="false"/>
          <w:color w:val="000000"/>
          <w:sz w:val="28"/>
        </w:rPr>
        <w:t xml:space="preserve">
      Все контракты на исполнение проектов в рамках Стандартного Соглашения о Вкладе с ВОЗ должны быть присуждены и исполнены в соответствии с процедурами и стандартными документами, составленными и опубликованными соответствующей международной организацией. </w:t>
      </w:r>
    </w:p>
    <w:bookmarkStart w:name="z209" w:id="146"/>
    <w:p>
      <w:pPr>
        <w:spacing w:after="0"/>
        <w:ind w:left="0"/>
        <w:jc w:val="both"/>
      </w:pPr>
      <w:r>
        <w:rPr>
          <w:rFonts w:ascii="Times New Roman"/>
          <w:b w:val="false"/>
          <w:i w:val="false"/>
          <w:color w:val="000000"/>
          <w:sz w:val="28"/>
        </w:rPr>
        <w:t xml:space="preserve">
      5. Мониторинг и оценка </w:t>
      </w:r>
    </w:p>
    <w:bookmarkEnd w:id="146"/>
    <w:bookmarkStart w:name="z210" w:id="147"/>
    <w:p>
      <w:pPr>
        <w:spacing w:after="0"/>
        <w:ind w:left="0"/>
        <w:jc w:val="both"/>
      </w:pPr>
      <w:r>
        <w:rPr>
          <w:rFonts w:ascii="Times New Roman"/>
          <w:b w:val="false"/>
          <w:i w:val="false"/>
          <w:color w:val="000000"/>
          <w:sz w:val="28"/>
        </w:rPr>
        <w:t xml:space="preserve">
      5.1 Мониторинг </w:t>
      </w:r>
    </w:p>
    <w:bookmarkEnd w:id="147"/>
    <w:p>
      <w:pPr>
        <w:spacing w:after="0"/>
        <w:ind w:left="0"/>
        <w:jc w:val="both"/>
      </w:pPr>
      <w:r>
        <w:rPr>
          <w:rFonts w:ascii="Times New Roman"/>
          <w:b w:val="false"/>
          <w:i w:val="false"/>
          <w:color w:val="000000"/>
          <w:sz w:val="28"/>
        </w:rPr>
        <w:t xml:space="preserve">      Непосредственно нанятые ЕК независимые консультанты будут проводить, согласно специальному техническому заданию, внешний мониторинг по системе, ориентированной на результат. Мониторинг фактически начнется с шестого месяца реализации проекта и будет завершен как минимум за шесть месяцев до окончания этапа реализации проекта. </w:t>
      </w:r>
      <w:r>
        <w:br/>
      </w:r>
      <w:r>
        <w:rPr>
          <w:rFonts w:ascii="Times New Roman"/>
          <w:b w:val="false"/>
          <w:i w:val="false"/>
          <w:color w:val="000000"/>
          <w:sz w:val="28"/>
        </w:rPr>
        <w:t>
       Глава 7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реформирования и развития здравоохранения на 2005-2010 годы содержит описание ожидаемых результатов и программных индикаторов. Они станут основой Базы Оценки Деятельности (БОД), которая будет использоваться органами государственной власти и международным сообществом для оценки деятельности программы реформирования в секторе. Логическая рамка проекта соответствует БОД МЗ по мониторингу прогресса и оценки деятельности, и будет обновляться также при помощи уточнения индикаторов по завершении первой фазы. </w:t>
      </w:r>
    </w:p>
    <w:bookmarkStart w:name="z211" w:id="148"/>
    <w:p>
      <w:pPr>
        <w:spacing w:after="0"/>
        <w:ind w:left="0"/>
        <w:jc w:val="both"/>
      </w:pPr>
      <w:r>
        <w:rPr>
          <w:rFonts w:ascii="Times New Roman"/>
          <w:b w:val="false"/>
          <w:i w:val="false"/>
          <w:color w:val="000000"/>
          <w:sz w:val="28"/>
        </w:rPr>
        <w:t xml:space="preserve">
      5.2. Оценка </w:t>
      </w:r>
    </w:p>
    <w:bookmarkEnd w:id="148"/>
    <w:p>
      <w:pPr>
        <w:spacing w:after="0"/>
        <w:ind w:left="0"/>
        <w:jc w:val="both"/>
      </w:pPr>
      <w:r>
        <w:rPr>
          <w:rFonts w:ascii="Times New Roman"/>
          <w:b w:val="false"/>
          <w:i w:val="false"/>
          <w:color w:val="000000"/>
          <w:sz w:val="28"/>
        </w:rPr>
        <w:t xml:space="preserve">      Наряду с тем, что организация проведения внутренней оценки и аудита является неотъемлемой частью условий контракта с выбранными Подрядчиками, промежуточная и заключительная оценка, а также, возможно, оценка после закрытия проекта будет проведена независимыми консультантами, нанятыми непосредственно ЕК в соответствии со специально разработанным техническим заданием. </w:t>
      </w:r>
      <w:r>
        <w:br/>
      </w:r>
      <w:r>
        <w:rPr>
          <w:rFonts w:ascii="Times New Roman"/>
          <w:b w:val="false"/>
          <w:i w:val="false"/>
          <w:color w:val="000000"/>
          <w:sz w:val="28"/>
        </w:rPr>
        <w:t xml:space="preserve">
      Бенефициар и Комиссия проанализируют выводы и рекомендации, полученные в результате промежуточной оценки, и совместно примут решение о последующих действиях и необходимых изменениях, включая, при необходимости, переориентирование задач проекта. Отчеты других визитов по оценке и мониторингу будут представлены Бенефициарам для того, чтобы учесть любые рекомендации, полученные в результате данных визитов. </w:t>
      </w:r>
      <w:r>
        <w:br/>
      </w:r>
      <w:r>
        <w:rPr>
          <w:rFonts w:ascii="Times New Roman"/>
          <w:b w:val="false"/>
          <w:i w:val="false"/>
          <w:color w:val="000000"/>
          <w:sz w:val="28"/>
        </w:rPr>
        <w:t xml:space="preserve">
      Комиссия проинформирует Бенефициаров заранее, не менее чем за 2 месяца, о датах предстоящих внешних визитов. Бенефициары будут эффективно сотрудничать с экспертами, осуществляющими мониторинг и/или оценку, и, помимо прочего, предоставят им всю необходимую информацию и документацию, а также доступ к помещениям проекта. </w:t>
      </w:r>
    </w:p>
    <w:bookmarkStart w:name="z212" w:id="149"/>
    <w:p>
      <w:pPr>
        <w:spacing w:after="0"/>
        <w:ind w:left="0"/>
        <w:jc w:val="both"/>
      </w:pPr>
      <w:r>
        <w:rPr>
          <w:rFonts w:ascii="Times New Roman"/>
          <w:b w:val="false"/>
          <w:i w:val="false"/>
          <w:color w:val="000000"/>
          <w:sz w:val="28"/>
        </w:rPr>
        <w:t xml:space="preserve">
      6. Информация и освещение в СМИ </w:t>
      </w:r>
    </w:p>
    <w:bookmarkEnd w:id="149"/>
    <w:p>
      <w:pPr>
        <w:spacing w:after="0"/>
        <w:ind w:left="0"/>
        <w:jc w:val="both"/>
      </w:pPr>
      <w:r>
        <w:rPr>
          <w:rFonts w:ascii="Times New Roman"/>
          <w:b w:val="false"/>
          <w:i w:val="false"/>
          <w:color w:val="000000"/>
          <w:sz w:val="28"/>
        </w:rPr>
        <w:t xml:space="preserve">      Освещение деятельности и коммуникации по вопросам деятельности Сообщества должны всегда быть неотъемлемой частью любого из проектов, финансируемых ЕК. События по освещению деятельности и публикации будут частью контрактов на ТС, партнерство (твиннинг), а также совместное исполнение и гранты. </w:t>
      </w:r>
      <w:r>
        <w:br/>
      </w:r>
      <w:r>
        <w:rPr>
          <w:rFonts w:ascii="Times New Roman"/>
          <w:b w:val="false"/>
          <w:i w:val="false"/>
          <w:color w:val="000000"/>
          <w:sz w:val="28"/>
        </w:rPr>
        <w:t xml:space="preserve">
      Отношения с общественностью и повышение уровня осведомленности будут спланированы в целях повышения уровня освящения деятельности, и таким образом эффективности проекта. Они также позволят предоставить сотрудничеству ЕК максимального уровня освещения. </w:t>
      </w:r>
      <w:r>
        <w:br/>
      </w:r>
      <w:r>
        <w:rPr>
          <w:rFonts w:ascii="Times New Roman"/>
          <w:b w:val="false"/>
          <w:i w:val="false"/>
          <w:color w:val="000000"/>
          <w:sz w:val="28"/>
        </w:rPr>
        <w:t xml:space="preserve">
      Особое внимание будет уделяться поддержке проекта, на выставках, конференциях и подобных событиях, а также в публичных и официальных материалах, связанных с проектом. Вся подобная деятельность должна проводиться в тесном сотрудничестве с Представительством ЕК в Казахстане. Все оборудование и документация, связанная с проектом, должны содержать изображение Европейского Флага. </w:t>
      </w:r>
      <w:r>
        <w:br/>
      </w:r>
      <w:r>
        <w:rPr>
          <w:rFonts w:ascii="Times New Roman"/>
          <w:b w:val="false"/>
          <w:i w:val="false"/>
          <w:color w:val="000000"/>
          <w:sz w:val="28"/>
        </w:rPr>
        <w:t xml:space="preserve">
      Результаты работы проекта будут опубликованы в ТВ передаче ЕК, журнале ЕК и различных изданиях. Электронный бюллетень и веб-сайт Представительства будут использоваться в качестве коммуникационных инструментов. Все подрядчики обязаны соблюдать инструкции по освещению деятельности ЕС. События по освещению деятельности и публикации будут финансироваться в рамках грантов для НПО, а также из бюджета контрактов на оказание услуг технического содействия. </w:t>
      </w:r>
    </w:p>
    <w:bookmarkStart w:name="z213" w:id="150"/>
    <w:p>
      <w:pPr>
        <w:spacing w:after="0"/>
        <w:ind w:left="0"/>
        <w:jc w:val="both"/>
      </w:pPr>
      <w:r>
        <w:rPr>
          <w:rFonts w:ascii="Times New Roman"/>
          <w:b w:val="false"/>
          <w:i w:val="false"/>
          <w:color w:val="000000"/>
          <w:sz w:val="28"/>
        </w:rPr>
        <w:t xml:space="preserve">
      Приложения </w:t>
      </w:r>
      <w:r>
        <w:br/>
      </w:r>
      <w:r>
        <w:rPr>
          <w:rFonts w:ascii="Times New Roman"/>
          <w:b w:val="false"/>
          <w:i w:val="false"/>
          <w:color w:val="000000"/>
          <w:sz w:val="28"/>
        </w:rPr>
        <w:t xml:space="preserve">
      Приложение 1 - Логическая рамка </w:t>
      </w:r>
    </w:p>
    <w:bookmarkEnd w:id="150"/>
    <w:p>
      <w:pPr>
        <w:spacing w:after="0"/>
        <w:ind w:left="0"/>
        <w:jc w:val="both"/>
      </w:pPr>
      <w:r>
        <w:rPr>
          <w:rFonts w:ascii="Times New Roman"/>
          <w:b w:val="false"/>
          <w:i w:val="false"/>
          <w:color w:val="000000"/>
          <w:sz w:val="28"/>
        </w:rPr>
        <w:t xml:space="preserve">           Приложение - Компонент Г - DCI-ASIE/2007/019-246 </w:t>
      </w:r>
      <w:r>
        <w:br/>
      </w:r>
      <w:r>
        <w:rPr>
          <w:rFonts w:ascii="Times New Roman"/>
          <w:b w:val="false"/>
          <w:i w:val="false"/>
          <w:color w:val="000000"/>
          <w:sz w:val="28"/>
        </w:rPr>
        <w:t xml:space="preserve">
                   Технические и административные </w:t>
      </w:r>
      <w:r>
        <w:br/>
      </w:r>
      <w:r>
        <w:rPr>
          <w:rFonts w:ascii="Times New Roman"/>
          <w:b w:val="false"/>
          <w:i w:val="false"/>
          <w:color w:val="000000"/>
          <w:sz w:val="28"/>
        </w:rPr>
        <w:t xml:space="preserve">
                              положения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Бенефициар </w:t>
            </w:r>
            <w:r>
              <w:br/>
            </w:r>
            <w:r>
              <w:rPr>
                <w:rFonts w:ascii="Times New Roman"/>
                <w:b w:val="false"/>
                <w:i w:val="false"/>
                <w:color w:val="000000"/>
                <w:sz w:val="20"/>
              </w:rPr>
              <w:t xml:space="preserve">
Страна/регион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Казахстан/Центральная Азия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Запрашивающий </w:t>
            </w:r>
            <w:r>
              <w:br/>
            </w:r>
            <w:r>
              <w:rPr>
                <w:rFonts w:ascii="Times New Roman"/>
                <w:b w:val="false"/>
                <w:i w:val="false"/>
                <w:color w:val="000000"/>
                <w:sz w:val="20"/>
              </w:rPr>
              <w:t xml:space="preserve">
орган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Канцелярия Премьер-Министра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Статья бюджета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19.100200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Экономическое развитие в Казахстане: Усиление </w:t>
            </w:r>
            <w:r>
              <w:br/>
            </w:r>
            <w:r>
              <w:rPr>
                <w:rFonts w:ascii="Times New Roman"/>
                <w:b w:val="false"/>
                <w:i w:val="false"/>
                <w:color w:val="000000"/>
                <w:sz w:val="20"/>
              </w:rPr>
              <w:t xml:space="preserve">
диверсификации экономики и конкуренции в Казахстане </w:t>
            </w:r>
            <w:r>
              <w:br/>
            </w:r>
            <w:r>
              <w:rPr>
                <w:rFonts w:ascii="Times New Roman"/>
                <w:b w:val="false"/>
                <w:i w:val="false"/>
                <w:color w:val="000000"/>
                <w:sz w:val="20"/>
              </w:rPr>
              <w:t xml:space="preserve">
(2007/019-246)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стоимость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6 000 000 евро </w:t>
            </w:r>
            <w:r>
              <w:br/>
            </w:r>
            <w:r>
              <w:rPr>
                <w:rFonts w:ascii="Times New Roman"/>
                <w:b w:val="false"/>
                <w:i w:val="false"/>
                <w:color w:val="000000"/>
                <w:sz w:val="20"/>
              </w:rPr>
              <w:t xml:space="preserve">
Вклад Европейской Комиссии: 6 000 000 евро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 оказания </w:t>
            </w:r>
            <w:r>
              <w:br/>
            </w:r>
            <w:r>
              <w:rPr>
                <w:rFonts w:ascii="Times New Roman"/>
                <w:b w:val="false"/>
                <w:i w:val="false"/>
                <w:color w:val="000000"/>
                <w:sz w:val="20"/>
              </w:rPr>
              <w:t xml:space="preserve">
поддержки/ </w:t>
            </w:r>
            <w:r>
              <w:br/>
            </w:r>
            <w:r>
              <w:rPr>
                <w:rFonts w:ascii="Times New Roman"/>
                <w:b w:val="false"/>
                <w:i w:val="false"/>
                <w:color w:val="000000"/>
                <w:sz w:val="20"/>
              </w:rPr>
              <w:t xml:space="preserve">
управления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Проектный подход/Централизованное управление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DAC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 </w:t>
            </w:r>
            <w:r>
              <w:br/>
            </w:r>
            <w:r>
              <w:rPr>
                <w:rFonts w:ascii="Times New Roman"/>
                <w:b w:val="false"/>
                <w:i w:val="false"/>
                <w:color w:val="000000"/>
                <w:sz w:val="20"/>
              </w:rPr>
              <w:t xml:space="preserve">
экономики и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планирование </w:t>
            </w:r>
          </w:p>
        </w:tc>
      </w:tr>
    </w:tbl>
    <w:p>
      <w:pPr>
        <w:spacing w:after="0"/>
        <w:ind w:left="0"/>
        <w:jc w:val="both"/>
      </w:pPr>
      <w:r>
        <w:rPr>
          <w:rFonts w:ascii="Times New Roman"/>
          <w:b w:val="false"/>
          <w:i w:val="false"/>
          <w:color w:val="000000"/>
          <w:sz w:val="28"/>
        </w:rPr>
        <w:t xml:space="preserve">Содержание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   Обоснование </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 xml:space="preserve">. Экономическая и социальная ситуация </w:t>
      </w:r>
      <w:r>
        <w:br/>
      </w:r>
      <w:r>
        <w:rPr>
          <w:rFonts w:ascii="Times New Roman"/>
          <w:b w:val="false"/>
          <w:i w:val="false"/>
          <w:color w:val="000000"/>
          <w:sz w:val="28"/>
        </w:rPr>
        <w:t>
</w:t>
      </w:r>
      <w:r>
        <w:rPr>
          <w:rFonts w:ascii="Times New Roman"/>
          <w:b w:val="false"/>
          <w:i w:val="false"/>
          <w:color w:val="000000"/>
          <w:sz w:val="28"/>
        </w:rPr>
        <w:t xml:space="preserve">1.2 </w:t>
      </w:r>
      <w:r>
        <w:rPr>
          <w:rFonts w:ascii="Times New Roman"/>
          <w:b w:val="false"/>
          <w:i w:val="false"/>
          <w:color w:val="000000"/>
          <w:sz w:val="28"/>
        </w:rPr>
        <w:t xml:space="preserve">. Состояние отрасли </w:t>
      </w:r>
      <w:r>
        <w:br/>
      </w:r>
      <w:r>
        <w:rPr>
          <w:rFonts w:ascii="Times New Roman"/>
          <w:b w:val="false"/>
          <w:i w:val="false"/>
          <w:color w:val="000000"/>
          <w:sz w:val="28"/>
        </w:rPr>
        <w:t>
</w:t>
      </w:r>
      <w:r>
        <w:rPr>
          <w:rFonts w:ascii="Times New Roman"/>
          <w:b w:val="false"/>
          <w:i w:val="false"/>
          <w:color w:val="000000"/>
          <w:sz w:val="28"/>
        </w:rPr>
        <w:t xml:space="preserve">1.3 </w:t>
      </w:r>
      <w:r>
        <w:rPr>
          <w:rFonts w:ascii="Times New Roman"/>
          <w:b w:val="false"/>
          <w:i w:val="false"/>
          <w:color w:val="000000"/>
          <w:sz w:val="28"/>
        </w:rPr>
        <w:t xml:space="preserve">. Полученный опыт и дополняющая деятельность </w:t>
      </w:r>
      <w:r>
        <w:br/>
      </w:r>
      <w:r>
        <w:rPr>
          <w:rFonts w:ascii="Times New Roman"/>
          <w:b w:val="false"/>
          <w:i w:val="false"/>
          <w:color w:val="000000"/>
          <w:sz w:val="28"/>
        </w:rPr>
        <w:t>
</w:t>
      </w:r>
      <w:r>
        <w:rPr>
          <w:rFonts w:ascii="Times New Roman"/>
          <w:b w:val="false"/>
          <w:i w:val="false"/>
          <w:color w:val="000000"/>
          <w:sz w:val="28"/>
        </w:rPr>
        <w:t xml:space="preserve">1.4 </w:t>
      </w:r>
      <w:r>
        <w:rPr>
          <w:rFonts w:ascii="Times New Roman"/>
          <w:b w:val="false"/>
          <w:i w:val="false"/>
          <w:color w:val="000000"/>
          <w:sz w:val="28"/>
        </w:rPr>
        <w:t xml:space="preserve">. Координация доноров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Описание проекта </w:t>
      </w:r>
      <w:r>
        <w:br/>
      </w:r>
      <w:r>
        <w:rPr>
          <w:rFonts w:ascii="Times New Roman"/>
          <w:b w:val="false"/>
          <w:i w:val="false"/>
          <w:color w:val="000000"/>
          <w:sz w:val="28"/>
        </w:rPr>
        <w:t>
</w:t>
      </w:r>
      <w:r>
        <w:rPr>
          <w:rFonts w:ascii="Times New Roman"/>
          <w:b w:val="false"/>
          <w:i w:val="false"/>
          <w:color w:val="000000"/>
          <w:sz w:val="28"/>
        </w:rPr>
        <w:t xml:space="preserve">2.1 </w:t>
      </w:r>
      <w:r>
        <w:rPr>
          <w:rFonts w:ascii="Times New Roman"/>
          <w:b w:val="false"/>
          <w:i w:val="false"/>
          <w:color w:val="000000"/>
          <w:sz w:val="28"/>
        </w:rPr>
        <w:t xml:space="preserve">. Задачи </w:t>
      </w:r>
      <w:r>
        <w:br/>
      </w:r>
      <w:r>
        <w:rPr>
          <w:rFonts w:ascii="Times New Roman"/>
          <w:b w:val="false"/>
          <w:i w:val="false"/>
          <w:color w:val="000000"/>
          <w:sz w:val="28"/>
        </w:rPr>
        <w:t>
</w:t>
      </w:r>
      <w:r>
        <w:rPr>
          <w:rFonts w:ascii="Times New Roman"/>
          <w:b w:val="false"/>
          <w:i w:val="false"/>
          <w:color w:val="000000"/>
          <w:sz w:val="28"/>
        </w:rPr>
        <w:t xml:space="preserve">2.2 </w:t>
      </w:r>
      <w:r>
        <w:rPr>
          <w:rFonts w:ascii="Times New Roman"/>
          <w:b w:val="false"/>
          <w:i w:val="false"/>
          <w:color w:val="000000"/>
          <w:sz w:val="28"/>
        </w:rPr>
        <w:t xml:space="preserve">. Ожидаемые результаты </w:t>
      </w:r>
      <w:r>
        <w:br/>
      </w:r>
      <w:r>
        <w:rPr>
          <w:rFonts w:ascii="Times New Roman"/>
          <w:b w:val="false"/>
          <w:i w:val="false"/>
          <w:color w:val="000000"/>
          <w:sz w:val="28"/>
        </w:rPr>
        <w:t>
</w:t>
      </w:r>
      <w:r>
        <w:rPr>
          <w:rFonts w:ascii="Times New Roman"/>
          <w:b w:val="false"/>
          <w:i w:val="false"/>
          <w:color w:val="000000"/>
          <w:sz w:val="28"/>
        </w:rPr>
        <w:t xml:space="preserve">2.3 </w:t>
      </w:r>
      <w:r>
        <w:rPr>
          <w:rFonts w:ascii="Times New Roman"/>
          <w:b w:val="false"/>
          <w:i w:val="false"/>
          <w:color w:val="000000"/>
          <w:sz w:val="28"/>
        </w:rPr>
        <w:t xml:space="preserve">. Виды деятельности и сроки исполнения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Месторасположение и продолжительность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 Месторасположение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 Продолжительность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Реализация проекта </w:t>
      </w:r>
      <w:r>
        <w:br/>
      </w:r>
      <w:r>
        <w:rPr>
          <w:rFonts w:ascii="Times New Roman"/>
          <w:b w:val="false"/>
          <w:i w:val="false"/>
          <w:color w:val="000000"/>
          <w:sz w:val="28"/>
        </w:rPr>
        <w:t>
</w:t>
      </w:r>
      <w:r>
        <w:rPr>
          <w:rFonts w:ascii="Times New Roman"/>
          <w:b w:val="false"/>
          <w:i w:val="false"/>
          <w:color w:val="000000"/>
          <w:sz w:val="28"/>
        </w:rPr>
        <w:t xml:space="preserve">4.1 </w:t>
      </w:r>
      <w:r>
        <w:rPr>
          <w:rFonts w:ascii="Times New Roman"/>
          <w:b w:val="false"/>
          <w:i w:val="false"/>
          <w:color w:val="000000"/>
          <w:sz w:val="28"/>
        </w:rPr>
        <w:t xml:space="preserve">. Организационная подготовка </w:t>
      </w:r>
      <w:r>
        <w:br/>
      </w:r>
      <w:r>
        <w:rPr>
          <w:rFonts w:ascii="Times New Roman"/>
          <w:b w:val="false"/>
          <w:i w:val="false"/>
          <w:color w:val="000000"/>
          <w:sz w:val="28"/>
        </w:rPr>
        <w:t>
</w:t>
      </w:r>
      <w:r>
        <w:rPr>
          <w:rFonts w:ascii="Times New Roman"/>
          <w:b w:val="false"/>
          <w:i w:val="false"/>
          <w:color w:val="000000"/>
          <w:sz w:val="28"/>
        </w:rPr>
        <w:t xml:space="preserve">4.2 </w:t>
      </w:r>
      <w:r>
        <w:rPr>
          <w:rFonts w:ascii="Times New Roman"/>
          <w:b w:val="false"/>
          <w:i w:val="false"/>
          <w:color w:val="000000"/>
          <w:sz w:val="28"/>
        </w:rPr>
        <w:t xml:space="preserve">. Отчетность </w:t>
      </w:r>
      <w:r>
        <w:br/>
      </w:r>
      <w:r>
        <w:rPr>
          <w:rFonts w:ascii="Times New Roman"/>
          <w:b w:val="false"/>
          <w:i w:val="false"/>
          <w:color w:val="000000"/>
          <w:sz w:val="28"/>
        </w:rPr>
        <w:t>
</w:t>
      </w:r>
      <w:r>
        <w:rPr>
          <w:rFonts w:ascii="Times New Roman"/>
          <w:b w:val="false"/>
          <w:i w:val="false"/>
          <w:color w:val="000000"/>
          <w:sz w:val="28"/>
        </w:rPr>
        <w:t xml:space="preserve">4.3 </w:t>
      </w:r>
      <w:r>
        <w:rPr>
          <w:rFonts w:ascii="Times New Roman"/>
          <w:b w:val="false"/>
          <w:i w:val="false"/>
          <w:color w:val="000000"/>
          <w:sz w:val="28"/>
        </w:rPr>
        <w:t xml:space="preserve">. Бюджет проекта/программы </w:t>
      </w:r>
      <w:r>
        <w:br/>
      </w:r>
      <w:r>
        <w:rPr>
          <w:rFonts w:ascii="Times New Roman"/>
          <w:b w:val="false"/>
          <w:i w:val="false"/>
          <w:color w:val="000000"/>
          <w:sz w:val="28"/>
        </w:rPr>
        <w:t>
</w:t>
      </w:r>
      <w:r>
        <w:rPr>
          <w:rFonts w:ascii="Times New Roman"/>
          <w:b w:val="false"/>
          <w:i w:val="false"/>
          <w:color w:val="000000"/>
          <w:sz w:val="28"/>
        </w:rPr>
        <w:t xml:space="preserve">4.4 </w:t>
      </w:r>
      <w:r>
        <w:rPr>
          <w:rFonts w:ascii="Times New Roman"/>
          <w:b w:val="false"/>
          <w:i w:val="false"/>
          <w:color w:val="000000"/>
          <w:sz w:val="28"/>
        </w:rPr>
        <w:t xml:space="preserve">. Использование бюджета проекта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Мониторинг и оценка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 Мониторинг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 Оценка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Информация и освещение в СМИ </w:t>
      </w:r>
      <w:r>
        <w:br/>
      </w:r>
      <w:r>
        <w:rPr>
          <w:rFonts w:ascii="Times New Roman"/>
          <w:b w:val="false"/>
          <w:i w:val="false"/>
          <w:color w:val="000000"/>
          <w:sz w:val="28"/>
        </w:rPr>
        <w:t>
</w:t>
      </w:r>
      <w:r>
        <w:rPr>
          <w:rFonts w:ascii="Times New Roman"/>
          <w:b w:val="false"/>
          <w:i w:val="false"/>
          <w:color w:val="000000"/>
          <w:sz w:val="28"/>
        </w:rPr>
        <w:t xml:space="preserve">Приложения </w:t>
      </w:r>
    </w:p>
    <w:bookmarkStart w:name="z214" w:id="151"/>
    <w:p>
      <w:pPr>
        <w:spacing w:after="0"/>
        <w:ind w:left="0"/>
        <w:jc w:val="both"/>
      </w:pPr>
      <w:r>
        <w:rPr>
          <w:rFonts w:ascii="Times New Roman"/>
          <w:b w:val="false"/>
          <w:i w:val="false"/>
          <w:color w:val="000000"/>
          <w:sz w:val="28"/>
        </w:rPr>
        <w:t xml:space="preserve">
      1. Обоснование </w:t>
      </w:r>
    </w:p>
    <w:bookmarkEnd w:id="151"/>
    <w:bookmarkStart w:name="z215" w:id="152"/>
    <w:p>
      <w:pPr>
        <w:spacing w:after="0"/>
        <w:ind w:left="0"/>
        <w:jc w:val="both"/>
      </w:pPr>
      <w:r>
        <w:rPr>
          <w:rFonts w:ascii="Times New Roman"/>
          <w:b w:val="false"/>
          <w:i w:val="false"/>
          <w:color w:val="000000"/>
          <w:sz w:val="28"/>
        </w:rPr>
        <w:t xml:space="preserve">
      1.1. Экономическая и социальная ситуация </w:t>
      </w:r>
    </w:p>
    <w:bookmarkEnd w:id="152"/>
    <w:p>
      <w:pPr>
        <w:spacing w:after="0"/>
        <w:ind w:left="0"/>
        <w:jc w:val="both"/>
      </w:pPr>
      <w:r>
        <w:rPr>
          <w:rFonts w:ascii="Times New Roman"/>
          <w:b w:val="false"/>
          <w:i w:val="false"/>
          <w:color w:val="000000"/>
          <w:sz w:val="28"/>
        </w:rPr>
        <w:t xml:space="preserve">      Экономическая ситуация </w:t>
      </w:r>
    </w:p>
    <w:p>
      <w:pPr>
        <w:spacing w:after="0"/>
        <w:ind w:left="0"/>
        <w:jc w:val="both"/>
      </w:pPr>
      <w:r>
        <w:rPr>
          <w:rFonts w:ascii="Times New Roman"/>
          <w:b w:val="false"/>
          <w:i w:val="false"/>
          <w:color w:val="000000"/>
          <w:sz w:val="28"/>
        </w:rPr>
        <w:t xml:space="preserve">      Казахстан является страной со средне-низким уровнем доходов (приблизительно ВВП 9.100 долл. США на душу населения), обладающей значительными природными богатствами и пахотными землями. Экономика Казахстана - это маленькая открытая экономика, в большой мере зависящая от иностранной торговли. Продолжительный экономический рост (более 10% в 2006 году) обусловлен экспортом углеводородов и полезных ископаемых в благоприятных условиях мирового рынка. </w:t>
      </w:r>
      <w:r>
        <w:br/>
      </w:r>
      <w:r>
        <w:rPr>
          <w:rFonts w:ascii="Times New Roman"/>
          <w:b w:val="false"/>
          <w:i w:val="false"/>
          <w:color w:val="000000"/>
          <w:sz w:val="28"/>
        </w:rPr>
        <w:t xml:space="preserve">
      Экспорт товаров составил 38,2 млрд. США в 2006 году, а импорт - 23,7 млрд. долл. США экспорт и импорт товаров повысились более чем на 35% по сравнению с показателями 2005 года. Наибольшая доля экспорта Казахстана принадлежит ЕС (40%). Структура импорта значительно отличается от структур экспорта: оборудование, техника и транспорт преимущественно поступает из России (38%) и Китая (8%). По сравнению с торговлей товарами, объем внешней торговли незначителен и сохраняет отрицательные тенденции, с дефицитом в 5,2 долл. США в 2006 году. Деловые и профессионально-технические услуги составляют 42% от общего объема импорта услуг в Казахстане. </w:t>
      </w:r>
      <w:r>
        <w:br/>
      </w:r>
      <w:r>
        <w:rPr>
          <w:rFonts w:ascii="Times New Roman"/>
          <w:b w:val="false"/>
          <w:i w:val="false"/>
          <w:color w:val="000000"/>
          <w:sz w:val="28"/>
        </w:rPr>
        <w:t xml:space="preserve">
      Торговля с другими государствами составляет лишь несколько процентов от общего объема. Развитию торговли между странами региона препятствуют высокие тарифы, обременительные транспортные расходы, недостаточно развитая инфраструктура и международные барьеры. Отсутствие широкого местного рынка является сдерживающим фактором для инвесторов, что означает потерю значительных возможностей для устойчивого экономического роста в регионе. </w:t>
      </w:r>
      <w:r>
        <w:br/>
      </w:r>
      <w:r>
        <w:rPr>
          <w:rFonts w:ascii="Times New Roman"/>
          <w:b w:val="false"/>
          <w:i w:val="false"/>
          <w:color w:val="000000"/>
          <w:sz w:val="28"/>
        </w:rPr>
        <w:t xml:space="preserve">
      Казахстан привлекает 80% притока капитала в регионе. Основным иностранным инвестором является ЕС. После понижения до 1,7 млрд. долл. США в 2005 году, объем прямых иностранных инвестиций вырос до более, чем 6 млрд. долл. США в 2006 году. Прямые иностранные капиталовложения остаются сконцентрированными в добывающем секторе. Для того, чтобы увеличить и диверсифицировать приток капитала в другие сектора экономики необходимо произвести важные шаги для улучшения инвестиционного климата, конкурентоспособности экономики и повысить доверие к судебной системе. </w:t>
      </w:r>
    </w:p>
    <w:bookmarkStart w:name="z216" w:id="153"/>
    <w:p>
      <w:pPr>
        <w:spacing w:after="0"/>
        <w:ind w:left="0"/>
        <w:jc w:val="both"/>
      </w:pPr>
      <w:r>
        <w:rPr>
          <w:rFonts w:ascii="Times New Roman"/>
          <w:b w:val="false"/>
          <w:i w:val="false"/>
          <w:color w:val="000000"/>
          <w:sz w:val="28"/>
        </w:rPr>
        <w:t xml:space="preserve">
      Социальная ситуация </w:t>
      </w:r>
    </w:p>
    <w:bookmarkEnd w:id="153"/>
    <w:p>
      <w:pPr>
        <w:spacing w:after="0"/>
        <w:ind w:left="0"/>
        <w:jc w:val="both"/>
      </w:pPr>
      <w:r>
        <w:rPr>
          <w:rFonts w:ascii="Times New Roman"/>
          <w:b w:val="false"/>
          <w:i w:val="false"/>
          <w:color w:val="000000"/>
          <w:sz w:val="28"/>
        </w:rPr>
        <w:t xml:space="preserve">      Государственное финансирование систем здравоохранения, образования и социальной защиты, которые были разрушены в начале 90-х годов, постепенно увеличивается благодаря активному сальдо торгового баланса. Тем не менее, перед Казахстаном стоят важные задачи по восстановлению социальной инфраструктуры и человеческого капитала, которые были подорваны в течение последних пятнадцати лет. </w:t>
      </w:r>
      <w:r>
        <w:br/>
      </w:r>
      <w:r>
        <w:rPr>
          <w:rFonts w:ascii="Times New Roman"/>
          <w:b w:val="false"/>
          <w:i w:val="false"/>
          <w:color w:val="000000"/>
          <w:sz w:val="28"/>
        </w:rPr>
        <w:t xml:space="preserve">
      Одной из проблем системы здравоохранения Казахстана в настоящее время является недостаточная материально-техническая база и устаревшее медицинское оборудование (Доклад ПРООН о развитии человека 2006), а также недостаток квалифицированного медицинского персонала. В стране по-прежнему применяются устаревшие нормы и правила, оставшиеся со времен Советского Союза, а также слабая система управления и неэффективные финансовые структуры. </w:t>
      </w:r>
      <w:r>
        <w:br/>
      </w:r>
      <w:r>
        <w:rPr>
          <w:rFonts w:ascii="Times New Roman"/>
          <w:b w:val="false"/>
          <w:i w:val="false"/>
          <w:color w:val="000000"/>
          <w:sz w:val="28"/>
        </w:rPr>
        <w:t xml:space="preserve">
      В то время как доход на душу населения в Казахстане стабильно повышается, сохраняются значительные региональные диспропорции и различия. Кроме того, уровень людей, живущих за чертой бедности, остается высоким на местном уровне. Низкий уровень расходов на социальные нужды обусловлен несоответствиями в темпах развития регионов страны, а также текущей структурой центральных и региональных государственных расходов в области здравоохранения в некоторых частях страны. </w:t>
      </w:r>
      <w:r>
        <w:br/>
      </w:r>
      <w:r>
        <w:rPr>
          <w:rFonts w:ascii="Times New Roman"/>
          <w:b w:val="false"/>
          <w:i w:val="false"/>
          <w:color w:val="000000"/>
          <w:sz w:val="28"/>
        </w:rPr>
        <w:t xml:space="preserve">
      Казахстан достиг устойчивого экономического роста в последние годы. Экспорт углеводородов и минералов, поддерживаемый высоким уровнем цен на нефть, стал движущей силой этого роста. Энергетический сектор привлек значительный уровень прямых иностранных инвестиций. Доля энергоресурсов в общем объеме экспорта в 2004 году составила 67%. </w:t>
      </w:r>
    </w:p>
    <w:bookmarkStart w:name="z217" w:id="154"/>
    <w:p>
      <w:pPr>
        <w:spacing w:after="0"/>
        <w:ind w:left="0"/>
        <w:jc w:val="both"/>
      </w:pPr>
      <w:r>
        <w:rPr>
          <w:rFonts w:ascii="Times New Roman"/>
          <w:b w:val="false"/>
          <w:i w:val="false"/>
          <w:color w:val="000000"/>
          <w:sz w:val="28"/>
        </w:rPr>
        <w:t xml:space="preserve">
      1.2. Состояние отрасли </w:t>
      </w:r>
    </w:p>
    <w:bookmarkEnd w:id="154"/>
    <w:p>
      <w:pPr>
        <w:spacing w:after="0"/>
        <w:ind w:left="0"/>
        <w:jc w:val="both"/>
      </w:pPr>
      <w:r>
        <w:rPr>
          <w:rFonts w:ascii="Times New Roman"/>
          <w:b w:val="false"/>
          <w:i w:val="false"/>
          <w:color w:val="000000"/>
          <w:sz w:val="28"/>
        </w:rPr>
        <w:t xml:space="preserve">      Правительство осознает то, что чрезмерная зависимость экономики от энергетического сектора в среднесрочном периоде препятствует экономическому устойчивому развитию страны. В этой связи, оно разработало программу диверсификации экономики с целью поддержки развития экономики в секторах, отличных от нефти и газа. Стратегия Правительства состоит в увеличении уровня конкурентоспособности Казахстанских компаний путем улучшения институциональных условий, поддерживающих диверсификацию экономики. Программа Правительства является частью общей цели вхождения в число 50 наиболее конкурентоспособных стран мира и развития экономики на основе знаний. </w:t>
      </w:r>
      <w:r>
        <w:br/>
      </w:r>
      <w:r>
        <w:rPr>
          <w:rFonts w:ascii="Times New Roman"/>
          <w:b w:val="false"/>
          <w:i w:val="false"/>
          <w:color w:val="000000"/>
          <w:sz w:val="28"/>
        </w:rPr>
        <w:t xml:space="preserve">
      В Программе Действий Правительства (2007-2009), представленной в Парламент Казахстана 9 февраля 2007 года зависимость экономики от индустрии добычи и сырья определена в качестве одной из основных преград для экономического роста. Более обширная интеграция Казахстана в мировую экономику путем вступления в ВТО является также причиной поддержки диверсификации экономики со стороны Правительства. </w:t>
      </w:r>
      <w:r>
        <w:br/>
      </w:r>
      <w:r>
        <w:rPr>
          <w:rFonts w:ascii="Times New Roman"/>
          <w:b w:val="false"/>
          <w:i w:val="false"/>
          <w:color w:val="000000"/>
          <w:sz w:val="28"/>
        </w:rPr>
        <w:t xml:space="preserve">
      В рамках процесса вступления в ВТО, который был начат в январе 1996 года, Казахстан принял и изменил широкий спектр законов, регулирующих различные аспекты экономической деятельности. В настоящее время вновь принятый Закон о Конкуренции под названием "О проекте Указа Президента "О дальнейшем улучшении системы государственной службы Республики Казахстан", издан 5 июня 2007 года. Данное постановление правительства предусматривает расширение круга полномочий для Агентства РК по информации и связи (АИС), Агентства по регулированию и надзору финансового рынка и финансовых организаций (АФН), а также Агентства по регулированию естественных монополий (АРЕМ, переименованный Антимонопольный Комитет). Исходя из предположения о том, что это будет отражено в Указе Президента, новые законы будут разработаны каждым из этих Агентств для своих соответствующих секторов между настоящим периодом и сентябрем 2007 года. </w:t>
      </w:r>
      <w:r>
        <w:br/>
      </w:r>
      <w:r>
        <w:rPr>
          <w:rFonts w:ascii="Times New Roman"/>
          <w:b w:val="false"/>
          <w:i w:val="false"/>
          <w:color w:val="000000"/>
          <w:sz w:val="28"/>
        </w:rPr>
        <w:t xml:space="preserve">
      АФН будет ответственно за разработку новых законов и правил, регулирующих финансовый сектор; АИС будет отвечать за разработку новых законов и правил, регулирующих сектор телекоммуникаций, АРЕМ будет ответственно за разработку законов и правил для оставшихся секторов, железной дороги, электрической и тепловой энергетики, транспортировки нефти и газа, а также авиации и портов. </w:t>
      </w:r>
      <w:r>
        <w:br/>
      </w:r>
      <w:r>
        <w:rPr>
          <w:rFonts w:ascii="Times New Roman"/>
          <w:b w:val="false"/>
          <w:i w:val="false"/>
          <w:color w:val="000000"/>
          <w:sz w:val="28"/>
        </w:rPr>
        <w:t xml:space="preserve">
      Это постановление правительства, вероятно, будет отражено в Указе Президента, который может быть издан в течение июня 2007 года, и после этого приведет к созданию нормативно-правового акта (указа Правительства) для каждого из вышеупомянутых секторов. </w:t>
      </w:r>
      <w:r>
        <w:br/>
      </w:r>
      <w:r>
        <w:rPr>
          <w:rFonts w:ascii="Times New Roman"/>
          <w:b w:val="false"/>
          <w:i w:val="false"/>
          <w:color w:val="000000"/>
          <w:sz w:val="28"/>
        </w:rPr>
        <w:t xml:space="preserve">
      Также вновь принятый Закон "Об административном лицензировании" вступит в силу 26 июня 2007 года. Целью данного Закона является создание нормативного акта, который в одностороннем порядке будет управлять процедурой выдачи административных лицензий для всех видов деятельности, подлежащих административному лицензированию, без необходимости ссылки на другие законодательные акты. </w:t>
      </w:r>
      <w:r>
        <w:br/>
      </w:r>
      <w:r>
        <w:rPr>
          <w:rFonts w:ascii="Times New Roman"/>
          <w:b w:val="false"/>
          <w:i w:val="false"/>
          <w:color w:val="000000"/>
          <w:sz w:val="28"/>
        </w:rPr>
        <w:t xml:space="preserve">
      Агентство по вопросам конкуренции также представило новый проект закона о конкуренции для утверждения Парламентом осенью. Проект закона окажет поддержку усилиям Правительства по вопросам диверсификации экономики, на основе уже установленных потенциальных секторов роста, известных как "кластеры". Он поддержит развитие торговой политики в соответствии с требованиями по вступлению в ВТО, улучшение антимонопольной политики и политики конкуренции, а также улучшение условий, согласно которым работают субъекты малого и среднего бизнеса (МСБ). Проект направлен на создание в Казахстане условий для увеличения уровня внутренней конкурентоспособности и конкуренции в качестве основного условия для поддержки диверсификации экономики. </w:t>
      </w:r>
      <w:r>
        <w:br/>
      </w:r>
      <w:r>
        <w:rPr>
          <w:rFonts w:ascii="Times New Roman"/>
          <w:b w:val="false"/>
          <w:i w:val="false"/>
          <w:color w:val="000000"/>
          <w:sz w:val="28"/>
        </w:rPr>
        <w:t xml:space="preserve">
      Проект также рассмотрит дальнейшие способы сотрудничества по трансферту технологий из ЕС в Казахстан с целью вклада в процесс экономической диверсификации, особенно в секторах производства, где имеется потребность в модернизации производственной базы. </w:t>
      </w:r>
    </w:p>
    <w:bookmarkStart w:name="z218" w:id="155"/>
    <w:p>
      <w:pPr>
        <w:spacing w:after="0"/>
        <w:ind w:left="0"/>
        <w:jc w:val="both"/>
      </w:pPr>
      <w:r>
        <w:rPr>
          <w:rFonts w:ascii="Times New Roman"/>
          <w:b w:val="false"/>
          <w:i w:val="false"/>
          <w:color w:val="000000"/>
          <w:sz w:val="28"/>
        </w:rPr>
        <w:t xml:space="preserve">
      1.3. Полученный опыт и дополняющая деятельность </w:t>
      </w:r>
    </w:p>
    <w:bookmarkEnd w:id="155"/>
    <w:p>
      <w:pPr>
        <w:spacing w:after="0"/>
        <w:ind w:left="0"/>
        <w:jc w:val="both"/>
      </w:pPr>
      <w:r>
        <w:rPr>
          <w:rFonts w:ascii="Times New Roman"/>
          <w:b w:val="false"/>
          <w:i w:val="false"/>
          <w:color w:val="000000"/>
          <w:sz w:val="28"/>
        </w:rPr>
        <w:t xml:space="preserve">      Проект основывается на опыте нижеследующих проектов ЕК в Казахстане: </w:t>
      </w:r>
      <w:r>
        <w:br/>
      </w:r>
      <w:r>
        <w:rPr>
          <w:rFonts w:ascii="Times New Roman"/>
          <w:b w:val="false"/>
          <w:i w:val="false"/>
          <w:color w:val="000000"/>
          <w:sz w:val="28"/>
        </w:rPr>
        <w:t xml:space="preserve">
      - Поддержка вступления в ВТО: Изменение Технических Норм и Стандартов; </w:t>
      </w:r>
      <w:r>
        <w:br/>
      </w:r>
      <w:r>
        <w:rPr>
          <w:rFonts w:ascii="Times New Roman"/>
          <w:b w:val="false"/>
          <w:i w:val="false"/>
          <w:color w:val="000000"/>
          <w:sz w:val="28"/>
        </w:rPr>
        <w:t xml:space="preserve">
      - Поддержка исполнения Соглашения о партнерстве и сотрудничестве (СПС) между ЕС и Республикой Казахстан-Фаза 2; </w:t>
      </w:r>
      <w:r>
        <w:br/>
      </w:r>
      <w:r>
        <w:rPr>
          <w:rFonts w:ascii="Times New Roman"/>
          <w:b w:val="false"/>
          <w:i w:val="false"/>
          <w:color w:val="000000"/>
          <w:sz w:val="28"/>
        </w:rPr>
        <w:t xml:space="preserve">
      - Исследование по нетарифным барьерам в торговле и развитию конкуренции; </w:t>
      </w:r>
      <w:r>
        <w:br/>
      </w:r>
      <w:r>
        <w:rPr>
          <w:rFonts w:ascii="Times New Roman"/>
          <w:b w:val="false"/>
          <w:i w:val="false"/>
          <w:color w:val="000000"/>
          <w:sz w:val="28"/>
        </w:rPr>
        <w:t xml:space="preserve">
      - Развитие пищевой индустрии и других "кластерных" проектов; </w:t>
      </w:r>
      <w:r>
        <w:br/>
      </w:r>
      <w:r>
        <w:rPr>
          <w:rFonts w:ascii="Times New Roman"/>
          <w:b w:val="false"/>
          <w:i w:val="false"/>
          <w:color w:val="000000"/>
          <w:sz w:val="28"/>
        </w:rPr>
        <w:t xml:space="preserve">
      - Развитие МСБ в Актюбинской области; </w:t>
      </w:r>
      <w:r>
        <w:br/>
      </w:r>
      <w:r>
        <w:rPr>
          <w:rFonts w:ascii="Times New Roman"/>
          <w:b w:val="false"/>
          <w:i w:val="false"/>
          <w:color w:val="000000"/>
          <w:sz w:val="28"/>
        </w:rPr>
        <w:t xml:space="preserve">
      - Предстоящий проект по Стратегическому диалогу и консультациям в Республике Казахстан. </w:t>
      </w:r>
      <w:r>
        <w:br/>
      </w:r>
      <w:r>
        <w:rPr>
          <w:rFonts w:ascii="Times New Roman"/>
          <w:b w:val="false"/>
          <w:i w:val="false"/>
          <w:color w:val="000000"/>
          <w:sz w:val="28"/>
        </w:rPr>
        <w:t xml:space="preserve">
      Большинство из вышеупомянутых проектов предоставляли быстрый отклик на потребности Правительства и внесли вклад в процесс экономических реформ в стране, например, в вопросах модернизации нормативной базы. Один из компонентов проекта по МСБ, однако, оказался безуспешным; предоставление консультационных услуг малым субъектам МСБ в регионе Актобе, который не был успешным ввиду сложностей процедур. </w:t>
      </w:r>
      <w:r>
        <w:br/>
      </w:r>
      <w:r>
        <w:rPr>
          <w:rFonts w:ascii="Times New Roman"/>
          <w:b w:val="false"/>
          <w:i w:val="false"/>
          <w:color w:val="000000"/>
          <w:sz w:val="28"/>
        </w:rPr>
        <w:t xml:space="preserve">
      В 2005-2006 годах ЕК поддержало диверсификацию экономики в Казахстане путем оказания поддержки развития двух из семи пилотных "кластеров": "кластер" отрасли машиностроения для нефтегазовой индустрии, а также "кластер" пищевой перерабатывающей промышленности. Эти проекты были напрямую запрошены со стороны Правительства в качестве его проводимой работы по развитию диверсифицированной экономики, и оказались успешными, хотя и в небольшом масштабе. </w:t>
      </w:r>
      <w:r>
        <w:br/>
      </w:r>
      <w:r>
        <w:rPr>
          <w:rFonts w:ascii="Times New Roman"/>
          <w:b w:val="false"/>
          <w:i w:val="false"/>
          <w:color w:val="000000"/>
          <w:sz w:val="28"/>
        </w:rPr>
        <w:t xml:space="preserve">
      Одним из основных извлеченных уроков является то, что очень важным является приверженность проекту со стороны партнеров, в том числе правильный выбор бенефициара; другим уроком является то, что хорошо разработанный план проекта в области поддержки малого бизнеса является очень важным. </w:t>
      </w:r>
      <w:r>
        <w:br/>
      </w:r>
      <w:r>
        <w:rPr>
          <w:rFonts w:ascii="Times New Roman"/>
          <w:b w:val="false"/>
          <w:i w:val="false"/>
          <w:color w:val="000000"/>
          <w:sz w:val="28"/>
        </w:rPr>
        <w:t xml:space="preserve">
      Проект будет основываться на различных видах деятельности в области диверсификации, осуществляемой в 2005-2006 года, а также исполнения схемы обмена экспертами в рамках которой уже были мобилизованы индивидуальные эксперты с целью предоставления содействия Правительству в практическом исполнении политики диверсификации экономики. Он также извлечет пользу из деятельности проекта по исполнению СПС. Проект также учтет установленные факты, результаты и рекомендации Исследования по оценке потребностей по содействию в вопросах торговли, проведенного по заданию Европейской Комиссии (ГД по вопросам Торговли) для дальнейшего точного определения области данного вмешательства. </w:t>
      </w:r>
      <w:r>
        <w:br/>
      </w:r>
      <w:r>
        <w:rPr>
          <w:rFonts w:ascii="Times New Roman"/>
          <w:b w:val="false"/>
          <w:i w:val="false"/>
          <w:color w:val="000000"/>
          <w:sz w:val="28"/>
        </w:rPr>
        <w:t xml:space="preserve">
      ЕК в настоящее время поддерживает проект в области вступления Казахстана в ВТО путем гармонизации законодательства Казахстана в области технического регулирования и стандартизации в соответствии с Соглашением о технических барьерах для торговли ВТО, а также соответствующим законодательством ЕС. Он предоставляет консультации Правительству Казахстана по наиболее эффективному применению мер в соответствии с требованиями ВТО. До настоящего времени проект был эффективным, и получил хорошую оценку полезности своей работы со стороны Министерства индустрии и торговли, бенефициары также настоятельно просят о предоставлении дальнейшей поддержки. </w:t>
      </w:r>
      <w:r>
        <w:br/>
      </w:r>
      <w:r>
        <w:rPr>
          <w:rFonts w:ascii="Times New Roman"/>
          <w:b w:val="false"/>
          <w:i w:val="false"/>
          <w:color w:val="000000"/>
          <w:sz w:val="28"/>
        </w:rPr>
        <w:t xml:space="preserve">
      Предлагаемый проект также должен учесть поддержку, которая может быть предоставлена по стратегическим вопросам в рамках программы поддержки секторного диалога в Казахстане. </w:t>
      </w:r>
    </w:p>
    <w:bookmarkStart w:name="z219" w:id="156"/>
    <w:p>
      <w:pPr>
        <w:spacing w:after="0"/>
        <w:ind w:left="0"/>
        <w:jc w:val="both"/>
      </w:pPr>
      <w:r>
        <w:rPr>
          <w:rFonts w:ascii="Times New Roman"/>
          <w:b w:val="false"/>
          <w:i w:val="false"/>
          <w:color w:val="000000"/>
          <w:sz w:val="28"/>
        </w:rPr>
        <w:t xml:space="preserve">
      1.4. Координация доноров </w:t>
      </w:r>
    </w:p>
    <w:bookmarkEnd w:id="156"/>
    <w:p>
      <w:pPr>
        <w:spacing w:after="0"/>
        <w:ind w:left="0"/>
        <w:jc w:val="both"/>
      </w:pPr>
      <w:r>
        <w:rPr>
          <w:rFonts w:ascii="Times New Roman"/>
          <w:b w:val="false"/>
          <w:i w:val="false"/>
          <w:color w:val="000000"/>
          <w:sz w:val="28"/>
        </w:rPr>
        <w:t xml:space="preserve">      Основными донорами в области диверсификации экономики являются ЮСАИД, ВБ и ЕБРР. ЮСАИД имеет крупный новый проект по вопросам организации торговли, а в 2006 году начал осуществление Проекта по развитию малого бизнеса в Казахстане (бюджет 8.9 млн. долл. США, финансируемый совместно ЮСАИД и Правительством Казахстана) и проект по улучшению деловой среды, охватывающий Казахстан, Кыргызстан и Таджикистан, с бюджетом на 16.5 млн. долл. США Программа ЕБРР по поддержке предпринимательства TAM/BAS является программой по развитию потенциала, сосредоточенной на малых частных предприятиях и управлением ими. ВБ начинает новый проект по поддержке отдельных областей экономики, затронутых вопросами вступления в ВТО. ВБ также опубликовал ряд исследований о вопросах решения проблемы недостатков в экономической реформе и нормам в вопросах конкуренции, а также антимонопольного законодательства, и подчеркнул необходимость проведения тарифной реформы. ВБ, в рамках Совместной Программы Экономических Исследований с Правительством Казахстана определил ключевые направления в системе государственных закупок. ЕБРР, в своей Стратегии Содействия Стране для Казахстана в 2006 году, определил проблемные области, которые снижают потенциал для экономического роста. </w:t>
      </w:r>
    </w:p>
    <w:bookmarkStart w:name="z220" w:id="157"/>
    <w:p>
      <w:pPr>
        <w:spacing w:after="0"/>
        <w:ind w:left="0"/>
        <w:jc w:val="both"/>
      </w:pPr>
      <w:r>
        <w:rPr>
          <w:rFonts w:ascii="Times New Roman"/>
          <w:b w:val="false"/>
          <w:i w:val="false"/>
          <w:color w:val="000000"/>
          <w:sz w:val="28"/>
        </w:rPr>
        <w:t xml:space="preserve">
      2. Описание проекта </w:t>
      </w:r>
    </w:p>
    <w:bookmarkEnd w:id="157"/>
    <w:p>
      <w:pPr>
        <w:spacing w:after="0"/>
        <w:ind w:left="0"/>
        <w:jc w:val="both"/>
      </w:pPr>
      <w:r>
        <w:rPr>
          <w:rFonts w:ascii="Times New Roman"/>
          <w:b w:val="false"/>
          <w:i w:val="false"/>
          <w:color w:val="000000"/>
          <w:sz w:val="28"/>
        </w:rPr>
        <w:t xml:space="preserve">      Стратегия предполагаемого вмешательства будет основана на предоставлении технического содействия тем ключевым участникам, которые будут напрямую вовлечены в процесс диверсификации экономики. К настоящему описанию прилагается предварительная Логическая рамка, которая может быть дополнена или изменена согласно Общему Плану работы, приложением к которому она является, без необходимости внесения изменений в Соглашение о финансировании. </w:t>
      </w:r>
    </w:p>
    <w:bookmarkStart w:name="z221" w:id="158"/>
    <w:p>
      <w:pPr>
        <w:spacing w:after="0"/>
        <w:ind w:left="0"/>
        <w:jc w:val="both"/>
      </w:pPr>
      <w:r>
        <w:rPr>
          <w:rFonts w:ascii="Times New Roman"/>
          <w:b w:val="false"/>
          <w:i w:val="false"/>
          <w:color w:val="000000"/>
          <w:sz w:val="28"/>
        </w:rPr>
        <w:t xml:space="preserve">
      Задачи </w:t>
      </w:r>
    </w:p>
    <w:bookmarkEnd w:id="158"/>
    <w:p>
      <w:pPr>
        <w:spacing w:after="0"/>
        <w:ind w:left="0"/>
        <w:jc w:val="both"/>
      </w:pPr>
      <w:r>
        <w:rPr>
          <w:rFonts w:ascii="Times New Roman"/>
          <w:b w:val="false"/>
          <w:i w:val="false"/>
          <w:color w:val="000000"/>
          <w:sz w:val="28"/>
        </w:rPr>
        <w:t xml:space="preserve">      Общей задачей проекта является предоставление Казахстану содействия в его намерении диверсификации национальной экономики. </w:t>
      </w:r>
      <w:r>
        <w:br/>
      </w:r>
      <w:r>
        <w:rPr>
          <w:rFonts w:ascii="Times New Roman"/>
          <w:b w:val="false"/>
          <w:i w:val="false"/>
          <w:color w:val="000000"/>
          <w:sz w:val="28"/>
        </w:rPr>
        <w:t xml:space="preserve">
      Конкретными задачами являются предоставление Правительству Казахстана содействия в вопросах: </w:t>
      </w:r>
      <w:r>
        <w:br/>
      </w:r>
      <w:r>
        <w:rPr>
          <w:rFonts w:ascii="Times New Roman"/>
          <w:b w:val="false"/>
          <w:i w:val="false"/>
          <w:color w:val="000000"/>
          <w:sz w:val="28"/>
        </w:rPr>
        <w:t xml:space="preserve">
      1. Поддержка Казахстана в его подготовке к вступлению в ВТО; </w:t>
      </w:r>
      <w:r>
        <w:br/>
      </w:r>
      <w:r>
        <w:rPr>
          <w:rFonts w:ascii="Times New Roman"/>
          <w:b w:val="false"/>
          <w:i w:val="false"/>
          <w:color w:val="000000"/>
          <w:sz w:val="28"/>
        </w:rPr>
        <w:t xml:space="preserve">
      2. Предоставление содействия в вопросах усиления экономической диверсификации и повышения конкурентоспособности; </w:t>
      </w:r>
      <w:r>
        <w:br/>
      </w:r>
      <w:r>
        <w:rPr>
          <w:rFonts w:ascii="Times New Roman"/>
          <w:b w:val="false"/>
          <w:i w:val="false"/>
          <w:color w:val="000000"/>
          <w:sz w:val="28"/>
        </w:rPr>
        <w:t xml:space="preserve">
      3. Разработка устойчивой политики по государственным инвестициям и поддержке конкуренции внутри государственного сектора. </w:t>
      </w:r>
    </w:p>
    <w:bookmarkStart w:name="z222" w:id="159"/>
    <w:p>
      <w:pPr>
        <w:spacing w:after="0"/>
        <w:ind w:left="0"/>
        <w:jc w:val="both"/>
      </w:pPr>
      <w:r>
        <w:rPr>
          <w:rFonts w:ascii="Times New Roman"/>
          <w:b w:val="false"/>
          <w:i w:val="false"/>
          <w:color w:val="000000"/>
          <w:sz w:val="28"/>
        </w:rPr>
        <w:t xml:space="preserve">
      2.2. Ожидаемые результаты </w:t>
      </w:r>
    </w:p>
    <w:bookmarkEnd w:id="159"/>
    <w:p>
      <w:pPr>
        <w:spacing w:after="0"/>
        <w:ind w:left="0"/>
        <w:jc w:val="both"/>
      </w:pPr>
      <w:r>
        <w:rPr>
          <w:rFonts w:ascii="Times New Roman"/>
          <w:b w:val="false"/>
          <w:i w:val="false"/>
          <w:color w:val="000000"/>
          <w:sz w:val="28"/>
        </w:rPr>
        <w:t xml:space="preserve">      - Прогресс заявки Казахстана в процессе вступления в ВТО; </w:t>
      </w:r>
      <w:r>
        <w:br/>
      </w:r>
      <w:r>
        <w:rPr>
          <w:rFonts w:ascii="Times New Roman"/>
          <w:b w:val="false"/>
          <w:i w:val="false"/>
          <w:color w:val="000000"/>
          <w:sz w:val="28"/>
        </w:rPr>
        <w:t xml:space="preserve">
      - Улучшение потенциала в Министерстве индустрии и торговли по подготовке, проведению и исполнению договоров и обязательств, возникающих в процессе проведения переговоров по вопросам торговли; </w:t>
      </w:r>
      <w:r>
        <w:br/>
      </w:r>
      <w:r>
        <w:rPr>
          <w:rFonts w:ascii="Times New Roman"/>
          <w:b w:val="false"/>
          <w:i w:val="false"/>
          <w:color w:val="000000"/>
          <w:sz w:val="28"/>
        </w:rPr>
        <w:t xml:space="preserve">
      - Улучшение способствующей деловой среды; </w:t>
      </w:r>
      <w:r>
        <w:br/>
      </w:r>
      <w:r>
        <w:rPr>
          <w:rFonts w:ascii="Times New Roman"/>
          <w:b w:val="false"/>
          <w:i w:val="false"/>
          <w:color w:val="000000"/>
          <w:sz w:val="28"/>
        </w:rPr>
        <w:t xml:space="preserve">
      - Увеличение производительности, объема торговли и инвестиций в ненефтегазовом и неминеральном секторах; </w:t>
      </w:r>
      <w:r>
        <w:br/>
      </w:r>
      <w:r>
        <w:rPr>
          <w:rFonts w:ascii="Times New Roman"/>
          <w:b w:val="false"/>
          <w:i w:val="false"/>
          <w:color w:val="000000"/>
          <w:sz w:val="28"/>
        </w:rPr>
        <w:t xml:space="preserve">
      - Улучшение торговых потоков; </w:t>
      </w:r>
      <w:r>
        <w:br/>
      </w:r>
      <w:r>
        <w:rPr>
          <w:rFonts w:ascii="Times New Roman"/>
          <w:b w:val="false"/>
          <w:i w:val="false"/>
          <w:color w:val="000000"/>
          <w:sz w:val="28"/>
        </w:rPr>
        <w:t xml:space="preserve">
      - Улучшение базы для инвестиций, в том числе усиление использования партнерств между государственным и частным сектором в вопросах инвестиций. </w:t>
      </w:r>
    </w:p>
    <w:bookmarkStart w:name="z223" w:id="160"/>
    <w:p>
      <w:pPr>
        <w:spacing w:after="0"/>
        <w:ind w:left="0"/>
        <w:jc w:val="both"/>
      </w:pPr>
      <w:r>
        <w:rPr>
          <w:rFonts w:ascii="Times New Roman"/>
          <w:b w:val="false"/>
          <w:i w:val="false"/>
          <w:color w:val="000000"/>
          <w:sz w:val="28"/>
        </w:rPr>
        <w:t xml:space="preserve">
      2.3. Виды деятельности и сроки исполнения </w:t>
      </w:r>
    </w:p>
    <w:bookmarkEnd w:id="160"/>
    <w:bookmarkStart w:name="z224" w:id="161"/>
    <w:p>
      <w:pPr>
        <w:spacing w:after="0"/>
        <w:ind w:left="0"/>
        <w:jc w:val="both"/>
      </w:pPr>
      <w:r>
        <w:rPr>
          <w:rFonts w:ascii="Times New Roman"/>
          <w:b w:val="false"/>
          <w:i w:val="false"/>
          <w:color w:val="000000"/>
          <w:sz w:val="28"/>
        </w:rPr>
        <w:t xml:space="preserve">
      2.3.1. Компонент 1: Развитие торговли </w:t>
      </w:r>
    </w:p>
    <w:bookmarkEnd w:id="161"/>
    <w:p>
      <w:pPr>
        <w:spacing w:after="0"/>
        <w:ind w:left="0"/>
        <w:jc w:val="both"/>
      </w:pPr>
      <w:r>
        <w:rPr>
          <w:rFonts w:ascii="Times New Roman"/>
          <w:b w:val="false"/>
          <w:i w:val="false"/>
          <w:color w:val="000000"/>
          <w:sz w:val="28"/>
        </w:rPr>
        <w:t xml:space="preserve">      Целью данного компонента является предоставление поддержки вступлению в ВТО для Казахстана и предоставление поддержки правительству Казахстана в наиболее эффективном применении мер в соответствии с требованиями ВТО. </w:t>
      </w:r>
      <w:r>
        <w:br/>
      </w:r>
      <w:r>
        <w:rPr>
          <w:rFonts w:ascii="Times New Roman"/>
          <w:b w:val="false"/>
          <w:i w:val="false"/>
          <w:color w:val="000000"/>
          <w:sz w:val="28"/>
        </w:rPr>
        <w:t xml:space="preserve">
      Основным государственным органом, ответственным за вопросы торговой политики в Республике Казахстан является Министерство индустрии и торговли. В июне 2007 года было создано новое юридическое лицо, центр по развитию торговой политики, в структуре министерства индустрии и торговли. Основной ролью данного центра является предоставление рекомендаций по изменению законодательства Казахстана в соответствии с ключевыми соглашениями ВТО, а также оценкой экономических последствий вступления. Эти органы будут нашими основными контактными пунктами для данного компонента. Данное министерство само отвечает за вопросы координации с другими министерствами, задействованными в данной области. </w:t>
      </w:r>
    </w:p>
    <w:bookmarkStart w:name="z225" w:id="162"/>
    <w:p>
      <w:pPr>
        <w:spacing w:after="0"/>
        <w:ind w:left="0"/>
        <w:jc w:val="both"/>
      </w:pPr>
      <w:r>
        <w:rPr>
          <w:rFonts w:ascii="Times New Roman"/>
          <w:b w:val="false"/>
          <w:i w:val="false"/>
          <w:color w:val="000000"/>
          <w:sz w:val="28"/>
        </w:rPr>
        <w:t xml:space="preserve">
      Основные мероприятия </w:t>
      </w:r>
    </w:p>
    <w:bookmarkEnd w:id="162"/>
    <w:p>
      <w:pPr>
        <w:spacing w:after="0"/>
        <w:ind w:left="0"/>
        <w:jc w:val="both"/>
      </w:pPr>
      <w:r>
        <w:rPr>
          <w:rFonts w:ascii="Times New Roman"/>
          <w:b w:val="false"/>
          <w:i w:val="false"/>
          <w:color w:val="000000"/>
          <w:sz w:val="28"/>
        </w:rPr>
        <w:t xml:space="preserve">      Основные мероприятия в рамках компонента по развитию торговли: </w:t>
      </w:r>
      <w:r>
        <w:br/>
      </w:r>
      <w:r>
        <w:rPr>
          <w:rFonts w:ascii="Times New Roman"/>
          <w:b w:val="false"/>
          <w:i w:val="false"/>
          <w:color w:val="000000"/>
          <w:sz w:val="28"/>
        </w:rPr>
        <w:t xml:space="preserve">
      - развитие потенциала внутри Министерства индустрии и торговли, а также Центра по разработке торговой политики с целью разработки и исполнения торговой политики; </w:t>
      </w:r>
      <w:r>
        <w:br/>
      </w:r>
      <w:r>
        <w:rPr>
          <w:rFonts w:ascii="Times New Roman"/>
          <w:b w:val="false"/>
          <w:i w:val="false"/>
          <w:color w:val="000000"/>
          <w:sz w:val="28"/>
        </w:rPr>
        <w:t xml:space="preserve">
      - поддержка Министерства индустрии и торговли, а также Центра по развитию торговой политики для соответствия требованиям членства в ВТО путем поддержки разработки и исполнения соответствующих стратегий и норм либерализации в сотрудничестве с соответствующими отраслевыми министерствами и организациями, а также необходимых институциональных реформ, требуемых для их исполнения. </w:t>
      </w:r>
    </w:p>
    <w:bookmarkStart w:name="z226" w:id="163"/>
    <w:p>
      <w:pPr>
        <w:spacing w:after="0"/>
        <w:ind w:left="0"/>
        <w:jc w:val="both"/>
      </w:pPr>
      <w:r>
        <w:rPr>
          <w:rFonts w:ascii="Times New Roman"/>
          <w:b w:val="false"/>
          <w:i w:val="false"/>
          <w:color w:val="000000"/>
          <w:sz w:val="28"/>
        </w:rPr>
        <w:t xml:space="preserve">
      2.3.2. Компонент 2: Развитие частного сектора </w:t>
      </w:r>
    </w:p>
    <w:bookmarkEnd w:id="163"/>
    <w:p>
      <w:pPr>
        <w:spacing w:after="0"/>
        <w:ind w:left="0"/>
        <w:jc w:val="both"/>
      </w:pPr>
      <w:r>
        <w:rPr>
          <w:rFonts w:ascii="Times New Roman"/>
          <w:b w:val="false"/>
          <w:i w:val="false"/>
          <w:color w:val="000000"/>
          <w:sz w:val="28"/>
        </w:rPr>
        <w:t xml:space="preserve">      Задачей данного компонента является стимулирование и поддержка частного сектора в его работе по усилению своей конкурентоспособности и экспортной способности путем улучшения деловой среды, и тем самым усилит вклад частного сектора в национальную экономику. </w:t>
      </w:r>
      <w:r>
        <w:br/>
      </w:r>
      <w:r>
        <w:rPr>
          <w:rFonts w:ascii="Times New Roman"/>
          <w:b w:val="false"/>
          <w:i w:val="false"/>
          <w:color w:val="000000"/>
          <w:sz w:val="28"/>
        </w:rPr>
        <w:t xml:space="preserve">
      С целью создания благоприятного климата для развития частного сектора, государственные органы действуют в тесном сотрудничестве с деловыми структурами и деловыми ассоциациями, в том числе крупными: Форум Предпринимателей Казахстана, Национальный Союз Предпринимателей и Работодателей, а также государственными научно-исследовательскими институтами и частными консалтинговыми компаниями. </w:t>
      </w:r>
    </w:p>
    <w:bookmarkStart w:name="z227" w:id="164"/>
    <w:p>
      <w:pPr>
        <w:spacing w:after="0"/>
        <w:ind w:left="0"/>
        <w:jc w:val="both"/>
      </w:pPr>
      <w:r>
        <w:rPr>
          <w:rFonts w:ascii="Times New Roman"/>
          <w:b w:val="false"/>
          <w:i w:val="false"/>
          <w:color w:val="000000"/>
          <w:sz w:val="28"/>
        </w:rPr>
        <w:t xml:space="preserve">
      Основные мероприятия </w:t>
      </w:r>
    </w:p>
    <w:bookmarkEnd w:id="164"/>
    <w:p>
      <w:pPr>
        <w:spacing w:after="0"/>
        <w:ind w:left="0"/>
        <w:jc w:val="both"/>
      </w:pPr>
      <w:r>
        <w:rPr>
          <w:rFonts w:ascii="Times New Roman"/>
          <w:b w:val="false"/>
          <w:i w:val="false"/>
          <w:color w:val="000000"/>
          <w:sz w:val="28"/>
        </w:rPr>
        <w:t xml:space="preserve">      Основными мероприятиями в рамках компонента развития частного сектора являются: </w:t>
      </w:r>
      <w:r>
        <w:br/>
      </w:r>
      <w:r>
        <w:rPr>
          <w:rFonts w:ascii="Times New Roman"/>
          <w:b w:val="false"/>
          <w:i w:val="false"/>
          <w:color w:val="000000"/>
          <w:sz w:val="28"/>
        </w:rPr>
        <w:t xml:space="preserve">
      - поддержка создания благоприятной деловой среды; </w:t>
      </w:r>
      <w:r>
        <w:br/>
      </w:r>
      <w:r>
        <w:rPr>
          <w:rFonts w:ascii="Times New Roman"/>
          <w:b w:val="false"/>
          <w:i w:val="false"/>
          <w:color w:val="000000"/>
          <w:sz w:val="28"/>
        </w:rPr>
        <w:t xml:space="preserve">
      - содействие секторам с продемонстрированным экспортным потенциалом. </w:t>
      </w:r>
      <w:r>
        <w:br/>
      </w:r>
      <w:r>
        <w:rPr>
          <w:rFonts w:ascii="Times New Roman"/>
          <w:b w:val="false"/>
          <w:i w:val="false"/>
          <w:color w:val="000000"/>
          <w:sz w:val="28"/>
        </w:rPr>
        <w:t xml:space="preserve">
      Среди видов мероприятий будут присутствовать следующие: </w:t>
      </w:r>
      <w:r>
        <w:br/>
      </w:r>
      <w:r>
        <w:rPr>
          <w:rFonts w:ascii="Times New Roman"/>
          <w:b w:val="false"/>
          <w:i w:val="false"/>
          <w:color w:val="000000"/>
          <w:sz w:val="28"/>
        </w:rPr>
        <w:t xml:space="preserve">
      а) Благоприятная деловая среда </w:t>
      </w:r>
      <w:r>
        <w:br/>
      </w:r>
      <w:r>
        <w:rPr>
          <w:rFonts w:ascii="Times New Roman"/>
          <w:b w:val="false"/>
          <w:i w:val="false"/>
          <w:color w:val="000000"/>
          <w:sz w:val="28"/>
        </w:rPr>
        <w:t xml:space="preserve">
      - анализ факторов, отрицательно влияющих на инвестиционный климат и деловую среду в Республике Казахстан; </w:t>
      </w:r>
      <w:r>
        <w:br/>
      </w:r>
      <w:r>
        <w:rPr>
          <w:rFonts w:ascii="Times New Roman"/>
          <w:b w:val="false"/>
          <w:i w:val="false"/>
          <w:color w:val="000000"/>
          <w:sz w:val="28"/>
        </w:rPr>
        <w:t xml:space="preserve">
      - поддержка изменения норм и осуществление нормативных реформ в соответствии с результатами вышеуказанного анализа (принимая во внимание существующие отчеты, составленные по данному вопросу, например, Отчет Всемирного Банка по ведению бизнеса, отчеты по вопросам инвестиционного климата, и т.д) и организация создания условий, способствующих инвестициям, в том числе действующий орган по вопросам конкуренции. </w:t>
      </w:r>
      <w:r>
        <w:br/>
      </w:r>
      <w:r>
        <w:rPr>
          <w:rFonts w:ascii="Times New Roman"/>
          <w:b w:val="false"/>
          <w:i w:val="false"/>
          <w:color w:val="000000"/>
          <w:sz w:val="28"/>
        </w:rPr>
        <w:t xml:space="preserve">
      б) Диверсификация экспорта </w:t>
      </w:r>
      <w:r>
        <w:br/>
      </w:r>
      <w:r>
        <w:rPr>
          <w:rFonts w:ascii="Times New Roman"/>
          <w:b w:val="false"/>
          <w:i w:val="false"/>
          <w:color w:val="000000"/>
          <w:sz w:val="28"/>
        </w:rPr>
        <w:t xml:space="preserve">
      - проведение детальной оценки конкурентоспособности, потенциала роста для основных не-нефтегазовых или же минеральных секторов в Казахстане - на основе данной работы поддержка соответствующих представительных органов по секторам, определенным в качестве имеющих наибольший потенциал, при разработке планов для развития, а также поддержка их последующего осуществления. Данная работа может также включать в себя оценку Стратегии Правительства по Индустриально- Инновационному Развитию и вынесение рекомендаций по ее изменению/дополнению. </w:t>
      </w:r>
    </w:p>
    <w:bookmarkStart w:name="z228" w:id="165"/>
    <w:p>
      <w:pPr>
        <w:spacing w:after="0"/>
        <w:ind w:left="0"/>
        <w:jc w:val="both"/>
      </w:pPr>
      <w:r>
        <w:rPr>
          <w:rFonts w:ascii="Times New Roman"/>
          <w:b w:val="false"/>
          <w:i w:val="false"/>
          <w:color w:val="000000"/>
          <w:sz w:val="28"/>
        </w:rPr>
        <w:t xml:space="preserve">
      2.3.3. Компонент 3: Инвестиции Государственного Сектора </w:t>
      </w:r>
    </w:p>
    <w:bookmarkEnd w:id="165"/>
    <w:p>
      <w:pPr>
        <w:spacing w:after="0"/>
        <w:ind w:left="0"/>
        <w:jc w:val="both"/>
      </w:pPr>
      <w:r>
        <w:rPr>
          <w:rFonts w:ascii="Times New Roman"/>
          <w:b w:val="false"/>
          <w:i w:val="false"/>
          <w:color w:val="000000"/>
          <w:sz w:val="28"/>
        </w:rPr>
        <w:t xml:space="preserve">      Данный компонент будет основываться на работе по созданию благоприятного инвестиционного климата, проводимой в рамках вышеуказанного компонента путем работы в Министерстве индустрии и торговли, а также в Комитетах по Торговле и Инвестициям и Центре поддержки инвестиций "Казинвест", созданный Министерством в целях поддержки улучшения инвестиций государственного сектора. </w:t>
      </w:r>
    </w:p>
    <w:bookmarkStart w:name="z229" w:id="166"/>
    <w:p>
      <w:pPr>
        <w:spacing w:after="0"/>
        <w:ind w:left="0"/>
        <w:jc w:val="both"/>
      </w:pPr>
      <w:r>
        <w:rPr>
          <w:rFonts w:ascii="Times New Roman"/>
          <w:b w:val="false"/>
          <w:i w:val="false"/>
          <w:color w:val="000000"/>
          <w:sz w:val="28"/>
        </w:rPr>
        <w:t xml:space="preserve">
      Основные мероприятия </w:t>
      </w:r>
    </w:p>
    <w:bookmarkEnd w:id="166"/>
    <w:p>
      <w:pPr>
        <w:spacing w:after="0"/>
        <w:ind w:left="0"/>
        <w:jc w:val="both"/>
      </w:pPr>
      <w:r>
        <w:rPr>
          <w:rFonts w:ascii="Times New Roman"/>
          <w:b w:val="false"/>
          <w:i w:val="false"/>
          <w:color w:val="000000"/>
          <w:sz w:val="28"/>
        </w:rPr>
        <w:t xml:space="preserve">      Основными мероприятиями компонента инвестиций государственного сектора является поддержка страны-партнера в области инвестиций государственного сектора путем определения мер по поддержке секторов государственного и частного партнерства (ГЧП) в определенных секторах, в том числе: </w:t>
      </w:r>
      <w:r>
        <w:br/>
      </w:r>
      <w:r>
        <w:rPr>
          <w:rFonts w:ascii="Times New Roman"/>
          <w:b w:val="false"/>
          <w:i w:val="false"/>
          <w:color w:val="000000"/>
          <w:sz w:val="28"/>
        </w:rPr>
        <w:t xml:space="preserve">
      - определение значительных секторов с высоким потенциалом ГЧП; </w:t>
      </w:r>
      <w:r>
        <w:br/>
      </w:r>
      <w:r>
        <w:rPr>
          <w:rFonts w:ascii="Times New Roman"/>
          <w:b w:val="false"/>
          <w:i w:val="false"/>
          <w:color w:val="000000"/>
          <w:sz w:val="28"/>
        </w:rPr>
        <w:t xml:space="preserve">
      - определение и составление моделей ГЧП для использования; </w:t>
      </w:r>
      <w:r>
        <w:br/>
      </w:r>
      <w:r>
        <w:rPr>
          <w:rFonts w:ascii="Times New Roman"/>
          <w:b w:val="false"/>
          <w:i w:val="false"/>
          <w:color w:val="000000"/>
          <w:sz w:val="28"/>
        </w:rPr>
        <w:t xml:space="preserve">
      - оценка потенциальных проектов для инвестиций государственного сектора и предложения ПГЧ в кратко- и среднесрочном аспекте; </w:t>
      </w:r>
      <w:r>
        <w:br/>
      </w:r>
      <w:r>
        <w:rPr>
          <w:rFonts w:ascii="Times New Roman"/>
          <w:b w:val="false"/>
          <w:i w:val="false"/>
          <w:color w:val="000000"/>
          <w:sz w:val="28"/>
        </w:rPr>
        <w:t xml:space="preserve">
      - оценка необходимых ресурсов для осуществления данных действий; </w:t>
      </w:r>
      <w:r>
        <w:br/>
      </w:r>
      <w:r>
        <w:rPr>
          <w:rFonts w:ascii="Times New Roman"/>
          <w:b w:val="false"/>
          <w:i w:val="false"/>
          <w:color w:val="000000"/>
          <w:sz w:val="28"/>
        </w:rPr>
        <w:t xml:space="preserve">
      - составление шаблонов документов для использования в целях технической подготовки определенных проектов, в том числе: техническое обоснование; отчет о правовой базе в вопросах частного финансирования и ГЧП (определение потенциальных преград); обзор правил закупки и потенциальных претендентов; сравнения между затратами в рамках ГЧП по сравнению с закупками в частном секторе; оптимальные финансовые модели для ГЧП и модель движения наличных денег; рекомендации по наилучшей структуре контракта; процесс закупки и график; </w:t>
      </w:r>
      <w:r>
        <w:br/>
      </w:r>
      <w:r>
        <w:rPr>
          <w:rFonts w:ascii="Times New Roman"/>
          <w:b w:val="false"/>
          <w:i w:val="false"/>
          <w:color w:val="000000"/>
          <w:sz w:val="28"/>
        </w:rPr>
        <w:t xml:space="preserve">
      - определение основных показателей и целей для определенных мероприятий. </w:t>
      </w:r>
      <w:r>
        <w:br/>
      </w:r>
      <w:r>
        <w:rPr>
          <w:rFonts w:ascii="Times New Roman"/>
          <w:b w:val="false"/>
          <w:i w:val="false"/>
          <w:color w:val="000000"/>
          <w:sz w:val="28"/>
        </w:rPr>
        <w:t xml:space="preserve">
      Мероприятия будут проведены в форме краткосрочного и среднесрочного ТС, организации семинаров и тренингов с соответствующими министерствами и государственными органами, повышения квалификации. </w:t>
      </w:r>
    </w:p>
    <w:bookmarkStart w:name="z230" w:id="167"/>
    <w:p>
      <w:pPr>
        <w:spacing w:after="0"/>
        <w:ind w:left="0"/>
        <w:jc w:val="both"/>
      </w:pPr>
      <w:r>
        <w:rPr>
          <w:rFonts w:ascii="Times New Roman"/>
          <w:b w:val="false"/>
          <w:i w:val="false"/>
          <w:color w:val="000000"/>
          <w:sz w:val="28"/>
        </w:rPr>
        <w:t xml:space="preserve">
      3. Месторасположение и продолжительность </w:t>
      </w:r>
    </w:p>
    <w:bookmarkEnd w:id="167"/>
    <w:bookmarkStart w:name="z231" w:id="168"/>
    <w:p>
      <w:pPr>
        <w:spacing w:after="0"/>
        <w:ind w:left="0"/>
        <w:jc w:val="both"/>
      </w:pPr>
      <w:r>
        <w:rPr>
          <w:rFonts w:ascii="Times New Roman"/>
          <w:b w:val="false"/>
          <w:i w:val="false"/>
          <w:color w:val="000000"/>
          <w:sz w:val="28"/>
        </w:rPr>
        <w:t xml:space="preserve">
      3.1. Месторасположение </w:t>
      </w:r>
    </w:p>
    <w:bookmarkEnd w:id="168"/>
    <w:p>
      <w:pPr>
        <w:spacing w:after="0"/>
        <w:ind w:left="0"/>
        <w:jc w:val="both"/>
      </w:pPr>
      <w:r>
        <w:rPr>
          <w:rFonts w:ascii="Times New Roman"/>
          <w:b w:val="false"/>
          <w:i w:val="false"/>
          <w:color w:val="000000"/>
          <w:sz w:val="28"/>
        </w:rPr>
        <w:t xml:space="preserve">      Проект будет осуществляться в Казахстане. Команда экспертов будет сосредоточена в Астане, в столице, где расположены все Министерства. </w:t>
      </w:r>
    </w:p>
    <w:bookmarkStart w:name="z232" w:id="169"/>
    <w:p>
      <w:pPr>
        <w:spacing w:after="0"/>
        <w:ind w:left="0"/>
        <w:jc w:val="both"/>
      </w:pPr>
      <w:r>
        <w:rPr>
          <w:rFonts w:ascii="Times New Roman"/>
          <w:b w:val="false"/>
          <w:i w:val="false"/>
          <w:color w:val="000000"/>
          <w:sz w:val="28"/>
        </w:rPr>
        <w:t xml:space="preserve">
      3.2. Продолжительность </w:t>
      </w:r>
    </w:p>
    <w:bookmarkEnd w:id="169"/>
    <w:p>
      <w:pPr>
        <w:spacing w:after="0"/>
        <w:ind w:left="0"/>
        <w:jc w:val="both"/>
      </w:pPr>
      <w:r>
        <w:rPr>
          <w:rFonts w:ascii="Times New Roman"/>
          <w:b w:val="false"/>
          <w:i w:val="false"/>
          <w:color w:val="000000"/>
          <w:sz w:val="28"/>
        </w:rPr>
        <w:t xml:space="preserve">      Операционная продолжительность проекта составляет 72 месяца. Данный период будет включать 2 этапа в соответствии с условиями, изложенными в Статье 4.1 Общих Условий (Приложение I к Соглашению о финансировании): 1. Этап реализации, который начнется с момента вступления в силу Соглашения о финансировании, и будет продолжаться до 48 месяцев. 2. Завершающий этап продолжительностью 24 месяца начнется с момента завершения этапа реализации. </w:t>
      </w:r>
      <w:r>
        <w:br/>
      </w:r>
      <w:r>
        <w:rPr>
          <w:rFonts w:ascii="Times New Roman"/>
          <w:b w:val="false"/>
          <w:i w:val="false"/>
          <w:color w:val="000000"/>
          <w:sz w:val="28"/>
        </w:rPr>
        <w:t xml:space="preserve">
      Согласно Статье 6 Общих Условий (Приложение I к Соглашению о финансировании) контракты по исполнению Соглашения о финансировании должны быть подписаны не позднее чем через три года после вступления в силу данного Соглашения о финансировании (за исключением контрактов на проведение аудита и оценки). Данный крайний срок не может быть продлен ("положение об истечении срока действия"). </w:t>
      </w:r>
    </w:p>
    <w:bookmarkStart w:name="z233" w:id="170"/>
    <w:p>
      <w:pPr>
        <w:spacing w:after="0"/>
        <w:ind w:left="0"/>
        <w:jc w:val="both"/>
      </w:pPr>
      <w:r>
        <w:rPr>
          <w:rFonts w:ascii="Times New Roman"/>
          <w:b w:val="false"/>
          <w:i w:val="false"/>
          <w:color w:val="000000"/>
          <w:sz w:val="28"/>
        </w:rPr>
        <w:t xml:space="preserve">
      4. Реализация проекта </w:t>
      </w:r>
    </w:p>
    <w:bookmarkEnd w:id="170"/>
    <w:bookmarkStart w:name="z234" w:id="171"/>
    <w:p>
      <w:pPr>
        <w:spacing w:after="0"/>
        <w:ind w:left="0"/>
        <w:jc w:val="both"/>
      </w:pPr>
      <w:r>
        <w:rPr>
          <w:rFonts w:ascii="Times New Roman"/>
          <w:b w:val="false"/>
          <w:i w:val="false"/>
          <w:color w:val="000000"/>
          <w:sz w:val="28"/>
        </w:rPr>
        <w:t xml:space="preserve">
      4.1 Организационная подготовка и ответственные лица </w:t>
      </w:r>
      <w:r>
        <w:br/>
      </w:r>
      <w:r>
        <w:rPr>
          <w:rFonts w:ascii="Times New Roman"/>
          <w:b w:val="false"/>
          <w:i w:val="false"/>
          <w:color w:val="000000"/>
          <w:sz w:val="28"/>
        </w:rPr>
        <w:t xml:space="preserve">
      Проект будет реализован Европейской Комиссией через ее Представительство в Казахстане. Будут установлены механизмы для тесного контакта с задействованными службами в организациях-бенефициарах для обеспечения полномасштабного участия, а также заинтересованности в деятельности со стороны Правительства Казахстана. </w:t>
      </w:r>
      <w:r>
        <w:br/>
      </w:r>
      <w:r>
        <w:rPr>
          <w:rFonts w:ascii="Times New Roman"/>
          <w:b w:val="false"/>
          <w:i w:val="false"/>
          <w:color w:val="000000"/>
          <w:sz w:val="28"/>
        </w:rPr>
        <w:t xml:space="preserve">
      Будет создан Руководящий комитет для наблюдения за, а также утверждения общей направленности и стратегии проекта. Руководящий комитет будет встречаться два раза в год. </w:t>
      </w:r>
      <w:r>
        <w:br/>
      </w:r>
      <w:r>
        <w:rPr>
          <w:rFonts w:ascii="Times New Roman"/>
          <w:b w:val="false"/>
          <w:i w:val="false"/>
          <w:color w:val="000000"/>
          <w:sz w:val="28"/>
        </w:rPr>
        <w:t xml:space="preserve">
      Состав Руководящего комитета: </w:t>
      </w:r>
      <w:r>
        <w:br/>
      </w:r>
      <w:r>
        <w:rPr>
          <w:rFonts w:ascii="Times New Roman"/>
          <w:b w:val="false"/>
          <w:i w:val="false"/>
          <w:color w:val="000000"/>
          <w:sz w:val="28"/>
        </w:rPr>
        <w:t xml:space="preserve">
      - Заместитель Премьер-Министра, или же назначенное им лицо; </w:t>
      </w:r>
      <w:r>
        <w:br/>
      </w:r>
      <w:r>
        <w:rPr>
          <w:rFonts w:ascii="Times New Roman"/>
          <w:b w:val="false"/>
          <w:i w:val="false"/>
          <w:color w:val="000000"/>
          <w:sz w:val="28"/>
        </w:rPr>
        <w:t xml:space="preserve">
      - Директор, Министерство индустрии и торговли; </w:t>
      </w:r>
      <w:r>
        <w:br/>
      </w:r>
      <w:r>
        <w:rPr>
          <w:rFonts w:ascii="Times New Roman"/>
          <w:b w:val="false"/>
          <w:i w:val="false"/>
          <w:color w:val="000000"/>
          <w:sz w:val="28"/>
        </w:rPr>
        <w:t xml:space="preserve">
      - Представитель Главы Представительства в Казахстане; </w:t>
      </w:r>
      <w:r>
        <w:br/>
      </w:r>
      <w:r>
        <w:rPr>
          <w:rFonts w:ascii="Times New Roman"/>
          <w:b w:val="false"/>
          <w:i w:val="false"/>
          <w:color w:val="000000"/>
          <w:sz w:val="28"/>
        </w:rPr>
        <w:t xml:space="preserve">
      - При необходимости Руководящий комитет может приглашать на свои заседания представителей исполнителей, предоставляющих услуги технической помощи, а также других заинтересованных сторон. </w:t>
      </w:r>
    </w:p>
    <w:bookmarkEnd w:id="171"/>
    <w:bookmarkStart w:name="z235" w:id="172"/>
    <w:p>
      <w:pPr>
        <w:spacing w:after="0"/>
        <w:ind w:left="0"/>
        <w:jc w:val="both"/>
      </w:pPr>
      <w:r>
        <w:rPr>
          <w:rFonts w:ascii="Times New Roman"/>
          <w:b w:val="false"/>
          <w:i w:val="false"/>
          <w:color w:val="000000"/>
          <w:sz w:val="28"/>
        </w:rPr>
        <w:t xml:space="preserve">
      Метод реализации </w:t>
      </w:r>
    </w:p>
    <w:bookmarkEnd w:id="172"/>
    <w:p>
      <w:pPr>
        <w:spacing w:after="0"/>
        <w:ind w:left="0"/>
        <w:jc w:val="both"/>
      </w:pPr>
      <w:r>
        <w:rPr>
          <w:rFonts w:ascii="Times New Roman"/>
          <w:b w:val="false"/>
          <w:i w:val="false"/>
          <w:color w:val="000000"/>
          <w:sz w:val="28"/>
        </w:rPr>
        <w:t xml:space="preserve">      Соглашение о финансировании, охватывающее все компоненты проекта, будет подписано с Правительством Казахстана. Реализация проекта будет основана на централизованном методе управления. </w:t>
      </w:r>
      <w:r>
        <w:br/>
      </w:r>
      <w:r>
        <w:rPr>
          <w:rFonts w:ascii="Times New Roman"/>
          <w:b w:val="false"/>
          <w:i w:val="false"/>
          <w:color w:val="000000"/>
          <w:sz w:val="28"/>
        </w:rPr>
        <w:t xml:space="preserve">
      Представительство Европейской Комиссии в Казахстане заключит договора для мониторинга и оценки деятельности посредством подписания контрактов на оказание услуг в соответствии с контрактными процедурами. </w:t>
      </w:r>
      <w:r>
        <w:br/>
      </w:r>
      <w:r>
        <w:rPr>
          <w:rFonts w:ascii="Times New Roman"/>
          <w:b w:val="false"/>
          <w:i w:val="false"/>
          <w:color w:val="000000"/>
          <w:sz w:val="28"/>
        </w:rPr>
        <w:t xml:space="preserve">
      Представительство Европейской Комиссии заключит рамочный контракт на оказание технической помощи для подготовки Технического задания. </w:t>
      </w:r>
      <w:r>
        <w:br/>
      </w:r>
      <w:r>
        <w:rPr>
          <w:rFonts w:ascii="Times New Roman"/>
          <w:b w:val="false"/>
          <w:i w:val="false"/>
          <w:color w:val="000000"/>
          <w:sz w:val="28"/>
        </w:rPr>
        <w:t xml:space="preserve">
      Контракты на оказание услуг технической помощи и предоставление информационной поддержки будут регулироваться Представительством Европейской Комиссии в Казахстане посредством подписания контрактов на оказание услуг после проведения тендеров. </w:t>
      </w:r>
    </w:p>
    <w:bookmarkStart w:name="z236" w:id="173"/>
    <w:p>
      <w:pPr>
        <w:spacing w:after="0"/>
        <w:ind w:left="0"/>
        <w:jc w:val="both"/>
      </w:pPr>
      <w:r>
        <w:rPr>
          <w:rFonts w:ascii="Times New Roman"/>
          <w:b w:val="false"/>
          <w:i w:val="false"/>
          <w:color w:val="000000"/>
          <w:sz w:val="28"/>
        </w:rPr>
        <w:t xml:space="preserve">
      4.2 Отчетность </w:t>
      </w:r>
    </w:p>
    <w:bookmarkEnd w:id="173"/>
    <w:p>
      <w:pPr>
        <w:spacing w:after="0"/>
        <w:ind w:left="0"/>
        <w:jc w:val="both"/>
      </w:pPr>
      <w:r>
        <w:rPr>
          <w:rFonts w:ascii="Times New Roman"/>
          <w:b w:val="false"/>
          <w:i w:val="false"/>
          <w:color w:val="000000"/>
          <w:sz w:val="28"/>
        </w:rPr>
        <w:t xml:space="preserve">      Подрядчик представит начальный, промежуточный и финальный отчеты в соответствии с Техническим заданием. </w:t>
      </w:r>
    </w:p>
    <w:bookmarkStart w:name="z237" w:id="174"/>
    <w:p>
      <w:pPr>
        <w:spacing w:after="0"/>
        <w:ind w:left="0"/>
        <w:jc w:val="both"/>
      </w:pPr>
      <w:r>
        <w:rPr>
          <w:rFonts w:ascii="Times New Roman"/>
          <w:b w:val="false"/>
          <w:i w:val="false"/>
          <w:color w:val="000000"/>
          <w:sz w:val="28"/>
        </w:rPr>
        <w:t xml:space="preserve">
      4.3 Бюджет проекта/программы </w:t>
      </w:r>
    </w:p>
    <w:bookmarkEnd w:id="174"/>
    <w:p>
      <w:pPr>
        <w:spacing w:after="0"/>
        <w:ind w:left="0"/>
        <w:jc w:val="both"/>
      </w:pPr>
      <w:r>
        <w:rPr>
          <w:rFonts w:ascii="Times New Roman"/>
          <w:b w:val="false"/>
          <w:i w:val="false"/>
          <w:color w:val="000000"/>
          <w:sz w:val="28"/>
        </w:rPr>
        <w:t xml:space="preserve">      Общая стоимость данного проекта составляет 6 000 000 евро. Вклад из бюджета Европейских Сообществ составляет 6 000 000 евро. </w:t>
      </w:r>
      <w:r>
        <w:br/>
      </w:r>
      <w:r>
        <w:rPr>
          <w:rFonts w:ascii="Times New Roman"/>
          <w:b w:val="false"/>
          <w:i w:val="false"/>
          <w:color w:val="000000"/>
          <w:sz w:val="28"/>
        </w:rPr>
        <w:t xml:space="preserve">
      Вклады в натуральной форме со стороны Правительства Казахстана будут указаны в начальном отчете по проекту.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Индикативная </w:t>
            </w:r>
            <w:r>
              <w:br/>
            </w:r>
            <w:r>
              <w:rPr>
                <w:rFonts w:ascii="Times New Roman"/>
                <w:b w:val="false"/>
                <w:i w:val="false"/>
                <w:color w:val="000000"/>
                <w:sz w:val="20"/>
              </w:rPr>
              <w:t xml:space="preserve">
разбивка по </w:t>
            </w:r>
            <w:r>
              <w:br/>
            </w:r>
            <w:r>
              <w:rPr>
                <w:rFonts w:ascii="Times New Roman"/>
                <w:b w:val="false"/>
                <w:i w:val="false"/>
                <w:color w:val="000000"/>
                <w:sz w:val="20"/>
              </w:rPr>
              <w:t xml:space="preserve">
категориям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Индикативный </w:t>
            </w:r>
            <w:r>
              <w:br/>
            </w:r>
            <w:r>
              <w:rPr>
                <w:rFonts w:ascii="Times New Roman"/>
                <w:b w:val="false"/>
                <w:i w:val="false"/>
                <w:color w:val="000000"/>
                <w:sz w:val="20"/>
              </w:rPr>
              <w:t xml:space="preserve">
вклад ЕК </w:t>
            </w:r>
            <w:r>
              <w:br/>
            </w:r>
            <w:r>
              <w:rPr>
                <w:rFonts w:ascii="Times New Roman"/>
                <w:b w:val="false"/>
                <w:i w:val="false"/>
                <w:color w:val="000000"/>
                <w:sz w:val="20"/>
              </w:rPr>
              <w:t xml:space="preserve">
(в евро)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Индикативный </w:t>
            </w:r>
            <w:r>
              <w:br/>
            </w:r>
            <w:r>
              <w:rPr>
                <w:rFonts w:ascii="Times New Roman"/>
                <w:b w:val="false"/>
                <w:i w:val="false"/>
                <w:color w:val="000000"/>
                <w:sz w:val="20"/>
              </w:rPr>
              <w:t xml:space="preserve">
итог </w:t>
            </w:r>
            <w:r>
              <w:br/>
            </w:r>
            <w:r>
              <w:rPr>
                <w:rFonts w:ascii="Times New Roman"/>
                <w:b w:val="false"/>
                <w:i w:val="false"/>
                <w:color w:val="000000"/>
                <w:sz w:val="20"/>
              </w:rPr>
              <w:t xml:space="preserve">
(in </w:t>
            </w:r>
            <w:r>
              <w:drawing>
                <wp:inline distT="0" distB="0" distL="0" distR="0">
                  <wp:extent cx="127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7000" cy="190500"/>
                          </a:xfrm>
                          <a:prstGeom prst="rect">
                            <a:avLst/>
                          </a:prstGeom>
                        </pic:spPr>
                      </pic:pic>
                    </a:graphicData>
                  </a:graphic>
                </wp:inline>
              </w:drawing>
            </w:r>
            <w:r>
              <w:rPr>
                <w:rFonts w:ascii="Times New Roman"/>
                <w:b w:val="false"/>
                <w:i w:val="false"/>
                <w:color w:val="000000"/>
                <w:sz w:val="20"/>
              </w:rPr>
              <w:t xml:space="preserve">)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Нанимающий/ </w:t>
            </w:r>
            <w:r>
              <w:br/>
            </w:r>
            <w:r>
              <w:rPr>
                <w:rFonts w:ascii="Times New Roman"/>
                <w:b w:val="false"/>
                <w:i w:val="false"/>
                <w:color w:val="000000"/>
                <w:sz w:val="20"/>
              </w:rPr>
              <w:t xml:space="preserve">
Финансирующий </w:t>
            </w:r>
            <w:r>
              <w:br/>
            </w:r>
            <w:r>
              <w:rPr>
                <w:rFonts w:ascii="Times New Roman"/>
                <w:b w:val="false"/>
                <w:i w:val="false"/>
                <w:color w:val="000000"/>
                <w:sz w:val="20"/>
              </w:rPr>
              <w:t xml:space="preserve">
орган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Услуги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ЕК/ЕК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предоставление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содействия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ЕК/ЕК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Оценка и </w:t>
            </w:r>
            <w:r>
              <w:br/>
            </w:r>
            <w:r>
              <w:rPr>
                <w:rFonts w:ascii="Times New Roman"/>
                <w:b w:val="false"/>
                <w:i w:val="false"/>
                <w:color w:val="000000"/>
                <w:sz w:val="20"/>
              </w:rPr>
              <w:t xml:space="preserve">
мониторинг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ЕК/ЕК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Детальный </w:t>
            </w:r>
            <w:r>
              <w:br/>
            </w:r>
            <w:r>
              <w:rPr>
                <w:rFonts w:ascii="Times New Roman"/>
                <w:b w:val="false"/>
                <w:i w:val="false"/>
                <w:color w:val="000000"/>
                <w:sz w:val="20"/>
              </w:rPr>
              <w:t xml:space="preserve">
дизайн и </w:t>
            </w:r>
            <w:r>
              <w:br/>
            </w:r>
            <w:r>
              <w:rPr>
                <w:rFonts w:ascii="Times New Roman"/>
                <w:b w:val="false"/>
                <w:i w:val="false"/>
                <w:color w:val="000000"/>
                <w:sz w:val="20"/>
              </w:rPr>
              <w:t xml:space="preserve">
составление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задания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ЕК/ЕК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 </w:t>
            </w:r>
          </w:p>
        </w:tc>
      </w:tr>
    </w:tbl>
    <w:bookmarkStart w:name="z238" w:id="175"/>
    <w:p>
      <w:pPr>
        <w:spacing w:after="0"/>
        <w:ind w:left="0"/>
        <w:jc w:val="both"/>
      </w:pPr>
      <w:r>
        <w:rPr>
          <w:rFonts w:ascii="Times New Roman"/>
          <w:b w:val="false"/>
          <w:i w:val="false"/>
          <w:color w:val="000000"/>
          <w:sz w:val="28"/>
        </w:rPr>
        <w:t xml:space="preserve">
      4.4 Использование бюджета проекта </w:t>
      </w:r>
    </w:p>
    <w:bookmarkEnd w:id="175"/>
    <w:p>
      <w:pPr>
        <w:spacing w:after="0"/>
        <w:ind w:left="0"/>
        <w:jc w:val="both"/>
      </w:pPr>
      <w:r>
        <w:rPr>
          <w:rFonts w:ascii="Times New Roman"/>
          <w:b w:val="false"/>
          <w:i w:val="false"/>
          <w:color w:val="000000"/>
          <w:sz w:val="28"/>
        </w:rPr>
        <w:t xml:space="preserve">      Все контракты и выплаты осуществляются Комиссией от имени Бенефициара. </w:t>
      </w:r>
    </w:p>
    <w:bookmarkStart w:name="z239" w:id="176"/>
    <w:p>
      <w:pPr>
        <w:spacing w:after="0"/>
        <w:ind w:left="0"/>
        <w:jc w:val="both"/>
      </w:pPr>
      <w:r>
        <w:rPr>
          <w:rFonts w:ascii="Times New Roman"/>
          <w:b w:val="false"/>
          <w:i w:val="false"/>
          <w:color w:val="000000"/>
          <w:sz w:val="28"/>
        </w:rPr>
        <w:t xml:space="preserve">
      5. Мониторинг и оценка </w:t>
      </w:r>
    </w:p>
    <w:bookmarkEnd w:id="176"/>
    <w:bookmarkStart w:name="z240" w:id="177"/>
    <w:p>
      <w:pPr>
        <w:spacing w:after="0"/>
        <w:ind w:left="0"/>
        <w:jc w:val="both"/>
      </w:pPr>
      <w:r>
        <w:rPr>
          <w:rFonts w:ascii="Times New Roman"/>
          <w:b w:val="false"/>
          <w:i w:val="false"/>
          <w:color w:val="000000"/>
          <w:sz w:val="28"/>
        </w:rPr>
        <w:t xml:space="preserve">
      5.1. Мониторинг </w:t>
      </w:r>
    </w:p>
    <w:bookmarkEnd w:id="177"/>
    <w:p>
      <w:pPr>
        <w:spacing w:after="0"/>
        <w:ind w:left="0"/>
        <w:jc w:val="both"/>
      </w:pPr>
      <w:r>
        <w:rPr>
          <w:rFonts w:ascii="Times New Roman"/>
          <w:b w:val="false"/>
          <w:i w:val="false"/>
          <w:color w:val="000000"/>
          <w:sz w:val="28"/>
        </w:rPr>
        <w:t xml:space="preserve">      Непосредственно нанятые Комиссией независимые консультанты будут проводить, согласно специальному техническому заданию, внешний мониторинг по системе, ориентированной на результат. Мониторинг фактически начнется с шестого месяца реализации проекта и будет завершен как минимум за шесть месяцев до окончания этапа реализации проекта. </w:t>
      </w:r>
    </w:p>
    <w:bookmarkStart w:name="z241" w:id="178"/>
    <w:p>
      <w:pPr>
        <w:spacing w:after="0"/>
        <w:ind w:left="0"/>
        <w:jc w:val="both"/>
      </w:pPr>
      <w:r>
        <w:rPr>
          <w:rFonts w:ascii="Times New Roman"/>
          <w:b w:val="false"/>
          <w:i w:val="false"/>
          <w:color w:val="000000"/>
          <w:sz w:val="28"/>
        </w:rPr>
        <w:t xml:space="preserve">
      5.2. Оценка </w:t>
      </w:r>
    </w:p>
    <w:bookmarkEnd w:id="178"/>
    <w:p>
      <w:pPr>
        <w:spacing w:after="0"/>
        <w:ind w:left="0"/>
        <w:jc w:val="both"/>
      </w:pPr>
      <w:r>
        <w:rPr>
          <w:rFonts w:ascii="Times New Roman"/>
          <w:b w:val="false"/>
          <w:i w:val="false"/>
          <w:color w:val="000000"/>
          <w:sz w:val="28"/>
        </w:rPr>
        <w:t xml:space="preserve">      а) Непосредственно нанятые Комиссией независимые консультанты будут проводить внешнюю оценку согласно специальному техническому заданию, а именно: </w:t>
      </w:r>
      <w:r>
        <w:br/>
      </w:r>
      <w:r>
        <w:rPr>
          <w:rFonts w:ascii="Times New Roman"/>
          <w:b w:val="false"/>
          <w:i w:val="false"/>
          <w:color w:val="000000"/>
          <w:sz w:val="28"/>
        </w:rPr>
        <w:t xml:space="preserve">
      - промежуточный визит по проведению оценки; </w:t>
      </w:r>
      <w:r>
        <w:br/>
      </w:r>
      <w:r>
        <w:rPr>
          <w:rFonts w:ascii="Times New Roman"/>
          <w:b w:val="false"/>
          <w:i w:val="false"/>
          <w:color w:val="000000"/>
          <w:sz w:val="28"/>
        </w:rPr>
        <w:t xml:space="preserve">
      - финальная оценка в начале этапа закрытия проекта; </w:t>
      </w:r>
      <w:r>
        <w:br/>
      </w:r>
      <w:r>
        <w:rPr>
          <w:rFonts w:ascii="Times New Roman"/>
          <w:b w:val="false"/>
          <w:i w:val="false"/>
          <w:color w:val="000000"/>
          <w:sz w:val="28"/>
        </w:rPr>
        <w:t xml:space="preserve">
      - возможно, проведение оценки после закрытия проекта. </w:t>
      </w:r>
      <w:r>
        <w:br/>
      </w:r>
      <w:r>
        <w:rPr>
          <w:rFonts w:ascii="Times New Roman"/>
          <w:b w:val="false"/>
          <w:i w:val="false"/>
          <w:color w:val="000000"/>
          <w:sz w:val="28"/>
        </w:rPr>
        <w:t xml:space="preserve">
      б) Бенефициар и Комиссия проанализируют выводы и рекомендации, полученные в результате промежуточной оценки, и совместно примут решение о последующих действиях и необходимых изменениях, включая, при необходимости, переориентирование задач проекта. Отчеты других визитов по оценке и мониторингу будут представлены Бенефициарам для того, чтобы учесть любые рекомендации, полученные в результате данных визитов; </w:t>
      </w:r>
      <w:r>
        <w:br/>
      </w:r>
      <w:r>
        <w:rPr>
          <w:rFonts w:ascii="Times New Roman"/>
          <w:b w:val="false"/>
          <w:i w:val="false"/>
          <w:color w:val="000000"/>
          <w:sz w:val="28"/>
        </w:rPr>
        <w:t xml:space="preserve">
      в) Комиссия проинформирует Бенефициаров заранее - не менее чем за 14 дней - о датах предстоящих внешних визитов. Бенефициары будут эффективно сотрудничать с экспертами, осуществляющими мониторинг и/или оценку, и, помимо прочего, предоставят им всю необходимую информацию и документацию, а также доступ к помещениям для реализации проекта. </w:t>
      </w:r>
      <w:r>
        <w:br/>
      </w:r>
      <w:r>
        <w:rPr>
          <w:rFonts w:ascii="Times New Roman"/>
          <w:b w:val="false"/>
          <w:i w:val="false"/>
          <w:color w:val="000000"/>
          <w:sz w:val="28"/>
        </w:rPr>
        <w:t xml:space="preserve">
      Индикативный список ключевых показателей: </w:t>
      </w:r>
      <w:r>
        <w:br/>
      </w:r>
      <w:r>
        <w:rPr>
          <w:rFonts w:ascii="Times New Roman"/>
          <w:b w:val="false"/>
          <w:i w:val="false"/>
          <w:color w:val="000000"/>
          <w:sz w:val="28"/>
        </w:rPr>
        <w:t xml:space="preserve">
      - Стратегические документы Правительства Казахстана по вопросам секторного ("кластерного") развития, реформы торговой политики; </w:t>
      </w:r>
      <w:r>
        <w:br/>
      </w:r>
      <w:r>
        <w:rPr>
          <w:rFonts w:ascii="Times New Roman"/>
          <w:b w:val="false"/>
          <w:i w:val="false"/>
          <w:color w:val="000000"/>
          <w:sz w:val="28"/>
        </w:rPr>
        <w:t xml:space="preserve">
      - уровни инвестиций в не-нефтегазовые и не-минеральные сектора; </w:t>
      </w:r>
      <w:r>
        <w:br/>
      </w:r>
      <w:r>
        <w:rPr>
          <w:rFonts w:ascii="Times New Roman"/>
          <w:b w:val="false"/>
          <w:i w:val="false"/>
          <w:color w:val="000000"/>
          <w:sz w:val="28"/>
        </w:rPr>
        <w:t xml:space="preserve">
      - статистика по производительности и торговле в не-нефтегазовых секторах; </w:t>
      </w:r>
      <w:r>
        <w:br/>
      </w:r>
      <w:r>
        <w:rPr>
          <w:rFonts w:ascii="Times New Roman"/>
          <w:b w:val="false"/>
          <w:i w:val="false"/>
          <w:color w:val="000000"/>
          <w:sz w:val="28"/>
        </w:rPr>
        <w:t xml:space="preserve">
      - количество созданных партнерств государственного и частного секторов; </w:t>
      </w:r>
      <w:r>
        <w:br/>
      </w:r>
      <w:r>
        <w:rPr>
          <w:rFonts w:ascii="Times New Roman"/>
          <w:b w:val="false"/>
          <w:i w:val="false"/>
          <w:color w:val="000000"/>
          <w:sz w:val="28"/>
        </w:rPr>
        <w:t xml:space="preserve">
      - усиление объема торговли в не-нефтегазовых секторах; </w:t>
      </w:r>
      <w:r>
        <w:br/>
      </w:r>
      <w:r>
        <w:rPr>
          <w:rFonts w:ascii="Times New Roman"/>
          <w:b w:val="false"/>
          <w:i w:val="false"/>
          <w:color w:val="000000"/>
          <w:sz w:val="28"/>
        </w:rPr>
        <w:t xml:space="preserve">
      - упрощение ряда норм, затрагивающих МСБ. </w:t>
      </w:r>
    </w:p>
    <w:bookmarkStart w:name="z242" w:id="179"/>
    <w:p>
      <w:pPr>
        <w:spacing w:after="0"/>
        <w:ind w:left="0"/>
        <w:jc w:val="both"/>
      </w:pPr>
      <w:r>
        <w:rPr>
          <w:rFonts w:ascii="Times New Roman"/>
          <w:b w:val="false"/>
          <w:i w:val="false"/>
          <w:color w:val="000000"/>
          <w:sz w:val="28"/>
        </w:rPr>
        <w:t xml:space="preserve">
      6. Информация и освещение в СМИ </w:t>
      </w:r>
    </w:p>
    <w:bookmarkEnd w:id="179"/>
    <w:p>
      <w:pPr>
        <w:spacing w:after="0"/>
        <w:ind w:left="0"/>
        <w:jc w:val="both"/>
      </w:pPr>
      <w:r>
        <w:rPr>
          <w:rFonts w:ascii="Times New Roman"/>
          <w:b w:val="false"/>
          <w:i w:val="false"/>
          <w:color w:val="000000"/>
          <w:sz w:val="28"/>
        </w:rPr>
        <w:t xml:space="preserve">      Подрядчиком будут организованы пресс-конференции в начале и завершении работы в тесной координации с Представительством ЕК в Казахстане. Дополнительные брифинги для представителей прессы сотрудниками Представительства и Подрядчика будут проводиться по мере необходимости во время осуществления проекта. </w:t>
      </w:r>
      <w:r>
        <w:br/>
      </w:r>
      <w:r>
        <w:rPr>
          <w:rFonts w:ascii="Times New Roman"/>
          <w:b w:val="false"/>
          <w:i w:val="false"/>
          <w:color w:val="000000"/>
          <w:sz w:val="28"/>
        </w:rPr>
        <w:t xml:space="preserve">
      Результаты работы проекта будут опубликованы в ТВ передаче ЕК, журнале ЕК и различных изданиях. Электронный бюллетень и веб-сайт Представительства ЕК в Казахстане будут использоваться в качестве коммуникационных инструментов. </w:t>
      </w:r>
      <w:r>
        <w:br/>
      </w:r>
      <w:r>
        <w:rPr>
          <w:rFonts w:ascii="Times New Roman"/>
          <w:b w:val="false"/>
          <w:i w:val="false"/>
          <w:color w:val="000000"/>
          <w:sz w:val="28"/>
        </w:rPr>
        <w:t xml:space="preserve">
      Все подрядчики обязаны соблюдать инструкции по освещению деятельности ЕК. </w:t>
      </w:r>
    </w:p>
    <w:bookmarkStart w:name="z101" w:id="180"/>
    <w:p>
      <w:pPr>
        <w:spacing w:after="0"/>
        <w:ind w:left="0"/>
        <w:jc w:val="both"/>
      </w:pPr>
      <w:r>
        <w:rPr>
          <w:rFonts w:ascii="Times New Roman"/>
          <w:b w:val="false"/>
          <w:i w:val="false"/>
          <w:color w:val="000000"/>
          <w:sz w:val="28"/>
        </w:rPr>
        <w:t xml:space="preserve">
      Приложения </w:t>
      </w:r>
      <w:r>
        <w:br/>
      </w:r>
      <w:r>
        <w:rPr>
          <w:rFonts w:ascii="Times New Roman"/>
          <w:b w:val="false"/>
          <w:i w:val="false"/>
          <w:color w:val="000000"/>
          <w:sz w:val="28"/>
        </w:rPr>
        <w:t xml:space="preserve">
      Приложение 1 - Логическая рамка </w:t>
      </w:r>
    </w:p>
    <w:bookmarkEnd w:id="180"/>
    <w:bookmarkStart w:name="z243" w:id="181"/>
    <w:p>
      <w:pPr>
        <w:spacing w:after="0"/>
        <w:ind w:left="0"/>
        <w:jc w:val="both"/>
      </w:pPr>
      <w:r>
        <w:rPr>
          <w:rFonts w:ascii="Times New Roman"/>
          <w:b w:val="false"/>
          <w:i w:val="false"/>
          <w:color w:val="000000"/>
          <w:sz w:val="28"/>
        </w:rPr>
        <w:t>
</w:t>
      </w:r>
      <w:r>
        <w:rPr>
          <w:rFonts w:ascii="Times New Roman"/>
          <w:b/>
          <w:i w:val="false"/>
          <w:color w:val="000000"/>
          <w:sz w:val="28"/>
        </w:rPr>
        <w:t xml:space="preserve">        Логическая рамка проекта (подлежит дальнейшему </w:t>
      </w:r>
      <w:r>
        <w:br/>
      </w:r>
      <w:r>
        <w:rPr>
          <w:rFonts w:ascii="Times New Roman"/>
          <w:b w:val="false"/>
          <w:i w:val="false"/>
          <w:color w:val="000000"/>
          <w:sz w:val="28"/>
        </w:rPr>
        <w:t>
</w:t>
      </w:r>
      <w:r>
        <w:rPr>
          <w:rFonts w:ascii="Times New Roman"/>
          <w:b/>
          <w:i w:val="false"/>
          <w:color w:val="000000"/>
          <w:sz w:val="28"/>
        </w:rPr>
        <w:t xml:space="preserve">   рассмотрению после проведения миссии с целью определения </w:t>
      </w:r>
      <w:r>
        <w:br/>
      </w:r>
      <w:r>
        <w:rPr>
          <w:rFonts w:ascii="Times New Roman"/>
          <w:b w:val="false"/>
          <w:i w:val="false"/>
          <w:color w:val="000000"/>
          <w:sz w:val="28"/>
        </w:rPr>
        <w:t>
</w:t>
      </w:r>
      <w:r>
        <w:rPr>
          <w:rFonts w:ascii="Times New Roman"/>
          <w:b/>
          <w:i w:val="false"/>
          <w:color w:val="000000"/>
          <w:sz w:val="28"/>
        </w:rPr>
        <w:t xml:space="preserve">детальных мероприятий) </w:t>
      </w:r>
      <w:r>
        <w:rPr>
          <w:rFonts w:ascii="Times New Roman"/>
          <w:b/>
          <w:i w:val="false"/>
          <w:color w:val="000000"/>
          <w:sz w:val="28"/>
        </w:rPr>
        <w:t xml:space="preserve">"Экономическое Развитие в Казахстане: </w:t>
      </w:r>
      <w:r>
        <w:br/>
      </w:r>
      <w:r>
        <w:rPr>
          <w:rFonts w:ascii="Times New Roman"/>
          <w:b w:val="false"/>
          <w:i w:val="false"/>
          <w:color w:val="000000"/>
          <w:sz w:val="28"/>
        </w:rPr>
        <w:t>
</w:t>
      </w:r>
      <w:r>
        <w:rPr>
          <w:rFonts w:ascii="Times New Roman"/>
          <w:b/>
          <w:i w:val="false"/>
          <w:color w:val="000000"/>
          <w:sz w:val="28"/>
        </w:rPr>
        <w:t xml:space="preserve">  Усиление диверсификации </w:t>
      </w:r>
      <w:r>
        <w:rPr>
          <w:rFonts w:ascii="Times New Roman"/>
          <w:b/>
          <w:i w:val="false"/>
          <w:color w:val="000000"/>
          <w:sz w:val="28"/>
        </w:rPr>
        <w:t xml:space="preserve">экономики и конкурентоспособности </w:t>
      </w:r>
      <w:r>
        <w:br/>
      </w:r>
      <w:r>
        <w:rPr>
          <w:rFonts w:ascii="Times New Roman"/>
          <w:b w:val="false"/>
          <w:i w:val="false"/>
          <w:color w:val="000000"/>
          <w:sz w:val="28"/>
        </w:rPr>
        <w:t>
</w:t>
      </w:r>
      <w:r>
        <w:rPr>
          <w:rFonts w:ascii="Times New Roman"/>
          <w:b/>
          <w:i w:val="false"/>
          <w:color w:val="000000"/>
          <w:sz w:val="28"/>
        </w:rPr>
        <w:t xml:space="preserve">                       в Казахстане" </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913"/>
        <w:gridCol w:w="3153"/>
        <w:gridCol w:w="2773"/>
        <w:gridCol w:w="285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Логика </w:t>
            </w:r>
            <w:r>
              <w:br/>
            </w:r>
            <w:r>
              <w:rPr>
                <w:rFonts w:ascii="Times New Roman"/>
                <w:b w:val="false"/>
                <w:i w:val="false"/>
                <w:color w:val="000000"/>
                <w:sz w:val="20"/>
              </w:rPr>
              <w:t xml:space="preserve">
вмешательства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Объективно </w:t>
            </w:r>
            <w:r>
              <w:br/>
            </w:r>
            <w:r>
              <w:rPr>
                <w:rFonts w:ascii="Times New Roman"/>
                <w:b w:val="false"/>
                <w:i w:val="false"/>
                <w:color w:val="000000"/>
                <w:sz w:val="20"/>
              </w:rPr>
              <w:t xml:space="preserve">
проверяемые </w:t>
            </w:r>
            <w:r>
              <w:br/>
            </w:r>
            <w:r>
              <w:rPr>
                <w:rFonts w:ascii="Times New Roman"/>
                <w:b w:val="false"/>
                <w:i w:val="false"/>
                <w:color w:val="000000"/>
                <w:sz w:val="20"/>
              </w:rPr>
              <w:t xml:space="preserve">
индикаторы </w:t>
            </w:r>
            <w:r>
              <w:br/>
            </w:r>
            <w:r>
              <w:rPr>
                <w:rFonts w:ascii="Times New Roman"/>
                <w:b w:val="false"/>
                <w:i w:val="false"/>
                <w:color w:val="000000"/>
                <w:sz w:val="20"/>
              </w:rPr>
              <w:t xml:space="preserve">
достижений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и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проверки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Допущения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цель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Содействие </w:t>
            </w:r>
            <w:r>
              <w:br/>
            </w:r>
            <w:r>
              <w:rPr>
                <w:rFonts w:ascii="Times New Roman"/>
                <w:b w:val="false"/>
                <w:i w:val="false"/>
                <w:color w:val="000000"/>
                <w:sz w:val="20"/>
              </w:rPr>
              <w:t xml:space="preserve">
Казахстану в </w:t>
            </w:r>
            <w:r>
              <w:br/>
            </w:r>
            <w:r>
              <w:rPr>
                <w:rFonts w:ascii="Times New Roman"/>
                <w:b w:val="false"/>
                <w:i w:val="false"/>
                <w:color w:val="000000"/>
                <w:sz w:val="20"/>
              </w:rPr>
              <w:t xml:space="preserve">
его цели по </w:t>
            </w:r>
            <w:r>
              <w:br/>
            </w:r>
            <w:r>
              <w:rPr>
                <w:rFonts w:ascii="Times New Roman"/>
                <w:b w:val="false"/>
                <w:i w:val="false"/>
                <w:color w:val="000000"/>
                <w:sz w:val="20"/>
              </w:rPr>
              <w:t xml:space="preserve">
диверсификации </w:t>
            </w:r>
            <w:r>
              <w:br/>
            </w:r>
            <w:r>
              <w:rPr>
                <w:rFonts w:ascii="Times New Roman"/>
                <w:b w:val="false"/>
                <w:i w:val="false"/>
                <w:color w:val="000000"/>
                <w:sz w:val="20"/>
              </w:rPr>
              <w:t xml:space="preserve">
национальной </w:t>
            </w:r>
            <w:r>
              <w:br/>
            </w:r>
            <w:r>
              <w:rPr>
                <w:rFonts w:ascii="Times New Roman"/>
                <w:b w:val="false"/>
                <w:i w:val="false"/>
                <w:color w:val="000000"/>
                <w:sz w:val="20"/>
              </w:rPr>
              <w:t xml:space="preserve">
экономики.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вклада во </w:t>
            </w:r>
            <w:r>
              <w:br/>
            </w:r>
            <w:r>
              <w:rPr>
                <w:rFonts w:ascii="Times New Roman"/>
                <w:b w:val="false"/>
                <w:i w:val="false"/>
                <w:color w:val="000000"/>
                <w:sz w:val="20"/>
              </w:rPr>
              <w:t xml:space="preserve">
Внутренний </w:t>
            </w:r>
            <w:r>
              <w:br/>
            </w:r>
            <w:r>
              <w:rPr>
                <w:rFonts w:ascii="Times New Roman"/>
                <w:b w:val="false"/>
                <w:i w:val="false"/>
                <w:color w:val="000000"/>
                <w:sz w:val="20"/>
              </w:rPr>
              <w:t xml:space="preserve">
Валовый </w:t>
            </w:r>
            <w:r>
              <w:br/>
            </w:r>
            <w:r>
              <w:rPr>
                <w:rFonts w:ascii="Times New Roman"/>
                <w:b w:val="false"/>
                <w:i w:val="false"/>
                <w:color w:val="000000"/>
                <w:sz w:val="20"/>
              </w:rPr>
              <w:t xml:space="preserve">
Продукт (ВВП) </w:t>
            </w:r>
            <w:r>
              <w:br/>
            </w:r>
            <w:r>
              <w:rPr>
                <w:rFonts w:ascii="Times New Roman"/>
                <w:b w:val="false"/>
                <w:i w:val="false"/>
                <w:color w:val="000000"/>
                <w:sz w:val="20"/>
              </w:rPr>
              <w:t xml:space="preserve">
из неугле- </w:t>
            </w:r>
            <w:r>
              <w:br/>
            </w:r>
            <w:r>
              <w:rPr>
                <w:rFonts w:ascii="Times New Roman"/>
                <w:b w:val="false"/>
                <w:i w:val="false"/>
                <w:color w:val="000000"/>
                <w:sz w:val="20"/>
              </w:rPr>
              <w:t xml:space="preserve">
водородного </w:t>
            </w:r>
            <w:r>
              <w:br/>
            </w:r>
            <w:r>
              <w:rPr>
                <w:rFonts w:ascii="Times New Roman"/>
                <w:b w:val="false"/>
                <w:i w:val="false"/>
                <w:color w:val="000000"/>
                <w:sz w:val="20"/>
              </w:rPr>
              <w:t xml:space="preserve">
сектора и </w:t>
            </w:r>
            <w:r>
              <w:br/>
            </w:r>
            <w:r>
              <w:rPr>
                <w:rFonts w:ascii="Times New Roman"/>
                <w:b w:val="false"/>
                <w:i w:val="false"/>
                <w:color w:val="000000"/>
                <w:sz w:val="20"/>
              </w:rPr>
              <w:t xml:space="preserve">
не-сектора </w:t>
            </w:r>
            <w:r>
              <w:br/>
            </w:r>
            <w:r>
              <w:rPr>
                <w:rFonts w:ascii="Times New Roman"/>
                <w:b w:val="false"/>
                <w:i w:val="false"/>
                <w:color w:val="000000"/>
                <w:sz w:val="20"/>
              </w:rPr>
              <w:t xml:space="preserve">
добычи </w:t>
            </w:r>
            <w:r>
              <w:br/>
            </w:r>
            <w:r>
              <w:rPr>
                <w:rFonts w:ascii="Times New Roman"/>
                <w:b w:val="false"/>
                <w:i w:val="false"/>
                <w:color w:val="000000"/>
                <w:sz w:val="20"/>
              </w:rPr>
              <w:t xml:space="preserve">
минерального </w:t>
            </w:r>
            <w:r>
              <w:br/>
            </w:r>
            <w:r>
              <w:rPr>
                <w:rFonts w:ascii="Times New Roman"/>
                <w:b w:val="false"/>
                <w:i w:val="false"/>
                <w:color w:val="000000"/>
                <w:sz w:val="20"/>
              </w:rPr>
              <w:t xml:space="preserve">
сырья по </w:t>
            </w:r>
            <w:r>
              <w:br/>
            </w:r>
            <w:r>
              <w:rPr>
                <w:rFonts w:ascii="Times New Roman"/>
                <w:b w:val="false"/>
                <w:i w:val="false"/>
                <w:color w:val="000000"/>
                <w:sz w:val="20"/>
              </w:rPr>
              <w:t xml:space="preserve">
сравнению с </w:t>
            </w:r>
            <w:r>
              <w:br/>
            </w:r>
            <w:r>
              <w:rPr>
                <w:rFonts w:ascii="Times New Roman"/>
                <w:b w:val="false"/>
                <w:i w:val="false"/>
                <w:color w:val="000000"/>
                <w:sz w:val="20"/>
              </w:rPr>
              <w:t xml:space="preserve">
уровнем 2008 </w:t>
            </w:r>
            <w:r>
              <w:br/>
            </w:r>
            <w:r>
              <w:rPr>
                <w:rFonts w:ascii="Times New Roman"/>
                <w:b w:val="false"/>
                <w:i w:val="false"/>
                <w:color w:val="000000"/>
                <w:sz w:val="20"/>
              </w:rPr>
              <w:t xml:space="preserve">
года, </w:t>
            </w:r>
            <w:r>
              <w:br/>
            </w:r>
            <w:r>
              <w:rPr>
                <w:rFonts w:ascii="Times New Roman"/>
                <w:b w:val="false"/>
                <w:i w:val="false"/>
                <w:color w:val="000000"/>
                <w:sz w:val="20"/>
              </w:rPr>
              <w:t xml:space="preserve">
измеряемым </w:t>
            </w:r>
            <w:r>
              <w:br/>
            </w:r>
            <w:r>
              <w:rPr>
                <w:rFonts w:ascii="Times New Roman"/>
                <w:b w:val="false"/>
                <w:i w:val="false"/>
                <w:color w:val="000000"/>
                <w:sz w:val="20"/>
              </w:rPr>
              <w:t xml:space="preserve">
увеличением </w:t>
            </w:r>
            <w:r>
              <w:br/>
            </w:r>
            <w:r>
              <w:rPr>
                <w:rFonts w:ascii="Times New Roman"/>
                <w:b w:val="false"/>
                <w:i w:val="false"/>
                <w:color w:val="000000"/>
                <w:sz w:val="20"/>
              </w:rPr>
              <w:t xml:space="preserve">
производитель-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внешней </w:t>
            </w:r>
            <w:r>
              <w:br/>
            </w:r>
            <w:r>
              <w:rPr>
                <w:rFonts w:ascii="Times New Roman"/>
                <w:b w:val="false"/>
                <w:i w:val="false"/>
                <w:color w:val="000000"/>
                <w:sz w:val="20"/>
              </w:rPr>
              <w:t xml:space="preserve">
торговли </w:t>
            </w:r>
            <w:r>
              <w:br/>
            </w:r>
            <w:r>
              <w:rPr>
                <w:rFonts w:ascii="Times New Roman"/>
                <w:b w:val="false"/>
                <w:i w:val="false"/>
                <w:color w:val="000000"/>
                <w:sz w:val="20"/>
              </w:rPr>
              <w:t xml:space="preserve">
(экспорта), </w:t>
            </w:r>
            <w:r>
              <w:br/>
            </w:r>
            <w:r>
              <w:rPr>
                <w:rFonts w:ascii="Times New Roman"/>
                <w:b w:val="false"/>
                <w:i w:val="false"/>
                <w:color w:val="000000"/>
                <w:sz w:val="20"/>
              </w:rPr>
              <w:t xml:space="preserve">
новых </w:t>
            </w:r>
            <w:r>
              <w:br/>
            </w:r>
            <w:r>
              <w:rPr>
                <w:rFonts w:ascii="Times New Roman"/>
                <w:b w:val="false"/>
                <w:i w:val="false"/>
                <w:color w:val="000000"/>
                <w:sz w:val="20"/>
              </w:rPr>
              <w:t xml:space="preserve">
участников, </w:t>
            </w:r>
            <w:r>
              <w:br/>
            </w:r>
            <w:r>
              <w:rPr>
                <w:rFonts w:ascii="Times New Roman"/>
                <w:b w:val="false"/>
                <w:i w:val="false"/>
                <w:color w:val="000000"/>
                <w:sz w:val="20"/>
              </w:rPr>
              <w:t xml:space="preserve">
уровень </w:t>
            </w:r>
            <w:r>
              <w:br/>
            </w:r>
            <w:r>
              <w:rPr>
                <w:rFonts w:ascii="Times New Roman"/>
                <w:b w:val="false"/>
                <w:i w:val="false"/>
                <w:color w:val="000000"/>
                <w:sz w:val="20"/>
              </w:rPr>
              <w:t xml:space="preserve">
активности </w:t>
            </w:r>
            <w:r>
              <w:br/>
            </w:r>
            <w:r>
              <w:rPr>
                <w:rFonts w:ascii="Times New Roman"/>
                <w:b w:val="false"/>
                <w:i w:val="false"/>
                <w:color w:val="000000"/>
                <w:sz w:val="20"/>
              </w:rPr>
              <w:t xml:space="preserve">
фирм, </w:t>
            </w:r>
            <w:r>
              <w:br/>
            </w:r>
            <w:r>
              <w:rPr>
                <w:rFonts w:ascii="Times New Roman"/>
                <w:b w:val="false"/>
                <w:i w:val="false"/>
                <w:color w:val="000000"/>
                <w:sz w:val="20"/>
              </w:rPr>
              <w:t xml:space="preserve">
трудоустрой- </w:t>
            </w:r>
            <w:r>
              <w:br/>
            </w:r>
            <w:r>
              <w:rPr>
                <w:rFonts w:ascii="Times New Roman"/>
                <w:b w:val="false"/>
                <w:i w:val="false"/>
                <w:color w:val="000000"/>
                <w:sz w:val="20"/>
              </w:rPr>
              <w:t xml:space="preserve">
ство, </w:t>
            </w:r>
            <w:r>
              <w:br/>
            </w:r>
            <w:r>
              <w:rPr>
                <w:rFonts w:ascii="Times New Roman"/>
                <w:b w:val="false"/>
                <w:i w:val="false"/>
                <w:color w:val="000000"/>
                <w:sz w:val="20"/>
              </w:rPr>
              <w:t xml:space="preserve">
внутренние и </w:t>
            </w:r>
            <w:r>
              <w:br/>
            </w:r>
            <w:r>
              <w:rPr>
                <w:rFonts w:ascii="Times New Roman"/>
                <w:b w:val="false"/>
                <w:i w:val="false"/>
                <w:color w:val="000000"/>
                <w:sz w:val="20"/>
              </w:rPr>
              <w:t xml:space="preserve">
иностранные </w:t>
            </w:r>
            <w:r>
              <w:br/>
            </w:r>
            <w:r>
              <w:rPr>
                <w:rFonts w:ascii="Times New Roman"/>
                <w:b w:val="false"/>
                <w:i w:val="false"/>
                <w:color w:val="000000"/>
                <w:sz w:val="20"/>
              </w:rPr>
              <w:t xml:space="preserve">
прямые </w:t>
            </w:r>
            <w:r>
              <w:br/>
            </w:r>
            <w:r>
              <w:rPr>
                <w:rFonts w:ascii="Times New Roman"/>
                <w:b w:val="false"/>
                <w:i w:val="false"/>
                <w:color w:val="000000"/>
                <w:sz w:val="20"/>
              </w:rPr>
              <w:t xml:space="preserve">
инвестиции в: </w:t>
            </w:r>
            <w:r>
              <w:br/>
            </w:r>
            <w:r>
              <w:rPr>
                <w:rFonts w:ascii="Times New Roman"/>
                <w:b w:val="false"/>
                <w:i w:val="false"/>
                <w:color w:val="000000"/>
                <w:sz w:val="20"/>
              </w:rPr>
              <w:t xml:space="preserve">
установленных </w:t>
            </w:r>
            <w:r>
              <w:br/>
            </w:r>
            <w:r>
              <w:rPr>
                <w:rFonts w:ascii="Times New Roman"/>
                <w:b w:val="false"/>
                <w:i w:val="false"/>
                <w:color w:val="000000"/>
                <w:sz w:val="20"/>
              </w:rPr>
              <w:t xml:space="preserve">
секторах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хозяйства,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текстиля и </w:t>
            </w:r>
            <w:r>
              <w:br/>
            </w:r>
            <w:r>
              <w:rPr>
                <w:rFonts w:ascii="Times New Roman"/>
                <w:b w:val="false"/>
                <w:i w:val="false"/>
                <w:color w:val="000000"/>
                <w:sz w:val="20"/>
              </w:rPr>
              <w:t xml:space="preserve">
производства </w:t>
            </w:r>
            <w:r>
              <w:br/>
            </w:r>
            <w:r>
              <w:rPr>
                <w:rFonts w:ascii="Times New Roman"/>
                <w:b w:val="false"/>
                <w:i w:val="false"/>
                <w:color w:val="000000"/>
                <w:sz w:val="20"/>
              </w:rPr>
              <w:t xml:space="preserve">
возникающие </w:t>
            </w:r>
            <w:r>
              <w:br/>
            </w:r>
            <w:r>
              <w:rPr>
                <w:rFonts w:ascii="Times New Roman"/>
                <w:b w:val="false"/>
                <w:i w:val="false"/>
                <w:color w:val="000000"/>
                <w:sz w:val="20"/>
              </w:rPr>
              <w:t xml:space="preserve">
сектора, в </w:t>
            </w:r>
            <w:r>
              <w:br/>
            </w:r>
            <w:r>
              <w:rPr>
                <w:rFonts w:ascii="Times New Roman"/>
                <w:b w:val="false"/>
                <w:i w:val="false"/>
                <w:color w:val="000000"/>
                <w:sz w:val="20"/>
              </w:rPr>
              <w:t xml:space="preserve">
том числе </w:t>
            </w:r>
            <w:r>
              <w:br/>
            </w:r>
            <w:r>
              <w:rPr>
                <w:rFonts w:ascii="Times New Roman"/>
                <w:b w:val="false"/>
                <w:i w:val="false"/>
                <w:color w:val="000000"/>
                <w:sz w:val="20"/>
              </w:rPr>
              <w:t xml:space="preserve">
нефинансовые </w:t>
            </w:r>
            <w:r>
              <w:br/>
            </w:r>
            <w:r>
              <w:rPr>
                <w:rFonts w:ascii="Times New Roman"/>
                <w:b w:val="false"/>
                <w:i w:val="false"/>
                <w:color w:val="000000"/>
                <w:sz w:val="20"/>
              </w:rPr>
              <w:t xml:space="preserve">
услуги, </w:t>
            </w:r>
            <w:r>
              <w:br/>
            </w:r>
            <w:r>
              <w:rPr>
                <w:rFonts w:ascii="Times New Roman"/>
                <w:b w:val="false"/>
                <w:i w:val="false"/>
                <w:color w:val="000000"/>
                <w:sz w:val="20"/>
              </w:rPr>
              <w:t xml:space="preserve">
биотехнологии </w:t>
            </w:r>
            <w:r>
              <w:br/>
            </w:r>
            <w:r>
              <w:rPr>
                <w:rFonts w:ascii="Times New Roman"/>
                <w:b w:val="false"/>
                <w:i w:val="false"/>
                <w:color w:val="000000"/>
                <w:sz w:val="20"/>
              </w:rPr>
              <w:t xml:space="preserve">
и другие </w:t>
            </w:r>
            <w:r>
              <w:br/>
            </w:r>
            <w:r>
              <w:rPr>
                <w:rFonts w:ascii="Times New Roman"/>
                <w:b w:val="false"/>
                <w:i w:val="false"/>
                <w:color w:val="000000"/>
                <w:sz w:val="20"/>
              </w:rPr>
              <w:t xml:space="preserve">
новые </w:t>
            </w:r>
            <w:r>
              <w:br/>
            </w:r>
            <w:r>
              <w:rPr>
                <w:rFonts w:ascii="Times New Roman"/>
                <w:b w:val="false"/>
                <w:i w:val="false"/>
                <w:color w:val="000000"/>
                <w:sz w:val="20"/>
              </w:rPr>
              <w:t xml:space="preserve">
технологии.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Данные по </w:t>
            </w:r>
            <w:r>
              <w:br/>
            </w:r>
            <w:r>
              <w:rPr>
                <w:rFonts w:ascii="Times New Roman"/>
                <w:b w:val="false"/>
                <w:i w:val="false"/>
                <w:color w:val="000000"/>
                <w:sz w:val="20"/>
              </w:rPr>
              <w:t xml:space="preserve">
экономике </w:t>
            </w:r>
            <w:r>
              <w:br/>
            </w:r>
            <w:r>
              <w:rPr>
                <w:rFonts w:ascii="Times New Roman"/>
                <w:b w:val="false"/>
                <w:i w:val="false"/>
                <w:color w:val="000000"/>
                <w:sz w:val="20"/>
              </w:rPr>
              <w:t xml:space="preserve">
Агентства по </w:t>
            </w:r>
            <w:r>
              <w:br/>
            </w:r>
            <w:r>
              <w:rPr>
                <w:rFonts w:ascii="Times New Roman"/>
                <w:b w:val="false"/>
                <w:i w:val="false"/>
                <w:color w:val="000000"/>
                <w:sz w:val="20"/>
              </w:rPr>
              <w:t xml:space="preserve">
статистике </w:t>
            </w:r>
            <w:r>
              <w:br/>
            </w:r>
            <w:r>
              <w:rPr>
                <w:rFonts w:ascii="Times New Roman"/>
                <w:b w:val="false"/>
                <w:i w:val="false"/>
                <w:color w:val="000000"/>
                <w:sz w:val="20"/>
              </w:rPr>
              <w:t xml:space="preserve">
РК (АСРК), </w:t>
            </w:r>
            <w:r>
              <w:br/>
            </w:r>
            <w:r>
              <w:rPr>
                <w:rFonts w:ascii="Times New Roman"/>
                <w:b w:val="false"/>
                <w:i w:val="false"/>
                <w:color w:val="000000"/>
                <w:sz w:val="20"/>
              </w:rPr>
              <w:t xml:space="preserve">
отчеты и </w:t>
            </w:r>
            <w:r>
              <w:br/>
            </w:r>
            <w:r>
              <w:rPr>
                <w:rFonts w:ascii="Times New Roman"/>
                <w:b w:val="false"/>
                <w:i w:val="false"/>
                <w:color w:val="000000"/>
                <w:sz w:val="20"/>
              </w:rPr>
              <w:t xml:space="preserve">
экономические </w:t>
            </w:r>
            <w:r>
              <w:br/>
            </w:r>
            <w:r>
              <w:rPr>
                <w:rFonts w:ascii="Times New Roman"/>
                <w:b w:val="false"/>
                <w:i w:val="false"/>
                <w:color w:val="000000"/>
                <w:sz w:val="20"/>
              </w:rPr>
              <w:t xml:space="preserve">
данные </w:t>
            </w:r>
            <w:r>
              <w:br/>
            </w:r>
            <w:r>
              <w:rPr>
                <w:rFonts w:ascii="Times New Roman"/>
                <w:b w:val="false"/>
                <w:i w:val="false"/>
                <w:color w:val="000000"/>
                <w:sz w:val="20"/>
              </w:rPr>
              <w:t xml:space="preserve">
международных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институтов </w:t>
            </w:r>
            <w:r>
              <w:br/>
            </w:r>
            <w:r>
              <w:rPr>
                <w:rFonts w:ascii="Times New Roman"/>
                <w:b w:val="false"/>
                <w:i w:val="false"/>
                <w:color w:val="000000"/>
                <w:sz w:val="20"/>
              </w:rPr>
              <w:t xml:space="preserve">
(МФИ), </w:t>
            </w:r>
            <w:r>
              <w:br/>
            </w:r>
            <w:r>
              <w:rPr>
                <w:rFonts w:ascii="Times New Roman"/>
                <w:b w:val="false"/>
                <w:i w:val="false"/>
                <w:color w:val="000000"/>
                <w:sz w:val="20"/>
              </w:rPr>
              <w:t xml:space="preserve">
- например, </w:t>
            </w:r>
            <w:r>
              <w:br/>
            </w:r>
            <w:r>
              <w:rPr>
                <w:rFonts w:ascii="Times New Roman"/>
                <w:b w:val="false"/>
                <w:i w:val="false"/>
                <w:color w:val="000000"/>
                <w:sz w:val="20"/>
              </w:rPr>
              <w:t xml:space="preserve">
Всемирного </w:t>
            </w:r>
            <w:r>
              <w:br/>
            </w:r>
            <w:r>
              <w:rPr>
                <w:rFonts w:ascii="Times New Roman"/>
                <w:b w:val="false"/>
                <w:i w:val="false"/>
                <w:color w:val="000000"/>
                <w:sz w:val="20"/>
              </w:rPr>
              <w:t xml:space="preserve">
Банка (ВБ); </w:t>
            </w:r>
            <w:r>
              <w:br/>
            </w:r>
            <w:r>
              <w:rPr>
                <w:rFonts w:ascii="Times New Roman"/>
                <w:b w:val="false"/>
                <w:i w:val="false"/>
                <w:color w:val="000000"/>
                <w:sz w:val="20"/>
              </w:rPr>
              <w:t xml:space="preserve">
- Переходный </w:t>
            </w:r>
            <w:r>
              <w:br/>
            </w:r>
            <w:r>
              <w:rPr>
                <w:rFonts w:ascii="Times New Roman"/>
                <w:b w:val="false"/>
                <w:i w:val="false"/>
                <w:color w:val="000000"/>
                <w:sz w:val="20"/>
              </w:rPr>
              <w:t xml:space="preserve">
Отчет ЕБРР; </w:t>
            </w:r>
            <w:r>
              <w:br/>
            </w:r>
            <w:r>
              <w:rPr>
                <w:rFonts w:ascii="Times New Roman"/>
                <w:b w:val="false"/>
                <w:i w:val="false"/>
                <w:color w:val="000000"/>
                <w:sz w:val="20"/>
              </w:rPr>
              <w:t xml:space="preserve">
- Отдел </w:t>
            </w:r>
            <w:r>
              <w:br/>
            </w:r>
            <w:r>
              <w:rPr>
                <w:rFonts w:ascii="Times New Roman"/>
                <w:b w:val="false"/>
                <w:i w:val="false"/>
                <w:color w:val="000000"/>
                <w:sz w:val="20"/>
              </w:rPr>
              <w:t xml:space="preserve">
информации </w:t>
            </w:r>
            <w:r>
              <w:br/>
            </w:r>
            <w:r>
              <w:rPr>
                <w:rFonts w:ascii="Times New Roman"/>
                <w:b w:val="false"/>
                <w:i w:val="false"/>
                <w:color w:val="000000"/>
                <w:sz w:val="20"/>
              </w:rPr>
              <w:t xml:space="preserve">
журнала </w:t>
            </w:r>
            <w:r>
              <w:br/>
            </w:r>
            <w:r>
              <w:rPr>
                <w:rFonts w:ascii="Times New Roman"/>
                <w:b w:val="false"/>
                <w:i w:val="false"/>
                <w:color w:val="000000"/>
                <w:sz w:val="20"/>
              </w:rPr>
              <w:t xml:space="preserve">
"Economist" </w:t>
            </w:r>
            <w:r>
              <w:br/>
            </w:r>
            <w:r>
              <w:rPr>
                <w:rFonts w:ascii="Times New Roman"/>
                <w:b w:val="false"/>
                <w:i w:val="false"/>
                <w:color w:val="000000"/>
                <w:sz w:val="20"/>
              </w:rPr>
              <w:t xml:space="preserve">
(OИЭ).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Конкретные </w:t>
            </w:r>
            <w:r>
              <w:br/>
            </w:r>
            <w:r>
              <w:rPr>
                <w:rFonts w:ascii="Times New Roman"/>
                <w:b w:val="false"/>
                <w:i w:val="false"/>
                <w:color w:val="000000"/>
                <w:sz w:val="20"/>
              </w:rPr>
              <w:t xml:space="preserve">
цели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Поддержка </w:t>
            </w:r>
            <w:r>
              <w:br/>
            </w:r>
            <w:r>
              <w:rPr>
                <w:rFonts w:ascii="Times New Roman"/>
                <w:b w:val="false"/>
                <w:i w:val="false"/>
                <w:color w:val="000000"/>
                <w:sz w:val="20"/>
              </w:rPr>
              <w:t xml:space="preserve">
Казахстана в </w:t>
            </w:r>
            <w:r>
              <w:br/>
            </w:r>
            <w:r>
              <w:rPr>
                <w:rFonts w:ascii="Times New Roman"/>
                <w:b w:val="false"/>
                <w:i w:val="false"/>
                <w:color w:val="000000"/>
                <w:sz w:val="20"/>
              </w:rPr>
              <w:t xml:space="preserve">
его </w:t>
            </w:r>
            <w:r>
              <w:br/>
            </w:r>
            <w:r>
              <w:rPr>
                <w:rFonts w:ascii="Times New Roman"/>
                <w:b w:val="false"/>
                <w:i w:val="false"/>
                <w:color w:val="000000"/>
                <w:sz w:val="20"/>
              </w:rPr>
              <w:t xml:space="preserve">
подготовке к </w:t>
            </w:r>
            <w:r>
              <w:br/>
            </w:r>
            <w:r>
              <w:rPr>
                <w:rFonts w:ascii="Times New Roman"/>
                <w:b w:val="false"/>
                <w:i w:val="false"/>
                <w:color w:val="000000"/>
                <w:sz w:val="20"/>
              </w:rPr>
              <w:t xml:space="preserve">
вступлению в </w:t>
            </w:r>
            <w:r>
              <w:br/>
            </w:r>
            <w:r>
              <w:rPr>
                <w:rFonts w:ascii="Times New Roman"/>
                <w:b w:val="false"/>
                <w:i w:val="false"/>
                <w:color w:val="000000"/>
                <w:sz w:val="20"/>
              </w:rPr>
              <w:t xml:space="preserve">
ВТО.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Прогресс в </w:t>
            </w:r>
            <w:r>
              <w:br/>
            </w:r>
            <w:r>
              <w:rPr>
                <w:rFonts w:ascii="Times New Roman"/>
                <w:b w:val="false"/>
                <w:i w:val="false"/>
                <w:color w:val="000000"/>
                <w:sz w:val="20"/>
              </w:rPr>
              <w:t xml:space="preserve">
разработке </w:t>
            </w:r>
            <w:r>
              <w:br/>
            </w:r>
            <w:r>
              <w:rPr>
                <w:rFonts w:ascii="Times New Roman"/>
                <w:b w:val="false"/>
                <w:i w:val="false"/>
                <w:color w:val="000000"/>
                <w:sz w:val="20"/>
              </w:rPr>
              <w:t xml:space="preserve">
согласованной </w:t>
            </w:r>
            <w:r>
              <w:br/>
            </w:r>
            <w:r>
              <w:rPr>
                <w:rFonts w:ascii="Times New Roman"/>
                <w:b w:val="false"/>
                <w:i w:val="false"/>
                <w:color w:val="000000"/>
                <w:sz w:val="20"/>
              </w:rPr>
              <w:t xml:space="preserve">
торговой </w:t>
            </w:r>
            <w:r>
              <w:br/>
            </w:r>
            <w:r>
              <w:rPr>
                <w:rFonts w:ascii="Times New Roman"/>
                <w:b w:val="false"/>
                <w:i w:val="false"/>
                <w:color w:val="000000"/>
                <w:sz w:val="20"/>
              </w:rPr>
              <w:t xml:space="preserve">
политики и </w:t>
            </w:r>
            <w:r>
              <w:br/>
            </w:r>
            <w:r>
              <w:rPr>
                <w:rFonts w:ascii="Times New Roman"/>
                <w:b w:val="false"/>
                <w:i w:val="false"/>
                <w:color w:val="000000"/>
                <w:sz w:val="20"/>
              </w:rPr>
              <w:t xml:space="preserve">
вступлении в </w:t>
            </w:r>
            <w:r>
              <w:br/>
            </w:r>
            <w:r>
              <w:rPr>
                <w:rFonts w:ascii="Times New Roman"/>
                <w:b w:val="false"/>
                <w:i w:val="false"/>
                <w:color w:val="000000"/>
                <w:sz w:val="20"/>
              </w:rPr>
              <w:t xml:space="preserve">
ВТО.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Международные </w:t>
            </w:r>
            <w:r>
              <w:br/>
            </w:r>
            <w:r>
              <w:rPr>
                <w:rFonts w:ascii="Times New Roman"/>
                <w:b w:val="false"/>
                <w:i w:val="false"/>
                <w:color w:val="000000"/>
                <w:sz w:val="20"/>
              </w:rPr>
              <w:t xml:space="preserve">
стратеги- </w:t>
            </w:r>
            <w:r>
              <w:br/>
            </w:r>
            <w:r>
              <w:rPr>
                <w:rFonts w:ascii="Times New Roman"/>
                <w:b w:val="false"/>
                <w:i w:val="false"/>
                <w:color w:val="000000"/>
                <w:sz w:val="20"/>
              </w:rPr>
              <w:t xml:space="preserve">
ческие обзоры </w:t>
            </w:r>
            <w:r>
              <w:br/>
            </w:r>
            <w:r>
              <w:rPr>
                <w:rFonts w:ascii="Times New Roman"/>
                <w:b w:val="false"/>
                <w:i w:val="false"/>
                <w:color w:val="000000"/>
                <w:sz w:val="20"/>
              </w:rPr>
              <w:t xml:space="preserve">
МФИ по </w:t>
            </w:r>
            <w:r>
              <w:br/>
            </w:r>
            <w:r>
              <w:rPr>
                <w:rFonts w:ascii="Times New Roman"/>
                <w:b w:val="false"/>
                <w:i w:val="false"/>
                <w:color w:val="000000"/>
                <w:sz w:val="20"/>
              </w:rPr>
              <w:t xml:space="preserve">
торговой </w:t>
            </w:r>
            <w:r>
              <w:br/>
            </w:r>
            <w:r>
              <w:rPr>
                <w:rFonts w:ascii="Times New Roman"/>
                <w:b w:val="false"/>
                <w:i w:val="false"/>
                <w:color w:val="000000"/>
                <w:sz w:val="20"/>
              </w:rPr>
              <w:t xml:space="preserve">
политике </w:t>
            </w:r>
            <w:r>
              <w:br/>
            </w:r>
            <w:r>
              <w:rPr>
                <w:rFonts w:ascii="Times New Roman"/>
                <w:b w:val="false"/>
                <w:i w:val="false"/>
                <w:color w:val="000000"/>
                <w:sz w:val="20"/>
              </w:rPr>
              <w:t xml:space="preserve">
(например, </w:t>
            </w:r>
            <w:r>
              <w:br/>
            </w:r>
            <w:r>
              <w:rPr>
                <w:rFonts w:ascii="Times New Roman"/>
                <w:b w:val="false"/>
                <w:i w:val="false"/>
                <w:color w:val="000000"/>
                <w:sz w:val="20"/>
              </w:rPr>
              <w:t xml:space="preserve">
Переходный </w:t>
            </w:r>
            <w:r>
              <w:br/>
            </w:r>
            <w:r>
              <w:rPr>
                <w:rFonts w:ascii="Times New Roman"/>
                <w:b w:val="false"/>
                <w:i w:val="false"/>
                <w:color w:val="000000"/>
                <w:sz w:val="20"/>
              </w:rPr>
              <w:t xml:space="preserve">
Отчет ЕБРР, </w:t>
            </w:r>
            <w:r>
              <w:br/>
            </w:r>
            <w:r>
              <w:rPr>
                <w:rFonts w:ascii="Times New Roman"/>
                <w:b w:val="false"/>
                <w:i w:val="false"/>
                <w:color w:val="000000"/>
                <w:sz w:val="20"/>
              </w:rPr>
              <w:t xml:space="preserve">
ОИЭ) Отчеты </w:t>
            </w:r>
            <w:r>
              <w:br/>
            </w:r>
            <w:r>
              <w:rPr>
                <w:rFonts w:ascii="Times New Roman"/>
                <w:b w:val="false"/>
                <w:i w:val="false"/>
                <w:color w:val="000000"/>
                <w:sz w:val="20"/>
              </w:rPr>
              <w:t xml:space="preserve">
рабочих групп </w:t>
            </w:r>
            <w:r>
              <w:br/>
            </w:r>
            <w:r>
              <w:rPr>
                <w:rFonts w:ascii="Times New Roman"/>
                <w:b w:val="false"/>
                <w:i w:val="false"/>
                <w:color w:val="000000"/>
                <w:sz w:val="20"/>
              </w:rPr>
              <w:t xml:space="preserve">
ВТО.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Правительство </w:t>
            </w:r>
            <w:r>
              <w:br/>
            </w:r>
            <w:r>
              <w:rPr>
                <w:rFonts w:ascii="Times New Roman"/>
                <w:b w:val="false"/>
                <w:i w:val="false"/>
                <w:color w:val="000000"/>
                <w:sz w:val="20"/>
              </w:rPr>
              <w:t xml:space="preserve">
Казахстана </w:t>
            </w:r>
            <w:r>
              <w:br/>
            </w:r>
            <w:r>
              <w:rPr>
                <w:rFonts w:ascii="Times New Roman"/>
                <w:b w:val="false"/>
                <w:i w:val="false"/>
                <w:color w:val="000000"/>
                <w:sz w:val="20"/>
              </w:rPr>
              <w:t xml:space="preserve">
сохраняет </w:t>
            </w:r>
            <w:r>
              <w:br/>
            </w:r>
            <w:r>
              <w:rPr>
                <w:rFonts w:ascii="Times New Roman"/>
                <w:b w:val="false"/>
                <w:i w:val="false"/>
                <w:color w:val="000000"/>
                <w:sz w:val="20"/>
              </w:rPr>
              <w:t xml:space="preserve">
привержен-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развитию </w:t>
            </w:r>
            <w:r>
              <w:br/>
            </w:r>
            <w:r>
              <w:rPr>
                <w:rFonts w:ascii="Times New Roman"/>
                <w:b w:val="false"/>
                <w:i w:val="false"/>
                <w:color w:val="000000"/>
                <w:sz w:val="20"/>
              </w:rPr>
              <w:t xml:space="preserve">
новых </w:t>
            </w:r>
            <w:r>
              <w:br/>
            </w:r>
            <w:r>
              <w:rPr>
                <w:rFonts w:ascii="Times New Roman"/>
                <w:b w:val="false"/>
                <w:i w:val="false"/>
                <w:color w:val="000000"/>
                <w:sz w:val="20"/>
              </w:rPr>
              <w:t xml:space="preserve">
секторов.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Содействие </w:t>
            </w:r>
            <w:r>
              <w:br/>
            </w:r>
            <w:r>
              <w:rPr>
                <w:rFonts w:ascii="Times New Roman"/>
                <w:b w:val="false"/>
                <w:i w:val="false"/>
                <w:color w:val="000000"/>
                <w:sz w:val="20"/>
              </w:rPr>
              <w:t xml:space="preserve">
в вопросах </w:t>
            </w:r>
            <w:r>
              <w:br/>
            </w:r>
            <w:r>
              <w:rPr>
                <w:rFonts w:ascii="Times New Roman"/>
                <w:b w:val="false"/>
                <w:i w:val="false"/>
                <w:color w:val="000000"/>
                <w:sz w:val="20"/>
              </w:rPr>
              <w:t xml:space="preserve">
усиления </w:t>
            </w:r>
            <w:r>
              <w:br/>
            </w:r>
            <w:r>
              <w:rPr>
                <w:rFonts w:ascii="Times New Roman"/>
                <w:b w:val="false"/>
                <w:i w:val="false"/>
                <w:color w:val="000000"/>
                <w:sz w:val="20"/>
              </w:rPr>
              <w:t xml:space="preserve">
диверсификации </w:t>
            </w:r>
            <w:r>
              <w:br/>
            </w:r>
            <w:r>
              <w:rPr>
                <w:rFonts w:ascii="Times New Roman"/>
                <w:b w:val="false"/>
                <w:i w:val="false"/>
                <w:color w:val="000000"/>
                <w:sz w:val="20"/>
              </w:rPr>
              <w:t xml:space="preserve">
экономики и </w:t>
            </w:r>
            <w:r>
              <w:br/>
            </w:r>
            <w:r>
              <w:rPr>
                <w:rFonts w:ascii="Times New Roman"/>
                <w:b w:val="false"/>
                <w:i w:val="false"/>
                <w:color w:val="000000"/>
                <w:sz w:val="20"/>
              </w:rPr>
              <w:t xml:space="preserve">
повышения </w:t>
            </w:r>
            <w:r>
              <w:br/>
            </w:r>
            <w:r>
              <w:rPr>
                <w:rFonts w:ascii="Times New Roman"/>
                <w:b w:val="false"/>
                <w:i w:val="false"/>
                <w:color w:val="000000"/>
                <w:sz w:val="20"/>
              </w:rPr>
              <w:t xml:space="preserve">
уровня </w:t>
            </w:r>
            <w:r>
              <w:br/>
            </w:r>
            <w:r>
              <w:rPr>
                <w:rFonts w:ascii="Times New Roman"/>
                <w:b w:val="false"/>
                <w:i w:val="false"/>
                <w:color w:val="000000"/>
                <w:sz w:val="20"/>
              </w:rPr>
              <w:t xml:space="preserve">
конкуренто- </w:t>
            </w:r>
            <w:r>
              <w:br/>
            </w:r>
            <w:r>
              <w:rPr>
                <w:rFonts w:ascii="Times New Roman"/>
                <w:b w:val="false"/>
                <w:i w:val="false"/>
                <w:color w:val="000000"/>
                <w:sz w:val="20"/>
              </w:rPr>
              <w:t xml:space="preserve">
способности.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Увеличения </w:t>
            </w:r>
            <w:r>
              <w:br/>
            </w:r>
            <w:r>
              <w:rPr>
                <w:rFonts w:ascii="Times New Roman"/>
                <w:b w:val="false"/>
                <w:i w:val="false"/>
                <w:color w:val="000000"/>
                <w:sz w:val="20"/>
              </w:rPr>
              <w:t xml:space="preserve">
количества </w:t>
            </w:r>
            <w:r>
              <w:br/>
            </w:r>
            <w:r>
              <w:rPr>
                <w:rFonts w:ascii="Times New Roman"/>
                <w:b w:val="false"/>
                <w:i w:val="false"/>
                <w:color w:val="000000"/>
                <w:sz w:val="20"/>
              </w:rPr>
              <w:t xml:space="preserve">
фирм, уровень </w:t>
            </w:r>
            <w:r>
              <w:br/>
            </w:r>
            <w:r>
              <w:rPr>
                <w:rFonts w:ascii="Times New Roman"/>
                <w:b w:val="false"/>
                <w:i w:val="false"/>
                <w:color w:val="000000"/>
                <w:sz w:val="20"/>
              </w:rPr>
              <w:t xml:space="preserve">
занятости, </w:t>
            </w:r>
            <w:r>
              <w:br/>
            </w:r>
            <w:r>
              <w:rPr>
                <w:rFonts w:ascii="Times New Roman"/>
                <w:b w:val="false"/>
                <w:i w:val="false"/>
                <w:color w:val="000000"/>
                <w:sz w:val="20"/>
              </w:rPr>
              <w:t xml:space="preserve">
относительный </w:t>
            </w:r>
            <w:r>
              <w:br/>
            </w:r>
            <w:r>
              <w:rPr>
                <w:rFonts w:ascii="Times New Roman"/>
                <w:b w:val="false"/>
                <w:i w:val="false"/>
                <w:color w:val="000000"/>
                <w:sz w:val="20"/>
              </w:rPr>
              <w:t xml:space="preserve">
вклад в ВВП </w:t>
            </w:r>
            <w:r>
              <w:br/>
            </w:r>
            <w:r>
              <w:rPr>
                <w:rFonts w:ascii="Times New Roman"/>
                <w:b w:val="false"/>
                <w:i w:val="false"/>
                <w:color w:val="000000"/>
                <w:sz w:val="20"/>
              </w:rPr>
              <w:t xml:space="preserve">
из: </w:t>
            </w:r>
            <w:r>
              <w:br/>
            </w:r>
            <w:r>
              <w:rPr>
                <w:rFonts w:ascii="Times New Roman"/>
                <w:b w:val="false"/>
                <w:i w:val="false"/>
                <w:color w:val="000000"/>
                <w:sz w:val="20"/>
              </w:rPr>
              <w:t xml:space="preserve">
- установленных </w:t>
            </w:r>
            <w:r>
              <w:br/>
            </w:r>
            <w:r>
              <w:rPr>
                <w:rFonts w:ascii="Times New Roman"/>
                <w:b w:val="false"/>
                <w:i w:val="false"/>
                <w:color w:val="000000"/>
                <w:sz w:val="20"/>
              </w:rPr>
              <w:t xml:space="preserve">
секторов </w:t>
            </w:r>
            <w:r>
              <w:br/>
            </w:r>
            <w:r>
              <w:rPr>
                <w:rFonts w:ascii="Times New Roman"/>
                <w:b w:val="false"/>
                <w:i w:val="false"/>
                <w:color w:val="000000"/>
                <w:sz w:val="20"/>
              </w:rPr>
              <w:t xml:space="preserve">
(например, </w:t>
            </w:r>
            <w:r>
              <w:br/>
            </w:r>
            <w:r>
              <w:rPr>
                <w:rFonts w:ascii="Times New Roman"/>
                <w:b w:val="false"/>
                <w:i w:val="false"/>
                <w:color w:val="000000"/>
                <w:sz w:val="20"/>
              </w:rPr>
              <w:t xml:space="preserve">
сельское </w:t>
            </w:r>
            <w:r>
              <w:br/>
            </w:r>
            <w:r>
              <w:rPr>
                <w:rFonts w:ascii="Times New Roman"/>
                <w:b w:val="false"/>
                <w:i w:val="false"/>
                <w:color w:val="000000"/>
                <w:sz w:val="20"/>
              </w:rPr>
              <w:t xml:space="preserve">
хозяйство, </w:t>
            </w:r>
            <w:r>
              <w:br/>
            </w:r>
            <w:r>
              <w:rPr>
                <w:rFonts w:ascii="Times New Roman"/>
                <w:b w:val="false"/>
                <w:i w:val="false"/>
                <w:color w:val="000000"/>
                <w:sz w:val="20"/>
              </w:rPr>
              <w:t xml:space="preserve">
текстиля и </w:t>
            </w:r>
            <w:r>
              <w:br/>
            </w:r>
            <w:r>
              <w:rPr>
                <w:rFonts w:ascii="Times New Roman"/>
                <w:b w:val="false"/>
                <w:i w:val="false"/>
                <w:color w:val="000000"/>
                <w:sz w:val="20"/>
              </w:rPr>
              <w:t xml:space="preserve">
производства); </w:t>
            </w:r>
            <w:r>
              <w:br/>
            </w:r>
            <w:r>
              <w:rPr>
                <w:rFonts w:ascii="Times New Roman"/>
                <w:b w:val="false"/>
                <w:i w:val="false"/>
                <w:color w:val="000000"/>
                <w:sz w:val="20"/>
              </w:rPr>
              <w:t xml:space="preserve">
- возникающие </w:t>
            </w:r>
            <w:r>
              <w:br/>
            </w:r>
            <w:r>
              <w:rPr>
                <w:rFonts w:ascii="Times New Roman"/>
                <w:b w:val="false"/>
                <w:i w:val="false"/>
                <w:color w:val="000000"/>
                <w:sz w:val="20"/>
              </w:rPr>
              <w:t xml:space="preserve">
сектора </w:t>
            </w:r>
            <w:r>
              <w:br/>
            </w:r>
            <w:r>
              <w:rPr>
                <w:rFonts w:ascii="Times New Roman"/>
                <w:b w:val="false"/>
                <w:i w:val="false"/>
                <w:color w:val="000000"/>
                <w:sz w:val="20"/>
              </w:rPr>
              <w:t xml:space="preserve">
(нефинансовые </w:t>
            </w:r>
            <w:r>
              <w:br/>
            </w:r>
            <w:r>
              <w:rPr>
                <w:rFonts w:ascii="Times New Roman"/>
                <w:b w:val="false"/>
                <w:i w:val="false"/>
                <w:color w:val="000000"/>
                <w:sz w:val="20"/>
              </w:rPr>
              <w:t xml:space="preserve">
услуги, новые </w:t>
            </w:r>
            <w:r>
              <w:br/>
            </w:r>
            <w:r>
              <w:rPr>
                <w:rFonts w:ascii="Times New Roman"/>
                <w:b w:val="false"/>
                <w:i w:val="false"/>
                <w:color w:val="000000"/>
                <w:sz w:val="20"/>
              </w:rPr>
              <w:t xml:space="preserve">
технологии, </w:t>
            </w:r>
            <w:r>
              <w:br/>
            </w:r>
            <w:r>
              <w:rPr>
                <w:rFonts w:ascii="Times New Roman"/>
                <w:b w:val="false"/>
                <w:i w:val="false"/>
                <w:color w:val="000000"/>
                <w:sz w:val="20"/>
              </w:rPr>
              <w:t xml:space="preserve">
биотехнологии. </w:t>
            </w:r>
            <w:r>
              <w:br/>
            </w:r>
            <w:r>
              <w:rPr>
                <w:rFonts w:ascii="Times New Roman"/>
                <w:b w:val="false"/>
                <w:i w:val="false"/>
                <w:color w:val="000000"/>
                <w:sz w:val="20"/>
              </w:rPr>
              <w:t xml:space="preserve">
Ряд решений </w:t>
            </w:r>
            <w:r>
              <w:br/>
            </w:r>
            <w:r>
              <w:rPr>
                <w:rFonts w:ascii="Times New Roman"/>
                <w:b w:val="false"/>
                <w:i w:val="false"/>
                <w:color w:val="000000"/>
                <w:sz w:val="20"/>
              </w:rPr>
              <w:t xml:space="preserve">
принят против </w:t>
            </w:r>
            <w:r>
              <w:br/>
            </w:r>
            <w:r>
              <w:rPr>
                <w:rFonts w:ascii="Times New Roman"/>
                <w:b w:val="false"/>
                <w:i w:val="false"/>
                <w:color w:val="000000"/>
                <w:sz w:val="20"/>
              </w:rPr>
              <w:t xml:space="preserve">
антиконкурент- </w:t>
            </w:r>
            <w:r>
              <w:br/>
            </w:r>
            <w:r>
              <w:rPr>
                <w:rFonts w:ascii="Times New Roman"/>
                <w:b w:val="false"/>
                <w:i w:val="false"/>
                <w:color w:val="000000"/>
                <w:sz w:val="20"/>
              </w:rPr>
              <w:t xml:space="preserve">
ного поведения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xml:space="preserve">
с законами РК. </w:t>
            </w:r>
            <w:r>
              <w:br/>
            </w:r>
            <w:r>
              <w:rPr>
                <w:rFonts w:ascii="Times New Roman"/>
                <w:b w:val="false"/>
                <w:i w:val="false"/>
                <w:color w:val="000000"/>
                <w:sz w:val="20"/>
              </w:rPr>
              <w:t xml:space="preserve">
Ряд принятых </w:t>
            </w:r>
            <w:r>
              <w:br/>
            </w:r>
            <w:r>
              <w:rPr>
                <w:rFonts w:ascii="Times New Roman"/>
                <w:b w:val="false"/>
                <w:i w:val="false"/>
                <w:color w:val="000000"/>
                <w:sz w:val="20"/>
              </w:rPr>
              <w:t xml:space="preserve">
правовых актов </w:t>
            </w:r>
            <w:r>
              <w:br/>
            </w:r>
            <w:r>
              <w:rPr>
                <w:rFonts w:ascii="Times New Roman"/>
                <w:b w:val="false"/>
                <w:i w:val="false"/>
                <w:color w:val="000000"/>
                <w:sz w:val="20"/>
              </w:rPr>
              <w:t xml:space="preserve">
и мер с целью </w:t>
            </w:r>
            <w:r>
              <w:br/>
            </w:r>
            <w:r>
              <w:rPr>
                <w:rFonts w:ascii="Times New Roman"/>
                <w:b w:val="false"/>
                <w:i w:val="false"/>
                <w:color w:val="000000"/>
                <w:sz w:val="20"/>
              </w:rPr>
              <w:t xml:space="preserve">
снижения власти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монополий и </w:t>
            </w:r>
            <w:r>
              <w:br/>
            </w:r>
            <w:r>
              <w:rPr>
                <w:rFonts w:ascii="Times New Roman"/>
                <w:b w:val="false"/>
                <w:i w:val="false"/>
                <w:color w:val="000000"/>
                <w:sz w:val="20"/>
              </w:rPr>
              <w:t xml:space="preserve">
дерегулирования </w:t>
            </w:r>
            <w:r>
              <w:br/>
            </w:r>
            <w:r>
              <w:rPr>
                <w:rFonts w:ascii="Times New Roman"/>
                <w:b w:val="false"/>
                <w:i w:val="false"/>
                <w:color w:val="000000"/>
                <w:sz w:val="20"/>
              </w:rPr>
              <w:t xml:space="preserve">
секторов, </w:t>
            </w:r>
            <w:r>
              <w:br/>
            </w:r>
            <w:r>
              <w:rPr>
                <w:rFonts w:ascii="Times New Roman"/>
                <w:b w:val="false"/>
                <w:i w:val="false"/>
                <w:color w:val="000000"/>
                <w:sz w:val="20"/>
              </w:rPr>
              <w:t xml:space="preserve">
управляемых </w:t>
            </w:r>
            <w:r>
              <w:br/>
            </w:r>
            <w:r>
              <w:rPr>
                <w:rFonts w:ascii="Times New Roman"/>
                <w:b w:val="false"/>
                <w:i w:val="false"/>
                <w:color w:val="000000"/>
                <w:sz w:val="20"/>
              </w:rPr>
              <w:t xml:space="preserve">
государством.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Данные АСРК </w:t>
            </w:r>
            <w:r>
              <w:br/>
            </w:r>
            <w:r>
              <w:rPr>
                <w:rFonts w:ascii="Times New Roman"/>
                <w:b w:val="false"/>
                <w:i w:val="false"/>
                <w:color w:val="000000"/>
                <w:sz w:val="20"/>
              </w:rPr>
              <w:t xml:space="preserve">
по активности </w:t>
            </w:r>
            <w:r>
              <w:br/>
            </w:r>
            <w:r>
              <w:rPr>
                <w:rFonts w:ascii="Times New Roman"/>
                <w:b w:val="false"/>
                <w:i w:val="false"/>
                <w:color w:val="000000"/>
                <w:sz w:val="20"/>
              </w:rPr>
              <w:t xml:space="preserve">
частного </w:t>
            </w:r>
            <w:r>
              <w:br/>
            </w:r>
            <w:r>
              <w:rPr>
                <w:rFonts w:ascii="Times New Roman"/>
                <w:b w:val="false"/>
                <w:i w:val="false"/>
                <w:color w:val="000000"/>
                <w:sz w:val="20"/>
              </w:rPr>
              <w:t xml:space="preserve">
сектора и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МСБ. </w:t>
            </w:r>
            <w:r>
              <w:br/>
            </w:r>
            <w:r>
              <w:rPr>
                <w:rFonts w:ascii="Times New Roman"/>
                <w:b w:val="false"/>
                <w:i w:val="false"/>
                <w:color w:val="000000"/>
                <w:sz w:val="20"/>
              </w:rPr>
              <w:t xml:space="preserve">
Данные МФИ по </w:t>
            </w:r>
            <w:r>
              <w:br/>
            </w:r>
            <w:r>
              <w:rPr>
                <w:rFonts w:ascii="Times New Roman"/>
                <w:b w:val="false"/>
                <w:i w:val="false"/>
                <w:color w:val="000000"/>
                <w:sz w:val="20"/>
              </w:rPr>
              <w:t xml:space="preserve">
активности </w:t>
            </w:r>
            <w:r>
              <w:br/>
            </w:r>
            <w:r>
              <w:rPr>
                <w:rFonts w:ascii="Times New Roman"/>
                <w:b w:val="false"/>
                <w:i w:val="false"/>
                <w:color w:val="000000"/>
                <w:sz w:val="20"/>
              </w:rPr>
              <w:t xml:space="preserve">
частного </w:t>
            </w:r>
            <w:r>
              <w:br/>
            </w:r>
            <w:r>
              <w:rPr>
                <w:rFonts w:ascii="Times New Roman"/>
                <w:b w:val="false"/>
                <w:i w:val="false"/>
                <w:color w:val="000000"/>
                <w:sz w:val="20"/>
              </w:rPr>
              <w:t xml:space="preserve">
сектора и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МСБ. </w:t>
            </w:r>
            <w:r>
              <w:br/>
            </w:r>
            <w:r>
              <w:rPr>
                <w:rFonts w:ascii="Times New Roman"/>
                <w:b w:val="false"/>
                <w:i w:val="false"/>
                <w:color w:val="000000"/>
                <w:sz w:val="20"/>
              </w:rPr>
              <w:t xml:space="preserve">
Конкретные </w:t>
            </w:r>
            <w:r>
              <w:br/>
            </w:r>
            <w:r>
              <w:rPr>
                <w:rFonts w:ascii="Times New Roman"/>
                <w:b w:val="false"/>
                <w:i w:val="false"/>
                <w:color w:val="000000"/>
                <w:sz w:val="20"/>
              </w:rPr>
              <w:t xml:space="preserve">
решения </w:t>
            </w:r>
            <w:r>
              <w:br/>
            </w:r>
            <w:r>
              <w:rPr>
                <w:rFonts w:ascii="Times New Roman"/>
                <w:b w:val="false"/>
                <w:i w:val="false"/>
                <w:color w:val="000000"/>
                <w:sz w:val="20"/>
              </w:rPr>
              <w:t xml:space="preserve">
антимонополь- </w:t>
            </w:r>
            <w:r>
              <w:br/>
            </w:r>
            <w:r>
              <w:rPr>
                <w:rFonts w:ascii="Times New Roman"/>
                <w:b w:val="false"/>
                <w:i w:val="false"/>
                <w:color w:val="000000"/>
                <w:sz w:val="20"/>
              </w:rPr>
              <w:t xml:space="preserve">
ного </w:t>
            </w:r>
            <w:r>
              <w:br/>
            </w:r>
            <w:r>
              <w:rPr>
                <w:rFonts w:ascii="Times New Roman"/>
                <w:b w:val="false"/>
                <w:i w:val="false"/>
                <w:color w:val="000000"/>
                <w:sz w:val="20"/>
              </w:rPr>
              <w:t xml:space="preserve">
комитета. </w:t>
            </w:r>
            <w:r>
              <w:br/>
            </w:r>
            <w:r>
              <w:rPr>
                <w:rFonts w:ascii="Times New Roman"/>
                <w:b w:val="false"/>
                <w:i w:val="false"/>
                <w:color w:val="000000"/>
                <w:sz w:val="20"/>
              </w:rPr>
              <w:t xml:space="preserve">
Конкретные </w:t>
            </w:r>
            <w:r>
              <w:br/>
            </w:r>
            <w:r>
              <w:rPr>
                <w:rFonts w:ascii="Times New Roman"/>
                <w:b w:val="false"/>
                <w:i w:val="false"/>
                <w:color w:val="000000"/>
                <w:sz w:val="20"/>
              </w:rPr>
              <w:t xml:space="preserve">
законы и </w:t>
            </w:r>
            <w:r>
              <w:br/>
            </w:r>
            <w:r>
              <w:rPr>
                <w:rFonts w:ascii="Times New Roman"/>
                <w:b w:val="false"/>
                <w:i w:val="false"/>
                <w:color w:val="000000"/>
                <w:sz w:val="20"/>
              </w:rPr>
              <w:t xml:space="preserve">
нормы для </w:t>
            </w:r>
            <w:r>
              <w:br/>
            </w:r>
            <w:r>
              <w:rPr>
                <w:rFonts w:ascii="Times New Roman"/>
                <w:b w:val="false"/>
                <w:i w:val="false"/>
                <w:color w:val="000000"/>
                <w:sz w:val="20"/>
              </w:rPr>
              <w:t xml:space="preserve">
поддержки </w:t>
            </w:r>
            <w:r>
              <w:br/>
            </w:r>
            <w:r>
              <w:rPr>
                <w:rFonts w:ascii="Times New Roman"/>
                <w:b w:val="false"/>
                <w:i w:val="false"/>
                <w:color w:val="000000"/>
                <w:sz w:val="20"/>
              </w:rPr>
              <w:t xml:space="preserve">
конкуренто- </w:t>
            </w:r>
            <w:r>
              <w:br/>
            </w:r>
            <w:r>
              <w:rPr>
                <w:rFonts w:ascii="Times New Roman"/>
                <w:b w:val="false"/>
                <w:i w:val="false"/>
                <w:color w:val="000000"/>
                <w:sz w:val="20"/>
              </w:rPr>
              <w:t xml:space="preserve">
способности </w:t>
            </w:r>
            <w:r>
              <w:br/>
            </w:r>
            <w:r>
              <w:rPr>
                <w:rFonts w:ascii="Times New Roman"/>
                <w:b w:val="false"/>
                <w:i w:val="false"/>
                <w:color w:val="000000"/>
                <w:sz w:val="20"/>
              </w:rPr>
              <w:t xml:space="preserve">
РК.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r>
              <w:br/>
            </w:r>
            <w:r>
              <w:rPr>
                <w:rFonts w:ascii="Times New Roman"/>
                <w:b w:val="false"/>
                <w:i w:val="false"/>
                <w:color w:val="000000"/>
                <w:sz w:val="20"/>
              </w:rPr>
              <w:t xml:space="preserve">
сохраняет </w:t>
            </w:r>
            <w:r>
              <w:br/>
            </w:r>
            <w:r>
              <w:rPr>
                <w:rFonts w:ascii="Times New Roman"/>
                <w:b w:val="false"/>
                <w:i w:val="false"/>
                <w:color w:val="000000"/>
                <w:sz w:val="20"/>
              </w:rPr>
              <w:t xml:space="preserve">
приверженность </w:t>
            </w:r>
            <w:r>
              <w:br/>
            </w:r>
            <w:r>
              <w:rPr>
                <w:rFonts w:ascii="Times New Roman"/>
                <w:b w:val="false"/>
                <w:i w:val="false"/>
                <w:color w:val="000000"/>
                <w:sz w:val="20"/>
              </w:rPr>
              <w:t xml:space="preserve">
росту частного </w:t>
            </w:r>
            <w:r>
              <w:br/>
            </w:r>
            <w:r>
              <w:rPr>
                <w:rFonts w:ascii="Times New Roman"/>
                <w:b w:val="false"/>
                <w:i w:val="false"/>
                <w:color w:val="000000"/>
                <w:sz w:val="20"/>
              </w:rPr>
              <w:t xml:space="preserve">
сектора в </w:t>
            </w:r>
            <w:r>
              <w:br/>
            </w:r>
            <w:r>
              <w:rPr>
                <w:rFonts w:ascii="Times New Roman"/>
                <w:b w:val="false"/>
                <w:i w:val="false"/>
                <w:color w:val="000000"/>
                <w:sz w:val="20"/>
              </w:rPr>
              <w:t xml:space="preserve">
ненефтегазовых </w:t>
            </w:r>
            <w:r>
              <w:br/>
            </w:r>
            <w:r>
              <w:rPr>
                <w:rFonts w:ascii="Times New Roman"/>
                <w:b w:val="false"/>
                <w:i w:val="false"/>
                <w:color w:val="000000"/>
                <w:sz w:val="20"/>
              </w:rPr>
              <w:t xml:space="preserve">
и немине- </w:t>
            </w:r>
            <w:r>
              <w:br/>
            </w:r>
            <w:r>
              <w:rPr>
                <w:rFonts w:ascii="Times New Roman"/>
                <w:b w:val="false"/>
                <w:i w:val="false"/>
                <w:color w:val="000000"/>
                <w:sz w:val="20"/>
              </w:rPr>
              <w:t xml:space="preserve">
ральных </w:t>
            </w:r>
            <w:r>
              <w:br/>
            </w:r>
            <w:r>
              <w:rPr>
                <w:rFonts w:ascii="Times New Roman"/>
                <w:b w:val="false"/>
                <w:i w:val="false"/>
                <w:color w:val="000000"/>
                <w:sz w:val="20"/>
              </w:rPr>
              <w:t xml:space="preserve">
секторах.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Разработка </w:t>
            </w:r>
            <w:r>
              <w:br/>
            </w:r>
            <w:r>
              <w:rPr>
                <w:rFonts w:ascii="Times New Roman"/>
                <w:b w:val="false"/>
                <w:i w:val="false"/>
                <w:color w:val="000000"/>
                <w:sz w:val="20"/>
              </w:rPr>
              <w:t xml:space="preserve">
качественной </w:t>
            </w:r>
            <w:r>
              <w:br/>
            </w:r>
            <w:r>
              <w:rPr>
                <w:rFonts w:ascii="Times New Roman"/>
                <w:b w:val="false"/>
                <w:i w:val="false"/>
                <w:color w:val="000000"/>
                <w:sz w:val="20"/>
              </w:rPr>
              <w:t xml:space="preserve">
стратегии по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ным </w:t>
            </w:r>
            <w:r>
              <w:br/>
            </w:r>
            <w:r>
              <w:rPr>
                <w:rFonts w:ascii="Times New Roman"/>
                <w:b w:val="false"/>
                <w:i w:val="false"/>
                <w:color w:val="000000"/>
                <w:sz w:val="20"/>
              </w:rPr>
              <w:t xml:space="preserve">
инвестициям и </w:t>
            </w:r>
            <w:r>
              <w:br/>
            </w:r>
            <w:r>
              <w:rPr>
                <w:rFonts w:ascii="Times New Roman"/>
                <w:b w:val="false"/>
                <w:i w:val="false"/>
                <w:color w:val="000000"/>
                <w:sz w:val="20"/>
              </w:rPr>
              <w:t xml:space="preserve">
поддержке </w:t>
            </w:r>
            <w:r>
              <w:br/>
            </w:r>
            <w:r>
              <w:rPr>
                <w:rFonts w:ascii="Times New Roman"/>
                <w:b w:val="false"/>
                <w:i w:val="false"/>
                <w:color w:val="000000"/>
                <w:sz w:val="20"/>
              </w:rPr>
              <w:t xml:space="preserve">
конкуренции в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ном секторе.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Утверждение </w:t>
            </w:r>
            <w:r>
              <w:br/>
            </w:r>
            <w:r>
              <w:rPr>
                <w:rFonts w:ascii="Times New Roman"/>
                <w:b w:val="false"/>
                <w:i w:val="false"/>
                <w:color w:val="000000"/>
                <w:sz w:val="20"/>
              </w:rPr>
              <w:t xml:space="preserve">
предлагаемых </w:t>
            </w:r>
            <w:r>
              <w:br/>
            </w:r>
            <w:r>
              <w:rPr>
                <w:rFonts w:ascii="Times New Roman"/>
                <w:b w:val="false"/>
                <w:i w:val="false"/>
                <w:color w:val="000000"/>
                <w:sz w:val="20"/>
              </w:rPr>
              <w:t xml:space="preserve">
мер ПГЧ в </w:t>
            </w:r>
            <w:r>
              <w:br/>
            </w:r>
            <w:r>
              <w:rPr>
                <w:rFonts w:ascii="Times New Roman"/>
                <w:b w:val="false"/>
                <w:i w:val="false"/>
                <w:color w:val="000000"/>
                <w:sz w:val="20"/>
              </w:rPr>
              <w:t xml:space="preserve">
Инвестициях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Сектора </w:t>
            </w:r>
            <w:r>
              <w:br/>
            </w:r>
            <w:r>
              <w:rPr>
                <w:rFonts w:ascii="Times New Roman"/>
                <w:b w:val="false"/>
                <w:i w:val="false"/>
                <w:color w:val="000000"/>
                <w:sz w:val="20"/>
              </w:rPr>
              <w:t xml:space="preserve">
Правительством </w:t>
            </w:r>
            <w:r>
              <w:br/>
            </w:r>
            <w:r>
              <w:rPr>
                <w:rFonts w:ascii="Times New Roman"/>
                <w:b w:val="false"/>
                <w:i w:val="false"/>
                <w:color w:val="000000"/>
                <w:sz w:val="20"/>
              </w:rPr>
              <w:t xml:space="preserve">
Казахстана, а </w:t>
            </w:r>
            <w:r>
              <w:br/>
            </w:r>
            <w:r>
              <w:rPr>
                <w:rFonts w:ascii="Times New Roman"/>
                <w:b w:val="false"/>
                <w:i w:val="false"/>
                <w:color w:val="000000"/>
                <w:sz w:val="20"/>
              </w:rPr>
              <w:t xml:space="preserve">
также </w:t>
            </w:r>
            <w:r>
              <w:br/>
            </w:r>
            <w:r>
              <w:rPr>
                <w:rFonts w:ascii="Times New Roman"/>
                <w:b w:val="false"/>
                <w:i w:val="false"/>
                <w:color w:val="000000"/>
                <w:sz w:val="20"/>
              </w:rPr>
              <w:t xml:space="preserve">
последующее </w:t>
            </w:r>
            <w:r>
              <w:br/>
            </w:r>
            <w:r>
              <w:rPr>
                <w:rFonts w:ascii="Times New Roman"/>
                <w:b w:val="false"/>
                <w:i w:val="false"/>
                <w:color w:val="000000"/>
                <w:sz w:val="20"/>
              </w:rPr>
              <w:t xml:space="preserve">
исполнение и </w:t>
            </w:r>
            <w:r>
              <w:br/>
            </w:r>
            <w:r>
              <w:rPr>
                <w:rFonts w:ascii="Times New Roman"/>
                <w:b w:val="false"/>
                <w:i w:val="false"/>
                <w:color w:val="000000"/>
                <w:sz w:val="20"/>
              </w:rPr>
              <w:t xml:space="preserve">
использование </w:t>
            </w:r>
            <w:r>
              <w:br/>
            </w:r>
            <w:r>
              <w:rPr>
                <w:rFonts w:ascii="Times New Roman"/>
                <w:b w:val="false"/>
                <w:i w:val="false"/>
                <w:color w:val="000000"/>
                <w:sz w:val="20"/>
              </w:rPr>
              <w:t xml:space="preserve">
разработанных </w:t>
            </w:r>
            <w:r>
              <w:br/>
            </w:r>
            <w:r>
              <w:rPr>
                <w:rFonts w:ascii="Times New Roman"/>
                <w:b w:val="false"/>
                <w:i w:val="false"/>
                <w:color w:val="000000"/>
                <w:sz w:val="20"/>
              </w:rPr>
              <w:t xml:space="preserve">
шаблонов и </w:t>
            </w:r>
            <w:r>
              <w:br/>
            </w:r>
            <w:r>
              <w:rPr>
                <w:rFonts w:ascii="Times New Roman"/>
                <w:b w:val="false"/>
                <w:i w:val="false"/>
                <w:color w:val="000000"/>
                <w:sz w:val="20"/>
              </w:rPr>
              <w:t xml:space="preserve">
инструментов.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Данные АСРК </w:t>
            </w:r>
            <w:r>
              <w:br/>
            </w:r>
            <w:r>
              <w:rPr>
                <w:rFonts w:ascii="Times New Roman"/>
                <w:b w:val="false"/>
                <w:i w:val="false"/>
                <w:color w:val="000000"/>
                <w:sz w:val="20"/>
              </w:rPr>
              <w:t xml:space="preserve">
по государ </w:t>
            </w:r>
            <w:r>
              <w:br/>
            </w:r>
            <w:r>
              <w:rPr>
                <w:rFonts w:ascii="Times New Roman"/>
                <w:b w:val="false"/>
                <w:i w:val="false"/>
                <w:color w:val="000000"/>
                <w:sz w:val="20"/>
              </w:rPr>
              <w:t xml:space="preserve">
ственным </w:t>
            </w:r>
            <w:r>
              <w:br/>
            </w:r>
            <w:r>
              <w:rPr>
                <w:rFonts w:ascii="Times New Roman"/>
                <w:b w:val="false"/>
                <w:i w:val="false"/>
                <w:color w:val="000000"/>
                <w:sz w:val="20"/>
              </w:rPr>
              <w:t xml:space="preserve">
инвестициям. </w:t>
            </w:r>
            <w:r>
              <w:br/>
            </w:r>
            <w:r>
              <w:rPr>
                <w:rFonts w:ascii="Times New Roman"/>
                <w:b w:val="false"/>
                <w:i w:val="false"/>
                <w:color w:val="000000"/>
                <w:sz w:val="20"/>
              </w:rPr>
              <w:t xml:space="preserve">
Опубликован- </w:t>
            </w:r>
            <w:r>
              <w:br/>
            </w:r>
            <w:r>
              <w:rPr>
                <w:rFonts w:ascii="Times New Roman"/>
                <w:b w:val="false"/>
                <w:i w:val="false"/>
                <w:color w:val="000000"/>
                <w:sz w:val="20"/>
              </w:rPr>
              <w:t xml:space="preserve">
ная стратегия </w:t>
            </w:r>
            <w:r>
              <w:br/>
            </w:r>
            <w:r>
              <w:rPr>
                <w:rFonts w:ascii="Times New Roman"/>
                <w:b w:val="false"/>
                <w:i w:val="false"/>
                <w:color w:val="000000"/>
                <w:sz w:val="20"/>
              </w:rPr>
              <w:t xml:space="preserve">
по оценке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ных </w:t>
            </w:r>
            <w:r>
              <w:br/>
            </w:r>
            <w:r>
              <w:rPr>
                <w:rFonts w:ascii="Times New Roman"/>
                <w:b w:val="false"/>
                <w:i w:val="false"/>
                <w:color w:val="000000"/>
                <w:sz w:val="20"/>
              </w:rPr>
              <w:t xml:space="preserve">
инвестиций. </w:t>
            </w:r>
            <w:r>
              <w:br/>
            </w:r>
            <w:r>
              <w:rPr>
                <w:rFonts w:ascii="Times New Roman"/>
                <w:b w:val="false"/>
                <w:i w:val="false"/>
                <w:color w:val="000000"/>
                <w:sz w:val="20"/>
              </w:rPr>
              <w:t xml:space="preserve">
Опубликован- </w:t>
            </w:r>
            <w:r>
              <w:br/>
            </w:r>
            <w:r>
              <w:rPr>
                <w:rFonts w:ascii="Times New Roman"/>
                <w:b w:val="false"/>
                <w:i w:val="false"/>
                <w:color w:val="000000"/>
                <w:sz w:val="20"/>
              </w:rPr>
              <w:t xml:space="preserve">
ная стратегия </w:t>
            </w:r>
            <w:r>
              <w:br/>
            </w:r>
            <w:r>
              <w:rPr>
                <w:rFonts w:ascii="Times New Roman"/>
                <w:b w:val="false"/>
                <w:i w:val="false"/>
                <w:color w:val="000000"/>
                <w:sz w:val="20"/>
              </w:rPr>
              <w:t xml:space="preserve">
по поддержке </w:t>
            </w:r>
            <w:r>
              <w:br/>
            </w:r>
            <w:r>
              <w:rPr>
                <w:rFonts w:ascii="Times New Roman"/>
                <w:b w:val="false"/>
                <w:i w:val="false"/>
                <w:color w:val="000000"/>
                <w:sz w:val="20"/>
              </w:rPr>
              <w:t xml:space="preserve">
конкуренции в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ном секторе. </w:t>
            </w:r>
            <w:r>
              <w:br/>
            </w:r>
            <w:r>
              <w:rPr>
                <w:rFonts w:ascii="Times New Roman"/>
                <w:b w:val="false"/>
                <w:i w:val="false"/>
                <w:color w:val="000000"/>
                <w:sz w:val="20"/>
              </w:rPr>
              <w:t xml:space="preserve">
Отчеты МФИ о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ных </w:t>
            </w:r>
            <w:r>
              <w:br/>
            </w:r>
            <w:r>
              <w:rPr>
                <w:rFonts w:ascii="Times New Roman"/>
                <w:b w:val="false"/>
                <w:i w:val="false"/>
                <w:color w:val="000000"/>
                <w:sz w:val="20"/>
              </w:rPr>
              <w:t xml:space="preserve">
инвестициях в </w:t>
            </w:r>
            <w:r>
              <w:br/>
            </w:r>
            <w:r>
              <w:rPr>
                <w:rFonts w:ascii="Times New Roman"/>
                <w:b w:val="false"/>
                <w:i w:val="false"/>
                <w:color w:val="000000"/>
                <w:sz w:val="20"/>
              </w:rPr>
              <w:t xml:space="preserve">
Казахстане. </w:t>
            </w:r>
            <w:r>
              <w:br/>
            </w:r>
            <w:r>
              <w:rPr>
                <w:rFonts w:ascii="Times New Roman"/>
                <w:b w:val="false"/>
                <w:i w:val="false"/>
                <w:color w:val="000000"/>
                <w:sz w:val="20"/>
              </w:rPr>
              <w:t xml:space="preserve">
Переходный </w:t>
            </w:r>
            <w:r>
              <w:br/>
            </w:r>
            <w:r>
              <w:rPr>
                <w:rFonts w:ascii="Times New Roman"/>
                <w:b w:val="false"/>
                <w:i w:val="false"/>
                <w:color w:val="000000"/>
                <w:sz w:val="20"/>
              </w:rPr>
              <w:t xml:space="preserve">
Отчет ЕБРР </w:t>
            </w:r>
            <w:r>
              <w:br/>
            </w:r>
            <w:r>
              <w:rPr>
                <w:rFonts w:ascii="Times New Roman"/>
                <w:b w:val="false"/>
                <w:i w:val="false"/>
                <w:color w:val="000000"/>
                <w:sz w:val="20"/>
              </w:rPr>
              <w:t xml:space="preserve">
(Показатели </w:t>
            </w:r>
            <w:r>
              <w:br/>
            </w:r>
            <w:r>
              <w:rPr>
                <w:rFonts w:ascii="Times New Roman"/>
                <w:b w:val="false"/>
                <w:i w:val="false"/>
                <w:color w:val="000000"/>
                <w:sz w:val="20"/>
              </w:rPr>
              <w:t xml:space="preserve">
Перехода </w:t>
            </w:r>
            <w:r>
              <w:br/>
            </w:r>
            <w:r>
              <w:rPr>
                <w:rFonts w:ascii="Times New Roman"/>
                <w:b w:val="false"/>
                <w:i w:val="false"/>
                <w:color w:val="000000"/>
                <w:sz w:val="20"/>
              </w:rPr>
              <w:t xml:space="preserve">
Инфраструк- </w:t>
            </w:r>
            <w:r>
              <w:br/>
            </w:r>
            <w:r>
              <w:rPr>
                <w:rFonts w:ascii="Times New Roman"/>
                <w:b w:val="false"/>
                <w:i w:val="false"/>
                <w:color w:val="000000"/>
                <w:sz w:val="20"/>
              </w:rPr>
              <w:t xml:space="preserve">
туры)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Правительство </w:t>
            </w:r>
            <w:r>
              <w:br/>
            </w:r>
            <w:r>
              <w:rPr>
                <w:rFonts w:ascii="Times New Roman"/>
                <w:b w:val="false"/>
                <w:i w:val="false"/>
                <w:color w:val="000000"/>
                <w:sz w:val="20"/>
              </w:rPr>
              <w:t xml:space="preserve">
Казахстана </w:t>
            </w:r>
            <w:r>
              <w:br/>
            </w:r>
            <w:r>
              <w:rPr>
                <w:rFonts w:ascii="Times New Roman"/>
                <w:b w:val="false"/>
                <w:i w:val="false"/>
                <w:color w:val="000000"/>
                <w:sz w:val="20"/>
              </w:rPr>
              <w:t xml:space="preserve">
остается </w:t>
            </w:r>
            <w:r>
              <w:br/>
            </w:r>
            <w:r>
              <w:rPr>
                <w:rFonts w:ascii="Times New Roman"/>
                <w:b w:val="false"/>
                <w:i w:val="false"/>
                <w:color w:val="000000"/>
                <w:sz w:val="20"/>
              </w:rPr>
              <w:t xml:space="preserve">
приверженным </w:t>
            </w:r>
            <w:r>
              <w:br/>
            </w:r>
            <w:r>
              <w:rPr>
                <w:rFonts w:ascii="Times New Roman"/>
                <w:b w:val="false"/>
                <w:i w:val="false"/>
                <w:color w:val="000000"/>
                <w:sz w:val="20"/>
              </w:rPr>
              <w:t xml:space="preserve">
вопросам </w:t>
            </w:r>
            <w:r>
              <w:br/>
            </w:r>
            <w:r>
              <w:rPr>
                <w:rFonts w:ascii="Times New Roman"/>
                <w:b w:val="false"/>
                <w:i w:val="false"/>
                <w:color w:val="000000"/>
                <w:sz w:val="20"/>
              </w:rPr>
              <w:t xml:space="preserve">
совершенст- </w:t>
            </w:r>
            <w:r>
              <w:br/>
            </w:r>
            <w:r>
              <w:rPr>
                <w:rFonts w:ascii="Times New Roman"/>
                <w:b w:val="false"/>
                <w:i w:val="false"/>
                <w:color w:val="000000"/>
                <w:sz w:val="20"/>
              </w:rPr>
              <w:t xml:space="preserve">
вования </w:t>
            </w:r>
            <w:r>
              <w:br/>
            </w:r>
            <w:r>
              <w:rPr>
                <w:rFonts w:ascii="Times New Roman"/>
                <w:b w:val="false"/>
                <w:i w:val="false"/>
                <w:color w:val="000000"/>
                <w:sz w:val="20"/>
              </w:rPr>
              <w:t xml:space="preserve">
эффективности </w:t>
            </w:r>
            <w:r>
              <w:br/>
            </w:r>
            <w:r>
              <w:rPr>
                <w:rFonts w:ascii="Times New Roman"/>
                <w:b w:val="false"/>
                <w:i w:val="false"/>
                <w:color w:val="000000"/>
                <w:sz w:val="20"/>
              </w:rPr>
              <w:t xml:space="preserve">
инвестиций в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ном секторе, а </w:t>
            </w:r>
            <w:r>
              <w:br/>
            </w:r>
            <w:r>
              <w:rPr>
                <w:rFonts w:ascii="Times New Roman"/>
                <w:b w:val="false"/>
                <w:i w:val="false"/>
                <w:color w:val="000000"/>
                <w:sz w:val="20"/>
              </w:rPr>
              <w:t xml:space="preserve">
также введения </w:t>
            </w:r>
            <w:r>
              <w:br/>
            </w:r>
            <w:r>
              <w:rPr>
                <w:rFonts w:ascii="Times New Roman"/>
                <w:b w:val="false"/>
                <w:i w:val="false"/>
                <w:color w:val="000000"/>
                <w:sz w:val="20"/>
              </w:rPr>
              <w:t xml:space="preserve">
конкуренции в </w:t>
            </w:r>
            <w:r>
              <w:br/>
            </w:r>
            <w:r>
              <w:rPr>
                <w:rFonts w:ascii="Times New Roman"/>
                <w:b w:val="false"/>
                <w:i w:val="false"/>
                <w:color w:val="000000"/>
                <w:sz w:val="20"/>
              </w:rPr>
              <w:t xml:space="preserve">
сектора </w:t>
            </w:r>
            <w:r>
              <w:br/>
            </w:r>
            <w:r>
              <w:rPr>
                <w:rFonts w:ascii="Times New Roman"/>
                <w:b w:val="false"/>
                <w:i w:val="false"/>
                <w:color w:val="000000"/>
                <w:sz w:val="20"/>
              </w:rPr>
              <w:t xml:space="preserve">
инфраструктуры </w:t>
            </w:r>
            <w:r>
              <w:br/>
            </w:r>
            <w:r>
              <w:rPr>
                <w:rFonts w:ascii="Times New Roman"/>
                <w:b w:val="false"/>
                <w:i w:val="false"/>
                <w:color w:val="000000"/>
                <w:sz w:val="20"/>
              </w:rPr>
              <w:t xml:space="preserve">
и коммунальных </w:t>
            </w:r>
            <w:r>
              <w:br/>
            </w:r>
            <w:r>
              <w:rPr>
                <w:rFonts w:ascii="Times New Roman"/>
                <w:b w:val="false"/>
                <w:i w:val="false"/>
                <w:color w:val="000000"/>
                <w:sz w:val="20"/>
              </w:rPr>
              <w:t xml:space="preserve">
услуг.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Ожидаемые </w:t>
            </w:r>
            <w:r>
              <w:br/>
            </w:r>
            <w:r>
              <w:rPr>
                <w:rFonts w:ascii="Times New Roman"/>
                <w:b w:val="false"/>
                <w:i w:val="false"/>
                <w:color w:val="000000"/>
                <w:sz w:val="20"/>
              </w:rPr>
              <w:t xml:space="preserve">
результаты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Компонент 1 </w:t>
            </w:r>
            <w:r>
              <w:br/>
            </w:r>
            <w:r>
              <w:rPr>
                <w:rFonts w:ascii="Times New Roman"/>
                <w:b w:val="false"/>
                <w:i w:val="false"/>
                <w:color w:val="000000"/>
                <w:sz w:val="20"/>
              </w:rPr>
              <w:t xml:space="preserve">
Развитие </w:t>
            </w:r>
            <w:r>
              <w:br/>
            </w:r>
            <w:r>
              <w:rPr>
                <w:rFonts w:ascii="Times New Roman"/>
                <w:b w:val="false"/>
                <w:i w:val="false"/>
                <w:color w:val="000000"/>
                <w:sz w:val="20"/>
              </w:rPr>
              <w:t xml:space="preserve">
торговли </w:t>
            </w:r>
            <w:r>
              <w:br/>
            </w:r>
            <w:r>
              <w:rPr>
                <w:rFonts w:ascii="Times New Roman"/>
                <w:b w:val="false"/>
                <w:i w:val="false"/>
                <w:color w:val="000000"/>
                <w:sz w:val="20"/>
              </w:rPr>
              <w:t xml:space="preserve">
секторов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Казахстан </w:t>
            </w:r>
            <w:r>
              <w:br/>
            </w:r>
            <w:r>
              <w:rPr>
                <w:rFonts w:ascii="Times New Roman"/>
                <w:b w:val="false"/>
                <w:i w:val="false"/>
                <w:color w:val="000000"/>
                <w:sz w:val="20"/>
              </w:rPr>
              <w:t xml:space="preserve">
вступает/ </w:t>
            </w:r>
            <w:r>
              <w:br/>
            </w:r>
            <w:r>
              <w:rPr>
                <w:rFonts w:ascii="Times New Roman"/>
                <w:b w:val="false"/>
                <w:i w:val="false"/>
                <w:color w:val="000000"/>
                <w:sz w:val="20"/>
              </w:rPr>
              <w:t xml:space="preserve">
прогрессирует </w:t>
            </w:r>
            <w:r>
              <w:br/>
            </w:r>
            <w:r>
              <w:rPr>
                <w:rFonts w:ascii="Times New Roman"/>
                <w:b w:val="false"/>
                <w:i w:val="false"/>
                <w:color w:val="000000"/>
                <w:sz w:val="20"/>
              </w:rPr>
              <w:t xml:space="preserve">
в вопросах </w:t>
            </w:r>
            <w:r>
              <w:br/>
            </w:r>
            <w:r>
              <w:rPr>
                <w:rFonts w:ascii="Times New Roman"/>
                <w:b w:val="false"/>
                <w:i w:val="false"/>
                <w:color w:val="000000"/>
                <w:sz w:val="20"/>
              </w:rPr>
              <w:t xml:space="preserve">
вступления в </w:t>
            </w:r>
            <w:r>
              <w:br/>
            </w:r>
            <w:r>
              <w:rPr>
                <w:rFonts w:ascii="Times New Roman"/>
                <w:b w:val="false"/>
                <w:i w:val="false"/>
                <w:color w:val="000000"/>
                <w:sz w:val="20"/>
              </w:rPr>
              <w:t xml:space="preserve">
ВТО. </w:t>
            </w:r>
            <w:r>
              <w:br/>
            </w:r>
            <w:r>
              <w:rPr>
                <w:rFonts w:ascii="Times New Roman"/>
                <w:b w:val="false"/>
                <w:i w:val="false"/>
                <w:color w:val="000000"/>
                <w:sz w:val="20"/>
              </w:rPr>
              <w:t xml:space="preserve">
2. Усиление </w:t>
            </w:r>
            <w:r>
              <w:br/>
            </w:r>
            <w:r>
              <w:rPr>
                <w:rFonts w:ascii="Times New Roman"/>
                <w:b w:val="false"/>
                <w:i w:val="false"/>
                <w:color w:val="000000"/>
                <w:sz w:val="20"/>
              </w:rPr>
              <w:t xml:space="preserve">
потенциала МИТ </w:t>
            </w:r>
            <w:r>
              <w:br/>
            </w:r>
            <w:r>
              <w:rPr>
                <w:rFonts w:ascii="Times New Roman"/>
                <w:b w:val="false"/>
                <w:i w:val="false"/>
                <w:color w:val="000000"/>
                <w:sz w:val="20"/>
              </w:rPr>
              <w:t xml:space="preserve">
в вопросах </w:t>
            </w:r>
            <w:r>
              <w:br/>
            </w:r>
            <w:r>
              <w:rPr>
                <w:rFonts w:ascii="Times New Roman"/>
                <w:b w:val="false"/>
                <w:i w:val="false"/>
                <w:color w:val="000000"/>
                <w:sz w:val="20"/>
              </w:rPr>
              <w:t xml:space="preserve">
подготовки, </w:t>
            </w:r>
            <w:r>
              <w:br/>
            </w:r>
            <w:r>
              <w:rPr>
                <w:rFonts w:ascii="Times New Roman"/>
                <w:b w:val="false"/>
                <w:i w:val="false"/>
                <w:color w:val="000000"/>
                <w:sz w:val="20"/>
              </w:rPr>
              <w:t xml:space="preserve">
заключения и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соглашений, а </w:t>
            </w:r>
            <w:r>
              <w:br/>
            </w:r>
            <w:r>
              <w:rPr>
                <w:rFonts w:ascii="Times New Roman"/>
                <w:b w:val="false"/>
                <w:i w:val="false"/>
                <w:color w:val="000000"/>
                <w:sz w:val="20"/>
              </w:rPr>
              <w:t xml:space="preserve">
также </w:t>
            </w:r>
            <w:r>
              <w:br/>
            </w:r>
            <w:r>
              <w:rPr>
                <w:rFonts w:ascii="Times New Roman"/>
                <w:b w:val="false"/>
                <w:i w:val="false"/>
                <w:color w:val="000000"/>
                <w:sz w:val="20"/>
              </w:rPr>
              <w:t xml:space="preserve">
обязательств, </w:t>
            </w:r>
            <w:r>
              <w:br/>
            </w:r>
            <w:r>
              <w:rPr>
                <w:rFonts w:ascii="Times New Roman"/>
                <w:b w:val="false"/>
                <w:i w:val="false"/>
                <w:color w:val="000000"/>
                <w:sz w:val="20"/>
              </w:rPr>
              <w:t xml:space="preserve">
возникающих в </w:t>
            </w:r>
            <w:r>
              <w:br/>
            </w:r>
            <w:r>
              <w:rPr>
                <w:rFonts w:ascii="Times New Roman"/>
                <w:b w:val="false"/>
                <w:i w:val="false"/>
                <w:color w:val="000000"/>
                <w:sz w:val="20"/>
              </w:rPr>
              <w:t xml:space="preserve">
рамках </w:t>
            </w:r>
            <w:r>
              <w:br/>
            </w:r>
            <w:r>
              <w:rPr>
                <w:rFonts w:ascii="Times New Roman"/>
                <w:b w:val="false"/>
                <w:i w:val="false"/>
                <w:color w:val="000000"/>
                <w:sz w:val="20"/>
              </w:rPr>
              <w:t xml:space="preserve">
торговых </w:t>
            </w:r>
            <w:r>
              <w:br/>
            </w:r>
            <w:r>
              <w:rPr>
                <w:rFonts w:ascii="Times New Roman"/>
                <w:b w:val="false"/>
                <w:i w:val="false"/>
                <w:color w:val="000000"/>
                <w:sz w:val="20"/>
              </w:rPr>
              <w:t xml:space="preserve">
переговоров.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w:t>
            </w:r>
            <w:r>
              <w:br/>
            </w:r>
            <w:r>
              <w:rPr>
                <w:rFonts w:ascii="Times New Roman"/>
                <w:b w:val="false"/>
                <w:i w:val="false"/>
                <w:color w:val="000000"/>
                <w:sz w:val="20"/>
              </w:rPr>
              <w:t xml:space="preserve">
координирован- </w:t>
            </w:r>
            <w:r>
              <w:br/>
            </w:r>
            <w:r>
              <w:rPr>
                <w:rFonts w:ascii="Times New Roman"/>
                <w:b w:val="false"/>
                <w:i w:val="false"/>
                <w:color w:val="000000"/>
                <w:sz w:val="20"/>
              </w:rPr>
              <w:t xml:space="preserve">
ной </w:t>
            </w:r>
            <w:r>
              <w:br/>
            </w:r>
            <w:r>
              <w:rPr>
                <w:rFonts w:ascii="Times New Roman"/>
                <w:b w:val="false"/>
                <w:i w:val="false"/>
                <w:color w:val="000000"/>
                <w:sz w:val="20"/>
              </w:rPr>
              <w:t xml:space="preserve">
государственной </w:t>
            </w:r>
            <w:r>
              <w:br/>
            </w:r>
            <w:r>
              <w:rPr>
                <w:rFonts w:ascii="Times New Roman"/>
                <w:b w:val="false"/>
                <w:i w:val="false"/>
                <w:color w:val="000000"/>
                <w:sz w:val="20"/>
              </w:rPr>
              <w:t xml:space="preserve">
торговой </w:t>
            </w:r>
            <w:r>
              <w:br/>
            </w:r>
            <w:r>
              <w:rPr>
                <w:rFonts w:ascii="Times New Roman"/>
                <w:b w:val="false"/>
                <w:i w:val="false"/>
                <w:color w:val="000000"/>
                <w:sz w:val="20"/>
              </w:rPr>
              <w:t xml:space="preserve">
политики в </w:t>
            </w:r>
            <w:r>
              <w:br/>
            </w:r>
            <w:r>
              <w:rPr>
                <w:rFonts w:ascii="Times New Roman"/>
                <w:b w:val="false"/>
                <w:i w:val="false"/>
                <w:color w:val="000000"/>
                <w:sz w:val="20"/>
              </w:rPr>
              <w:t xml:space="preserve">
соответствии с </w:t>
            </w:r>
            <w:r>
              <w:br/>
            </w:r>
            <w:r>
              <w:rPr>
                <w:rFonts w:ascii="Times New Roman"/>
                <w:b w:val="false"/>
                <w:i w:val="false"/>
                <w:color w:val="000000"/>
                <w:sz w:val="20"/>
              </w:rPr>
              <w:t xml:space="preserve">
общей </w:t>
            </w:r>
            <w:r>
              <w:br/>
            </w:r>
            <w:r>
              <w:rPr>
                <w:rFonts w:ascii="Times New Roman"/>
                <w:b w:val="false"/>
                <w:i w:val="false"/>
                <w:color w:val="000000"/>
                <w:sz w:val="20"/>
              </w:rPr>
              <w:t xml:space="preserve">
стратегией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страны. </w:t>
            </w:r>
            <w:r>
              <w:br/>
            </w:r>
            <w:r>
              <w:rPr>
                <w:rFonts w:ascii="Times New Roman"/>
                <w:b w:val="false"/>
                <w:i w:val="false"/>
                <w:color w:val="000000"/>
                <w:sz w:val="20"/>
              </w:rPr>
              <w:t xml:space="preserve">
Укрепление </w:t>
            </w:r>
            <w:r>
              <w:br/>
            </w:r>
            <w:r>
              <w:rPr>
                <w:rFonts w:ascii="Times New Roman"/>
                <w:b w:val="false"/>
                <w:i w:val="false"/>
                <w:color w:val="000000"/>
                <w:sz w:val="20"/>
              </w:rPr>
              <w:t xml:space="preserve">
рабочего </w:t>
            </w:r>
            <w:r>
              <w:br/>
            </w:r>
            <w:r>
              <w:rPr>
                <w:rFonts w:ascii="Times New Roman"/>
                <w:b w:val="false"/>
                <w:i w:val="false"/>
                <w:color w:val="000000"/>
                <w:sz w:val="20"/>
              </w:rPr>
              <w:t xml:space="preserve">
потенциала МИТ </w:t>
            </w:r>
            <w:r>
              <w:br/>
            </w:r>
            <w:r>
              <w:rPr>
                <w:rFonts w:ascii="Times New Roman"/>
                <w:b w:val="false"/>
                <w:i w:val="false"/>
                <w:color w:val="000000"/>
                <w:sz w:val="20"/>
              </w:rPr>
              <w:t xml:space="preserve">
и Центра </w:t>
            </w:r>
            <w:r>
              <w:br/>
            </w:r>
            <w:r>
              <w:rPr>
                <w:rFonts w:ascii="Times New Roman"/>
                <w:b w:val="false"/>
                <w:i w:val="false"/>
                <w:color w:val="000000"/>
                <w:sz w:val="20"/>
              </w:rPr>
              <w:t xml:space="preserve">
торговой </w:t>
            </w:r>
            <w:r>
              <w:br/>
            </w:r>
            <w:r>
              <w:rPr>
                <w:rFonts w:ascii="Times New Roman"/>
                <w:b w:val="false"/>
                <w:i w:val="false"/>
                <w:color w:val="000000"/>
                <w:sz w:val="20"/>
              </w:rPr>
              <w:t xml:space="preserve">
политики, а </w:t>
            </w:r>
            <w:r>
              <w:br/>
            </w:r>
            <w:r>
              <w:rPr>
                <w:rFonts w:ascii="Times New Roman"/>
                <w:b w:val="false"/>
                <w:i w:val="false"/>
                <w:color w:val="000000"/>
                <w:sz w:val="20"/>
              </w:rPr>
              <w:t xml:space="preserve">
также других </w:t>
            </w:r>
            <w:r>
              <w:br/>
            </w:r>
            <w:r>
              <w:rPr>
                <w:rFonts w:ascii="Times New Roman"/>
                <w:b w:val="false"/>
                <w:i w:val="false"/>
                <w:color w:val="000000"/>
                <w:sz w:val="20"/>
              </w:rPr>
              <w:t xml:space="preserve">
департаментов, </w:t>
            </w:r>
            <w:r>
              <w:br/>
            </w:r>
            <w:r>
              <w:rPr>
                <w:rFonts w:ascii="Times New Roman"/>
                <w:b w:val="false"/>
                <w:i w:val="false"/>
                <w:color w:val="000000"/>
                <w:sz w:val="20"/>
              </w:rPr>
              <w:t xml:space="preserve">
участвующих в </w:t>
            </w:r>
            <w:r>
              <w:br/>
            </w:r>
            <w:r>
              <w:rPr>
                <w:rFonts w:ascii="Times New Roman"/>
                <w:b w:val="false"/>
                <w:i w:val="false"/>
                <w:color w:val="000000"/>
                <w:sz w:val="20"/>
              </w:rPr>
              <w:t xml:space="preserve">
переговорах по </w:t>
            </w:r>
            <w:r>
              <w:br/>
            </w:r>
            <w:r>
              <w:rPr>
                <w:rFonts w:ascii="Times New Roman"/>
                <w:b w:val="false"/>
                <w:i w:val="false"/>
                <w:color w:val="000000"/>
                <w:sz w:val="20"/>
              </w:rPr>
              <w:t xml:space="preserve">
ВТО. </w:t>
            </w:r>
            <w:r>
              <w:br/>
            </w:r>
            <w:r>
              <w:rPr>
                <w:rFonts w:ascii="Times New Roman"/>
                <w:b w:val="false"/>
                <w:i w:val="false"/>
                <w:color w:val="000000"/>
                <w:sz w:val="20"/>
              </w:rPr>
              <w:t xml:space="preserve">
Улучшение </w:t>
            </w:r>
            <w:r>
              <w:br/>
            </w:r>
            <w:r>
              <w:rPr>
                <w:rFonts w:ascii="Times New Roman"/>
                <w:b w:val="false"/>
                <w:i w:val="false"/>
                <w:color w:val="000000"/>
                <w:sz w:val="20"/>
              </w:rPr>
              <w:t xml:space="preserve">
уровня знаний и </w:t>
            </w:r>
            <w:r>
              <w:br/>
            </w:r>
            <w:r>
              <w:rPr>
                <w:rFonts w:ascii="Times New Roman"/>
                <w:b w:val="false"/>
                <w:i w:val="false"/>
                <w:color w:val="000000"/>
                <w:sz w:val="20"/>
              </w:rPr>
              <w:t xml:space="preserve">
осведомленности </w:t>
            </w:r>
            <w:r>
              <w:br/>
            </w:r>
            <w:r>
              <w:rPr>
                <w:rFonts w:ascii="Times New Roman"/>
                <w:b w:val="false"/>
                <w:i w:val="false"/>
                <w:color w:val="000000"/>
                <w:sz w:val="20"/>
              </w:rPr>
              <w:t xml:space="preserve">
по вопросам </w:t>
            </w:r>
            <w:r>
              <w:br/>
            </w:r>
            <w:r>
              <w:rPr>
                <w:rFonts w:ascii="Times New Roman"/>
                <w:b w:val="false"/>
                <w:i w:val="false"/>
                <w:color w:val="000000"/>
                <w:sz w:val="20"/>
              </w:rPr>
              <w:t xml:space="preserve">
торговой </w:t>
            </w:r>
            <w:r>
              <w:br/>
            </w:r>
            <w:r>
              <w:rPr>
                <w:rFonts w:ascii="Times New Roman"/>
                <w:b w:val="false"/>
                <w:i w:val="false"/>
                <w:color w:val="000000"/>
                <w:sz w:val="20"/>
              </w:rPr>
              <w:t xml:space="preserve">
политики среди </w:t>
            </w:r>
            <w:r>
              <w:br/>
            </w:r>
            <w:r>
              <w:rPr>
                <w:rFonts w:ascii="Times New Roman"/>
                <w:b w:val="false"/>
                <w:i w:val="false"/>
                <w:color w:val="000000"/>
                <w:sz w:val="20"/>
              </w:rPr>
              <w:t xml:space="preserve">
должностных лиц </w:t>
            </w:r>
            <w:r>
              <w:br/>
            </w:r>
            <w:r>
              <w:rPr>
                <w:rFonts w:ascii="Times New Roman"/>
                <w:b w:val="false"/>
                <w:i w:val="false"/>
                <w:color w:val="000000"/>
                <w:sz w:val="20"/>
              </w:rPr>
              <w:t xml:space="preserve">
бенефициара и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соответствующих </w:t>
            </w:r>
            <w:r>
              <w:br/>
            </w:r>
            <w:r>
              <w:rPr>
                <w:rFonts w:ascii="Times New Roman"/>
                <w:b w:val="false"/>
                <w:i w:val="false"/>
                <w:color w:val="000000"/>
                <w:sz w:val="20"/>
              </w:rPr>
              <w:t xml:space="preserve">
министерств. </w:t>
            </w:r>
            <w:r>
              <w:br/>
            </w:r>
            <w:r>
              <w:rPr>
                <w:rFonts w:ascii="Times New Roman"/>
                <w:b w:val="false"/>
                <w:i w:val="false"/>
                <w:color w:val="000000"/>
                <w:sz w:val="20"/>
              </w:rPr>
              <w:t xml:space="preserve">
Позиции по </w:t>
            </w:r>
            <w:r>
              <w:br/>
            </w:r>
            <w:r>
              <w:rPr>
                <w:rFonts w:ascii="Times New Roman"/>
                <w:b w:val="false"/>
                <w:i w:val="false"/>
                <w:color w:val="000000"/>
                <w:sz w:val="20"/>
              </w:rPr>
              <w:t xml:space="preserve">
переговорам </w:t>
            </w:r>
            <w:r>
              <w:br/>
            </w:r>
            <w:r>
              <w:rPr>
                <w:rFonts w:ascii="Times New Roman"/>
                <w:b w:val="false"/>
                <w:i w:val="false"/>
                <w:color w:val="000000"/>
                <w:sz w:val="20"/>
              </w:rPr>
              <w:t xml:space="preserve">
формулируются </w:t>
            </w:r>
            <w:r>
              <w:br/>
            </w:r>
            <w:r>
              <w:rPr>
                <w:rFonts w:ascii="Times New Roman"/>
                <w:b w:val="false"/>
                <w:i w:val="false"/>
                <w:color w:val="000000"/>
                <w:sz w:val="20"/>
              </w:rPr>
              <w:t xml:space="preserve">
на основе </w:t>
            </w:r>
            <w:r>
              <w:br/>
            </w:r>
            <w:r>
              <w:rPr>
                <w:rFonts w:ascii="Times New Roman"/>
                <w:b w:val="false"/>
                <w:i w:val="false"/>
                <w:color w:val="000000"/>
                <w:sz w:val="20"/>
              </w:rPr>
              <w:t xml:space="preserve">
координирован- </w:t>
            </w:r>
            <w:r>
              <w:br/>
            </w:r>
            <w:r>
              <w:rPr>
                <w:rFonts w:ascii="Times New Roman"/>
                <w:b w:val="false"/>
                <w:i w:val="false"/>
                <w:color w:val="000000"/>
                <w:sz w:val="20"/>
              </w:rPr>
              <w:t xml:space="preserve">
ной информации </w:t>
            </w:r>
            <w:r>
              <w:br/>
            </w:r>
            <w:r>
              <w:rPr>
                <w:rFonts w:ascii="Times New Roman"/>
                <w:b w:val="false"/>
                <w:i w:val="false"/>
                <w:color w:val="000000"/>
                <w:sz w:val="20"/>
              </w:rPr>
              <w:t xml:space="preserve">
их заинтересо-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министерств и </w:t>
            </w:r>
            <w:r>
              <w:br/>
            </w:r>
            <w:r>
              <w:rPr>
                <w:rFonts w:ascii="Times New Roman"/>
                <w:b w:val="false"/>
                <w:i w:val="false"/>
                <w:color w:val="000000"/>
                <w:sz w:val="20"/>
              </w:rPr>
              <w:t xml:space="preserve">
консультаций с </w:t>
            </w:r>
            <w:r>
              <w:br/>
            </w:r>
            <w:r>
              <w:rPr>
                <w:rFonts w:ascii="Times New Roman"/>
                <w:b w:val="false"/>
                <w:i w:val="false"/>
                <w:color w:val="000000"/>
                <w:sz w:val="20"/>
              </w:rPr>
              <w:t xml:space="preserve">
заинтересован- </w:t>
            </w:r>
            <w:r>
              <w:br/>
            </w:r>
            <w:r>
              <w:rPr>
                <w:rFonts w:ascii="Times New Roman"/>
                <w:b w:val="false"/>
                <w:i w:val="false"/>
                <w:color w:val="000000"/>
                <w:sz w:val="20"/>
              </w:rPr>
              <w:t xml:space="preserve">
ными лицами из </w:t>
            </w:r>
            <w:r>
              <w:br/>
            </w:r>
            <w:r>
              <w:rPr>
                <w:rFonts w:ascii="Times New Roman"/>
                <w:b w:val="false"/>
                <w:i w:val="false"/>
                <w:color w:val="000000"/>
                <w:sz w:val="20"/>
              </w:rPr>
              <w:t xml:space="preserve">
негосударствен- </w:t>
            </w:r>
            <w:r>
              <w:br/>
            </w:r>
            <w:r>
              <w:rPr>
                <w:rFonts w:ascii="Times New Roman"/>
                <w:b w:val="false"/>
                <w:i w:val="false"/>
                <w:color w:val="000000"/>
                <w:sz w:val="20"/>
              </w:rPr>
              <w:t xml:space="preserve">
ного сектора. </w:t>
            </w:r>
            <w:r>
              <w:br/>
            </w:r>
            <w:r>
              <w:rPr>
                <w:rFonts w:ascii="Times New Roman"/>
                <w:b w:val="false"/>
                <w:i w:val="false"/>
                <w:color w:val="000000"/>
                <w:sz w:val="20"/>
              </w:rPr>
              <w:t xml:space="preserve">
Механизмы </w:t>
            </w:r>
            <w:r>
              <w:br/>
            </w:r>
            <w:r>
              <w:rPr>
                <w:rFonts w:ascii="Times New Roman"/>
                <w:b w:val="false"/>
                <w:i w:val="false"/>
                <w:color w:val="000000"/>
                <w:sz w:val="20"/>
              </w:rPr>
              <w:t xml:space="preserve">
консультации </w:t>
            </w:r>
            <w:r>
              <w:br/>
            </w:r>
            <w:r>
              <w:rPr>
                <w:rFonts w:ascii="Times New Roman"/>
                <w:b w:val="false"/>
                <w:i w:val="false"/>
                <w:color w:val="000000"/>
                <w:sz w:val="20"/>
              </w:rPr>
              <w:t xml:space="preserve">
с ключевыми </w:t>
            </w:r>
            <w:r>
              <w:br/>
            </w:r>
            <w:r>
              <w:rPr>
                <w:rFonts w:ascii="Times New Roman"/>
                <w:b w:val="false"/>
                <w:i w:val="false"/>
                <w:color w:val="000000"/>
                <w:sz w:val="20"/>
              </w:rPr>
              <w:t xml:space="preserve">
заинтересован- </w:t>
            </w:r>
            <w:r>
              <w:br/>
            </w:r>
            <w:r>
              <w:rPr>
                <w:rFonts w:ascii="Times New Roman"/>
                <w:b w:val="false"/>
                <w:i w:val="false"/>
                <w:color w:val="000000"/>
                <w:sz w:val="20"/>
              </w:rPr>
              <w:t xml:space="preserve">
ными лицами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делового </w:t>
            </w:r>
            <w:r>
              <w:br/>
            </w:r>
            <w:r>
              <w:rPr>
                <w:rFonts w:ascii="Times New Roman"/>
                <w:b w:val="false"/>
                <w:i w:val="false"/>
                <w:color w:val="000000"/>
                <w:sz w:val="20"/>
              </w:rPr>
              <w:t xml:space="preserve">
сектора, </w:t>
            </w:r>
            <w:r>
              <w:br/>
            </w:r>
            <w:r>
              <w:rPr>
                <w:rFonts w:ascii="Times New Roman"/>
                <w:b w:val="false"/>
                <w:i w:val="false"/>
                <w:color w:val="000000"/>
                <w:sz w:val="20"/>
              </w:rPr>
              <w:t xml:space="preserve">
гражданское </w:t>
            </w:r>
            <w:r>
              <w:br/>
            </w:r>
            <w:r>
              <w:rPr>
                <w:rFonts w:ascii="Times New Roman"/>
                <w:b w:val="false"/>
                <w:i w:val="false"/>
                <w:color w:val="000000"/>
                <w:sz w:val="20"/>
              </w:rPr>
              <w:t xml:space="preserve">
общество и </w:t>
            </w:r>
            <w:r>
              <w:br/>
            </w:r>
            <w:r>
              <w:rPr>
                <w:rFonts w:ascii="Times New Roman"/>
                <w:b w:val="false"/>
                <w:i w:val="false"/>
                <w:color w:val="000000"/>
                <w:sz w:val="20"/>
              </w:rPr>
              <w:t xml:space="preserve">
доноры) </w:t>
            </w:r>
            <w:r>
              <w:br/>
            </w:r>
            <w:r>
              <w:rPr>
                <w:rFonts w:ascii="Times New Roman"/>
                <w:b w:val="false"/>
                <w:i w:val="false"/>
                <w:color w:val="000000"/>
                <w:sz w:val="20"/>
              </w:rPr>
              <w:t xml:space="preserve">
усовершенство- </w:t>
            </w:r>
            <w:r>
              <w:br/>
            </w:r>
            <w:r>
              <w:rPr>
                <w:rFonts w:ascii="Times New Roman"/>
                <w:b w:val="false"/>
                <w:i w:val="false"/>
                <w:color w:val="000000"/>
                <w:sz w:val="20"/>
              </w:rPr>
              <w:t xml:space="preserve">
ваны; </w:t>
            </w:r>
            <w:r>
              <w:br/>
            </w:r>
            <w:r>
              <w:rPr>
                <w:rFonts w:ascii="Times New Roman"/>
                <w:b w:val="false"/>
                <w:i w:val="false"/>
                <w:color w:val="000000"/>
                <w:sz w:val="20"/>
              </w:rPr>
              <w:t xml:space="preserve">
Ряд законов </w:t>
            </w:r>
            <w:r>
              <w:br/>
            </w:r>
            <w:r>
              <w:rPr>
                <w:rFonts w:ascii="Times New Roman"/>
                <w:b w:val="false"/>
                <w:i w:val="false"/>
                <w:color w:val="000000"/>
                <w:sz w:val="20"/>
              </w:rPr>
              <w:t xml:space="preserve">
принят в </w:t>
            </w:r>
            <w:r>
              <w:br/>
            </w:r>
            <w:r>
              <w:rPr>
                <w:rFonts w:ascii="Times New Roman"/>
                <w:b w:val="false"/>
                <w:i w:val="false"/>
                <w:color w:val="000000"/>
                <w:sz w:val="20"/>
              </w:rPr>
              <w:t xml:space="preserve">
соответствии </w:t>
            </w:r>
            <w:r>
              <w:br/>
            </w:r>
            <w:r>
              <w:rPr>
                <w:rFonts w:ascii="Times New Roman"/>
                <w:b w:val="false"/>
                <w:i w:val="false"/>
                <w:color w:val="000000"/>
                <w:sz w:val="20"/>
              </w:rPr>
              <w:t xml:space="preserve">
с требованиями </w:t>
            </w:r>
            <w:r>
              <w:br/>
            </w:r>
            <w:r>
              <w:rPr>
                <w:rFonts w:ascii="Times New Roman"/>
                <w:b w:val="false"/>
                <w:i w:val="false"/>
                <w:color w:val="000000"/>
                <w:sz w:val="20"/>
              </w:rPr>
              <w:t xml:space="preserve">
ВТО. </w:t>
            </w:r>
            <w:r>
              <w:br/>
            </w:r>
            <w:r>
              <w:rPr>
                <w:rFonts w:ascii="Times New Roman"/>
                <w:b w:val="false"/>
                <w:i w:val="false"/>
                <w:color w:val="000000"/>
                <w:sz w:val="20"/>
              </w:rPr>
              <w:t xml:space="preserve">
Ряд технических </w:t>
            </w:r>
            <w:r>
              <w:br/>
            </w:r>
            <w:r>
              <w:rPr>
                <w:rFonts w:ascii="Times New Roman"/>
                <w:b w:val="false"/>
                <w:i w:val="false"/>
                <w:color w:val="000000"/>
                <w:sz w:val="20"/>
              </w:rPr>
              <w:t xml:space="preserve">
норм приняты в </w:t>
            </w:r>
            <w:r>
              <w:br/>
            </w:r>
            <w:r>
              <w:rPr>
                <w:rFonts w:ascii="Times New Roman"/>
                <w:b w:val="false"/>
                <w:i w:val="false"/>
                <w:color w:val="000000"/>
                <w:sz w:val="20"/>
              </w:rPr>
              <w:t xml:space="preserve">
соответствии с </w:t>
            </w:r>
            <w:r>
              <w:br/>
            </w:r>
            <w:r>
              <w:rPr>
                <w:rFonts w:ascii="Times New Roman"/>
                <w:b w:val="false"/>
                <w:i w:val="false"/>
                <w:color w:val="000000"/>
                <w:sz w:val="20"/>
              </w:rPr>
              <w:t xml:space="preserve">
требованиями по </w:t>
            </w:r>
            <w:r>
              <w:br/>
            </w:r>
            <w:r>
              <w:rPr>
                <w:rFonts w:ascii="Times New Roman"/>
                <w:b w:val="false"/>
                <w:i w:val="false"/>
                <w:color w:val="000000"/>
                <w:sz w:val="20"/>
              </w:rPr>
              <w:t xml:space="preserve">
вступлению в </w:t>
            </w:r>
            <w:r>
              <w:br/>
            </w:r>
            <w:r>
              <w:rPr>
                <w:rFonts w:ascii="Times New Roman"/>
                <w:b w:val="false"/>
                <w:i w:val="false"/>
                <w:color w:val="000000"/>
                <w:sz w:val="20"/>
              </w:rPr>
              <w:t xml:space="preserve">
ВТО </w:t>
            </w:r>
            <w:r>
              <w:br/>
            </w:r>
            <w:r>
              <w:rPr>
                <w:rFonts w:ascii="Times New Roman"/>
                <w:b w:val="false"/>
                <w:i w:val="false"/>
                <w:color w:val="000000"/>
                <w:sz w:val="20"/>
              </w:rPr>
              <w:t xml:space="preserve">
Прогресс </w:t>
            </w:r>
            <w:r>
              <w:br/>
            </w:r>
            <w:r>
              <w:rPr>
                <w:rFonts w:ascii="Times New Roman"/>
                <w:b w:val="false"/>
                <w:i w:val="false"/>
                <w:color w:val="000000"/>
                <w:sz w:val="20"/>
              </w:rPr>
              <w:t xml:space="preserve">
исполнения </w:t>
            </w:r>
            <w:r>
              <w:br/>
            </w:r>
            <w:r>
              <w:rPr>
                <w:rFonts w:ascii="Times New Roman"/>
                <w:b w:val="false"/>
                <w:i w:val="false"/>
                <w:color w:val="000000"/>
                <w:sz w:val="20"/>
              </w:rPr>
              <w:t xml:space="preserve">
нового </w:t>
            </w:r>
            <w:r>
              <w:br/>
            </w:r>
            <w:r>
              <w:rPr>
                <w:rFonts w:ascii="Times New Roman"/>
                <w:b w:val="false"/>
                <w:i w:val="false"/>
                <w:color w:val="000000"/>
                <w:sz w:val="20"/>
              </w:rPr>
              <w:t xml:space="preserve">
принятого </w:t>
            </w:r>
            <w:r>
              <w:br/>
            </w:r>
            <w:r>
              <w:rPr>
                <w:rFonts w:ascii="Times New Roman"/>
                <w:b w:val="false"/>
                <w:i w:val="false"/>
                <w:color w:val="000000"/>
                <w:sz w:val="20"/>
              </w:rPr>
              <w:t xml:space="preserve">
законодатель- </w:t>
            </w:r>
            <w:r>
              <w:br/>
            </w:r>
            <w:r>
              <w:rPr>
                <w:rFonts w:ascii="Times New Roman"/>
                <w:b w:val="false"/>
                <w:i w:val="false"/>
                <w:color w:val="000000"/>
                <w:sz w:val="20"/>
              </w:rPr>
              <w:t xml:space="preserve">
ства.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 и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проведенные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ными научно- </w:t>
            </w:r>
            <w:r>
              <w:br/>
            </w:r>
            <w:r>
              <w:rPr>
                <w:rFonts w:ascii="Times New Roman"/>
                <w:b w:val="false"/>
                <w:i w:val="false"/>
                <w:color w:val="000000"/>
                <w:sz w:val="20"/>
              </w:rPr>
              <w:t xml:space="preserve">
исследова- </w:t>
            </w:r>
            <w:r>
              <w:br/>
            </w:r>
            <w:r>
              <w:rPr>
                <w:rFonts w:ascii="Times New Roman"/>
                <w:b w:val="false"/>
                <w:i w:val="false"/>
                <w:color w:val="000000"/>
                <w:sz w:val="20"/>
              </w:rPr>
              <w:t xml:space="preserve">
тельскими и </w:t>
            </w:r>
            <w:r>
              <w:br/>
            </w:r>
            <w:r>
              <w:rPr>
                <w:rFonts w:ascii="Times New Roman"/>
                <w:b w:val="false"/>
                <w:i w:val="false"/>
                <w:color w:val="000000"/>
                <w:sz w:val="20"/>
              </w:rPr>
              <w:t xml:space="preserve">
другими </w:t>
            </w:r>
            <w:r>
              <w:br/>
            </w:r>
            <w:r>
              <w:rPr>
                <w:rFonts w:ascii="Times New Roman"/>
                <w:b w:val="false"/>
                <w:i w:val="false"/>
                <w:color w:val="000000"/>
                <w:sz w:val="20"/>
              </w:rPr>
              <w:t xml:space="preserve">
учреждениями. </w:t>
            </w:r>
            <w:r>
              <w:br/>
            </w:r>
            <w:r>
              <w:rPr>
                <w:rFonts w:ascii="Times New Roman"/>
                <w:b w:val="false"/>
                <w:i w:val="false"/>
                <w:color w:val="000000"/>
                <w:sz w:val="20"/>
              </w:rPr>
              <w:t xml:space="preserve">
Экономические </w:t>
            </w:r>
            <w:r>
              <w:br/>
            </w:r>
            <w:r>
              <w:rPr>
                <w:rFonts w:ascii="Times New Roman"/>
                <w:b w:val="false"/>
                <w:i w:val="false"/>
                <w:color w:val="000000"/>
                <w:sz w:val="20"/>
              </w:rPr>
              <w:t xml:space="preserve">
и финансовые </w:t>
            </w:r>
            <w:r>
              <w:br/>
            </w:r>
            <w:r>
              <w:rPr>
                <w:rFonts w:ascii="Times New Roman"/>
                <w:b w:val="false"/>
                <w:i w:val="false"/>
                <w:color w:val="000000"/>
                <w:sz w:val="20"/>
              </w:rPr>
              <w:t xml:space="preserve">
отчеты из </w:t>
            </w:r>
            <w:r>
              <w:br/>
            </w:r>
            <w:r>
              <w:rPr>
                <w:rFonts w:ascii="Times New Roman"/>
                <w:b w:val="false"/>
                <w:i w:val="false"/>
                <w:color w:val="000000"/>
                <w:sz w:val="20"/>
              </w:rPr>
              <w:t xml:space="preserve">
учреждений. </w:t>
            </w:r>
            <w:r>
              <w:br/>
            </w:r>
            <w:r>
              <w:rPr>
                <w:rFonts w:ascii="Times New Roman"/>
                <w:b w:val="false"/>
                <w:i w:val="false"/>
                <w:color w:val="000000"/>
                <w:sz w:val="20"/>
              </w:rPr>
              <w:t xml:space="preserve">
Отчеты о </w:t>
            </w:r>
            <w:r>
              <w:br/>
            </w:r>
            <w:r>
              <w:rPr>
                <w:rFonts w:ascii="Times New Roman"/>
                <w:b w:val="false"/>
                <w:i w:val="false"/>
                <w:color w:val="000000"/>
                <w:sz w:val="20"/>
              </w:rPr>
              <w:t xml:space="preserve">
тренинге и </w:t>
            </w:r>
            <w:r>
              <w:br/>
            </w:r>
            <w:r>
              <w:rPr>
                <w:rFonts w:ascii="Times New Roman"/>
                <w:b w:val="false"/>
                <w:i w:val="false"/>
                <w:color w:val="000000"/>
                <w:sz w:val="20"/>
              </w:rPr>
              <w:t xml:space="preserve">
оценке, </w:t>
            </w:r>
            <w:r>
              <w:br/>
            </w:r>
            <w:r>
              <w:rPr>
                <w:rFonts w:ascii="Times New Roman"/>
                <w:b w:val="false"/>
                <w:i w:val="false"/>
                <w:color w:val="000000"/>
                <w:sz w:val="20"/>
              </w:rPr>
              <w:t xml:space="preserve">
наблюдаемый </w:t>
            </w:r>
            <w:r>
              <w:br/>
            </w:r>
            <w:r>
              <w:rPr>
                <w:rFonts w:ascii="Times New Roman"/>
                <w:b w:val="false"/>
                <w:i w:val="false"/>
                <w:color w:val="000000"/>
                <w:sz w:val="20"/>
              </w:rPr>
              <w:t xml:space="preserve">
уровень </w:t>
            </w:r>
            <w:r>
              <w:br/>
            </w:r>
            <w:r>
              <w:rPr>
                <w:rFonts w:ascii="Times New Roman"/>
                <w:b w:val="false"/>
                <w:i w:val="false"/>
                <w:color w:val="000000"/>
                <w:sz w:val="20"/>
              </w:rPr>
              <w:t xml:space="preserve">
понимания. </w:t>
            </w:r>
            <w:r>
              <w:br/>
            </w:r>
            <w:r>
              <w:rPr>
                <w:rFonts w:ascii="Times New Roman"/>
                <w:b w:val="false"/>
                <w:i w:val="false"/>
                <w:color w:val="000000"/>
                <w:sz w:val="20"/>
              </w:rPr>
              <w:t xml:space="preserve">
Отчеты о </w:t>
            </w:r>
            <w:r>
              <w:br/>
            </w:r>
            <w:r>
              <w:rPr>
                <w:rFonts w:ascii="Times New Roman"/>
                <w:b w:val="false"/>
                <w:i w:val="false"/>
                <w:color w:val="000000"/>
                <w:sz w:val="20"/>
              </w:rPr>
              <w:t xml:space="preserve">
межправитель- </w:t>
            </w:r>
            <w:r>
              <w:br/>
            </w:r>
            <w:r>
              <w:rPr>
                <w:rFonts w:ascii="Times New Roman"/>
                <w:b w:val="false"/>
                <w:i w:val="false"/>
                <w:color w:val="000000"/>
                <w:sz w:val="20"/>
              </w:rPr>
              <w:t xml:space="preserve">
ственных </w:t>
            </w:r>
            <w:r>
              <w:br/>
            </w:r>
            <w:r>
              <w:rPr>
                <w:rFonts w:ascii="Times New Roman"/>
                <w:b w:val="false"/>
                <w:i w:val="false"/>
                <w:color w:val="000000"/>
                <w:sz w:val="20"/>
              </w:rPr>
              <w:t xml:space="preserve">
заседаниях. </w:t>
            </w:r>
            <w:r>
              <w:br/>
            </w:r>
            <w:r>
              <w:rPr>
                <w:rFonts w:ascii="Times New Roman"/>
                <w:b w:val="false"/>
                <w:i w:val="false"/>
                <w:color w:val="000000"/>
                <w:sz w:val="20"/>
              </w:rPr>
              <w:t xml:space="preserve">
Отчеты </w:t>
            </w:r>
            <w:r>
              <w:br/>
            </w:r>
            <w:r>
              <w:rPr>
                <w:rFonts w:ascii="Times New Roman"/>
                <w:b w:val="false"/>
                <w:i w:val="false"/>
                <w:color w:val="000000"/>
                <w:sz w:val="20"/>
              </w:rPr>
              <w:t xml:space="preserve">
рабочей </w:t>
            </w:r>
            <w:r>
              <w:br/>
            </w:r>
            <w:r>
              <w:rPr>
                <w:rFonts w:ascii="Times New Roman"/>
                <w:b w:val="false"/>
                <w:i w:val="false"/>
                <w:color w:val="000000"/>
                <w:sz w:val="20"/>
              </w:rPr>
              <w:t xml:space="preserve">
группы по </w:t>
            </w:r>
            <w:r>
              <w:br/>
            </w:r>
            <w:r>
              <w:rPr>
                <w:rFonts w:ascii="Times New Roman"/>
                <w:b w:val="false"/>
                <w:i w:val="false"/>
                <w:color w:val="000000"/>
                <w:sz w:val="20"/>
              </w:rPr>
              <w:t xml:space="preserve">
вступлению в </w:t>
            </w:r>
            <w:r>
              <w:br/>
            </w:r>
            <w:r>
              <w:rPr>
                <w:rFonts w:ascii="Times New Roman"/>
                <w:b w:val="false"/>
                <w:i w:val="false"/>
                <w:color w:val="000000"/>
                <w:sz w:val="20"/>
              </w:rPr>
              <w:t xml:space="preserve">
ВТО. </w:t>
            </w:r>
            <w:r>
              <w:br/>
            </w:r>
            <w:r>
              <w:rPr>
                <w:rFonts w:ascii="Times New Roman"/>
                <w:b w:val="false"/>
                <w:i w:val="false"/>
                <w:color w:val="000000"/>
                <w:sz w:val="20"/>
              </w:rPr>
              <w:t xml:space="preserve">
Законодатель- </w:t>
            </w:r>
            <w:r>
              <w:br/>
            </w:r>
            <w:r>
              <w:rPr>
                <w:rFonts w:ascii="Times New Roman"/>
                <w:b w:val="false"/>
                <w:i w:val="false"/>
                <w:color w:val="000000"/>
                <w:sz w:val="20"/>
              </w:rPr>
              <w:t xml:space="preserve">
ные акты РК. </w:t>
            </w:r>
            <w:r>
              <w:br/>
            </w:r>
            <w:r>
              <w:rPr>
                <w:rFonts w:ascii="Times New Roman"/>
                <w:b w:val="false"/>
                <w:i w:val="false"/>
                <w:color w:val="000000"/>
                <w:sz w:val="20"/>
              </w:rPr>
              <w:t xml:space="preserve">
Отчеты о </w:t>
            </w:r>
            <w:r>
              <w:br/>
            </w:r>
            <w:r>
              <w:rPr>
                <w:rFonts w:ascii="Times New Roman"/>
                <w:b w:val="false"/>
                <w:i w:val="false"/>
                <w:color w:val="000000"/>
                <w:sz w:val="20"/>
              </w:rPr>
              <w:t xml:space="preserve">
прогрессе в </w:t>
            </w:r>
            <w:r>
              <w:br/>
            </w:r>
            <w:r>
              <w:rPr>
                <w:rFonts w:ascii="Times New Roman"/>
                <w:b w:val="false"/>
                <w:i w:val="false"/>
                <w:color w:val="000000"/>
                <w:sz w:val="20"/>
              </w:rPr>
              <w:t xml:space="preserve">
вопросе </w:t>
            </w:r>
            <w:r>
              <w:br/>
            </w:r>
            <w:r>
              <w:rPr>
                <w:rFonts w:ascii="Times New Roman"/>
                <w:b w:val="false"/>
                <w:i w:val="false"/>
                <w:color w:val="000000"/>
                <w:sz w:val="20"/>
              </w:rPr>
              <w:t xml:space="preserve">
переговоров </w:t>
            </w:r>
            <w:r>
              <w:br/>
            </w:r>
            <w:r>
              <w:rPr>
                <w:rFonts w:ascii="Times New Roman"/>
                <w:b w:val="false"/>
                <w:i w:val="false"/>
                <w:color w:val="000000"/>
                <w:sz w:val="20"/>
              </w:rPr>
              <w:t xml:space="preserve">
по ВТО. </w:t>
            </w:r>
            <w:r>
              <w:br/>
            </w:r>
            <w:r>
              <w:rPr>
                <w:rFonts w:ascii="Times New Roman"/>
                <w:b w:val="false"/>
                <w:i w:val="false"/>
                <w:color w:val="000000"/>
                <w:sz w:val="20"/>
              </w:rPr>
              <w:t xml:space="preserve">
Результаты </w:t>
            </w:r>
            <w:r>
              <w:br/>
            </w:r>
            <w:r>
              <w:rPr>
                <w:rFonts w:ascii="Times New Roman"/>
                <w:b w:val="false"/>
                <w:i w:val="false"/>
                <w:color w:val="000000"/>
                <w:sz w:val="20"/>
              </w:rPr>
              <w:t xml:space="preserve">
проекта и </w:t>
            </w:r>
            <w:r>
              <w:br/>
            </w:r>
            <w:r>
              <w:rPr>
                <w:rFonts w:ascii="Times New Roman"/>
                <w:b w:val="false"/>
                <w:i w:val="false"/>
                <w:color w:val="000000"/>
                <w:sz w:val="20"/>
              </w:rPr>
              <w:t xml:space="preserve">
отчеты о </w:t>
            </w:r>
            <w:r>
              <w:br/>
            </w:r>
            <w:r>
              <w:rPr>
                <w:rFonts w:ascii="Times New Roman"/>
                <w:b w:val="false"/>
                <w:i w:val="false"/>
                <w:color w:val="000000"/>
                <w:sz w:val="20"/>
              </w:rPr>
              <w:t xml:space="preserve">
прогрессе.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Ожидаемые </w:t>
            </w:r>
            <w:r>
              <w:br/>
            </w:r>
            <w:r>
              <w:rPr>
                <w:rFonts w:ascii="Times New Roman"/>
                <w:b w:val="false"/>
                <w:i w:val="false"/>
                <w:color w:val="000000"/>
                <w:sz w:val="20"/>
              </w:rPr>
              <w:t xml:space="preserve">
результаты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Компонент 2 </w:t>
            </w:r>
            <w:r>
              <w:br/>
            </w:r>
            <w:r>
              <w:rPr>
                <w:rFonts w:ascii="Times New Roman"/>
                <w:b w:val="false"/>
                <w:i w:val="false"/>
                <w:color w:val="000000"/>
                <w:sz w:val="20"/>
              </w:rPr>
              <w:t xml:space="preserve">
Развитие </w:t>
            </w:r>
            <w:r>
              <w:br/>
            </w:r>
            <w:r>
              <w:rPr>
                <w:rFonts w:ascii="Times New Roman"/>
                <w:b w:val="false"/>
                <w:i w:val="false"/>
                <w:color w:val="000000"/>
                <w:sz w:val="20"/>
              </w:rPr>
              <w:t xml:space="preserve">
частного </w:t>
            </w:r>
            <w:r>
              <w:br/>
            </w:r>
            <w:r>
              <w:rPr>
                <w:rFonts w:ascii="Times New Roman"/>
                <w:b w:val="false"/>
                <w:i w:val="false"/>
                <w:color w:val="000000"/>
                <w:sz w:val="20"/>
              </w:rPr>
              <w:t xml:space="preserve">
сектора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Улучшение </w:t>
            </w:r>
            <w:r>
              <w:br/>
            </w:r>
            <w:r>
              <w:rPr>
                <w:rFonts w:ascii="Times New Roman"/>
                <w:b w:val="false"/>
                <w:i w:val="false"/>
                <w:color w:val="000000"/>
                <w:sz w:val="20"/>
              </w:rPr>
              <w:t xml:space="preserve">
деловой среды.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уровня </w:t>
            </w:r>
            <w:r>
              <w:br/>
            </w:r>
            <w:r>
              <w:rPr>
                <w:rFonts w:ascii="Times New Roman"/>
                <w:b w:val="false"/>
                <w:i w:val="false"/>
                <w:color w:val="000000"/>
                <w:sz w:val="20"/>
              </w:rPr>
              <w:t xml:space="preserve">
производитель- </w:t>
            </w:r>
            <w:r>
              <w:br/>
            </w:r>
            <w:r>
              <w:rPr>
                <w:rFonts w:ascii="Times New Roman"/>
                <w:b w:val="false"/>
                <w:i w:val="false"/>
                <w:color w:val="000000"/>
                <w:sz w:val="20"/>
              </w:rPr>
              <w:t xml:space="preserve">
ности, внешней </w:t>
            </w:r>
            <w:r>
              <w:br/>
            </w:r>
            <w:r>
              <w:rPr>
                <w:rFonts w:ascii="Times New Roman"/>
                <w:b w:val="false"/>
                <w:i w:val="false"/>
                <w:color w:val="000000"/>
                <w:sz w:val="20"/>
              </w:rPr>
              <w:t xml:space="preserve">
торговли </w:t>
            </w:r>
            <w:r>
              <w:br/>
            </w:r>
            <w:r>
              <w:rPr>
                <w:rFonts w:ascii="Times New Roman"/>
                <w:b w:val="false"/>
                <w:i w:val="false"/>
                <w:color w:val="000000"/>
                <w:sz w:val="20"/>
              </w:rPr>
              <w:t xml:space="preserve">
(экспорт), </w:t>
            </w:r>
            <w:r>
              <w:br/>
            </w:r>
            <w:r>
              <w:rPr>
                <w:rFonts w:ascii="Times New Roman"/>
                <w:b w:val="false"/>
                <w:i w:val="false"/>
                <w:color w:val="000000"/>
                <w:sz w:val="20"/>
              </w:rPr>
              <w:t xml:space="preserve">
количества </w:t>
            </w:r>
            <w:r>
              <w:br/>
            </w:r>
            <w:r>
              <w:rPr>
                <w:rFonts w:ascii="Times New Roman"/>
                <w:b w:val="false"/>
                <w:i w:val="false"/>
                <w:color w:val="000000"/>
                <w:sz w:val="20"/>
              </w:rPr>
              <w:t xml:space="preserve">
новых </w:t>
            </w:r>
            <w:r>
              <w:br/>
            </w:r>
            <w:r>
              <w:rPr>
                <w:rFonts w:ascii="Times New Roman"/>
                <w:b w:val="false"/>
                <w:i w:val="false"/>
                <w:color w:val="000000"/>
                <w:sz w:val="20"/>
              </w:rPr>
              <w:t xml:space="preserve">
участников, </w:t>
            </w:r>
            <w:r>
              <w:br/>
            </w:r>
            <w:r>
              <w:rPr>
                <w:rFonts w:ascii="Times New Roman"/>
                <w:b w:val="false"/>
                <w:i w:val="false"/>
                <w:color w:val="000000"/>
                <w:sz w:val="20"/>
              </w:rPr>
              <w:t xml:space="preserve">
уровня </w:t>
            </w:r>
            <w:r>
              <w:br/>
            </w:r>
            <w:r>
              <w:rPr>
                <w:rFonts w:ascii="Times New Roman"/>
                <w:b w:val="false"/>
                <w:i w:val="false"/>
                <w:color w:val="000000"/>
                <w:sz w:val="20"/>
              </w:rPr>
              <w:t xml:space="preserve">
активности </w:t>
            </w:r>
            <w:r>
              <w:br/>
            </w:r>
            <w:r>
              <w:rPr>
                <w:rFonts w:ascii="Times New Roman"/>
                <w:b w:val="false"/>
                <w:i w:val="false"/>
                <w:color w:val="000000"/>
                <w:sz w:val="20"/>
              </w:rPr>
              <w:t xml:space="preserve">
фирм, уровня </w:t>
            </w:r>
            <w:r>
              <w:br/>
            </w:r>
            <w:r>
              <w:rPr>
                <w:rFonts w:ascii="Times New Roman"/>
                <w:b w:val="false"/>
                <w:i w:val="false"/>
                <w:color w:val="000000"/>
                <w:sz w:val="20"/>
              </w:rPr>
              <w:t xml:space="preserve">
занятости, </w:t>
            </w:r>
            <w:r>
              <w:br/>
            </w:r>
            <w:r>
              <w:rPr>
                <w:rFonts w:ascii="Times New Roman"/>
                <w:b w:val="false"/>
                <w:i w:val="false"/>
                <w:color w:val="000000"/>
                <w:sz w:val="20"/>
              </w:rPr>
              <w:t xml:space="preserve">
внутренних и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прямых </w:t>
            </w:r>
            <w:r>
              <w:br/>
            </w:r>
            <w:r>
              <w:rPr>
                <w:rFonts w:ascii="Times New Roman"/>
                <w:b w:val="false"/>
                <w:i w:val="false"/>
                <w:color w:val="000000"/>
                <w:sz w:val="20"/>
              </w:rPr>
              <w:t xml:space="preserve">
инвестиций в: </w:t>
            </w:r>
            <w:r>
              <w:br/>
            </w:r>
            <w:r>
              <w:rPr>
                <w:rFonts w:ascii="Times New Roman"/>
                <w:b w:val="false"/>
                <w:i w:val="false"/>
                <w:color w:val="000000"/>
                <w:sz w:val="20"/>
              </w:rPr>
              <w:t xml:space="preserve">
- установленных </w:t>
            </w:r>
            <w:r>
              <w:br/>
            </w:r>
            <w:r>
              <w:rPr>
                <w:rFonts w:ascii="Times New Roman"/>
                <w:b w:val="false"/>
                <w:i w:val="false"/>
                <w:color w:val="000000"/>
                <w:sz w:val="20"/>
              </w:rPr>
              <w:t xml:space="preserve">
секторах </w:t>
            </w:r>
            <w:r>
              <w:br/>
            </w:r>
            <w:r>
              <w:rPr>
                <w:rFonts w:ascii="Times New Roman"/>
                <w:b w:val="false"/>
                <w:i w:val="false"/>
                <w:color w:val="000000"/>
                <w:sz w:val="20"/>
              </w:rPr>
              <w:t xml:space="preserve">
(например, </w:t>
            </w:r>
            <w:r>
              <w:br/>
            </w:r>
            <w:r>
              <w:rPr>
                <w:rFonts w:ascii="Times New Roman"/>
                <w:b w:val="false"/>
                <w:i w:val="false"/>
                <w:color w:val="000000"/>
                <w:sz w:val="20"/>
              </w:rPr>
              <w:t xml:space="preserve">
сельское </w:t>
            </w:r>
            <w:r>
              <w:br/>
            </w:r>
            <w:r>
              <w:rPr>
                <w:rFonts w:ascii="Times New Roman"/>
                <w:b w:val="false"/>
                <w:i w:val="false"/>
                <w:color w:val="000000"/>
                <w:sz w:val="20"/>
              </w:rPr>
              <w:t xml:space="preserve">
хозяйство, </w:t>
            </w:r>
            <w:r>
              <w:br/>
            </w:r>
            <w:r>
              <w:rPr>
                <w:rFonts w:ascii="Times New Roman"/>
                <w:b w:val="false"/>
                <w:i w:val="false"/>
                <w:color w:val="000000"/>
                <w:sz w:val="20"/>
              </w:rPr>
              <w:t xml:space="preserve">
строительство, </w:t>
            </w:r>
            <w:r>
              <w:br/>
            </w:r>
            <w:r>
              <w:rPr>
                <w:rFonts w:ascii="Times New Roman"/>
                <w:b w:val="false"/>
                <w:i w:val="false"/>
                <w:color w:val="000000"/>
                <w:sz w:val="20"/>
              </w:rPr>
              <w:t xml:space="preserve">
текстиль и </w:t>
            </w:r>
            <w:r>
              <w:br/>
            </w:r>
            <w:r>
              <w:rPr>
                <w:rFonts w:ascii="Times New Roman"/>
                <w:b w:val="false"/>
                <w:i w:val="false"/>
                <w:color w:val="000000"/>
                <w:sz w:val="20"/>
              </w:rPr>
              <w:t xml:space="preserve">
производство), </w:t>
            </w:r>
            <w:r>
              <w:br/>
            </w:r>
            <w:r>
              <w:rPr>
                <w:rFonts w:ascii="Times New Roman"/>
                <w:b w:val="false"/>
                <w:i w:val="false"/>
                <w:color w:val="000000"/>
                <w:sz w:val="20"/>
              </w:rPr>
              <w:t xml:space="preserve">
и </w:t>
            </w:r>
            <w:r>
              <w:br/>
            </w:r>
            <w:r>
              <w:rPr>
                <w:rFonts w:ascii="Times New Roman"/>
                <w:b w:val="false"/>
                <w:i w:val="false"/>
                <w:color w:val="000000"/>
                <w:sz w:val="20"/>
              </w:rPr>
              <w:t xml:space="preserve">
- новых </w:t>
            </w:r>
            <w:r>
              <w:br/>
            </w:r>
            <w:r>
              <w:rPr>
                <w:rFonts w:ascii="Times New Roman"/>
                <w:b w:val="false"/>
                <w:i w:val="false"/>
                <w:color w:val="000000"/>
                <w:sz w:val="20"/>
              </w:rPr>
              <w:t xml:space="preserve">
возникающих </w:t>
            </w:r>
            <w:r>
              <w:br/>
            </w:r>
            <w:r>
              <w:rPr>
                <w:rFonts w:ascii="Times New Roman"/>
                <w:b w:val="false"/>
                <w:i w:val="false"/>
                <w:color w:val="000000"/>
                <w:sz w:val="20"/>
              </w:rPr>
              <w:t xml:space="preserve">
секторах </w:t>
            </w:r>
            <w:r>
              <w:br/>
            </w:r>
            <w:r>
              <w:rPr>
                <w:rFonts w:ascii="Times New Roman"/>
                <w:b w:val="false"/>
                <w:i w:val="false"/>
                <w:color w:val="000000"/>
                <w:sz w:val="20"/>
              </w:rPr>
              <w:t xml:space="preserve">
(например, </w:t>
            </w:r>
            <w:r>
              <w:br/>
            </w:r>
            <w:r>
              <w:rPr>
                <w:rFonts w:ascii="Times New Roman"/>
                <w:b w:val="false"/>
                <w:i w:val="false"/>
                <w:color w:val="000000"/>
                <w:sz w:val="20"/>
              </w:rPr>
              <w:t xml:space="preserve">
нефинансовые </w:t>
            </w:r>
            <w:r>
              <w:br/>
            </w:r>
            <w:r>
              <w:rPr>
                <w:rFonts w:ascii="Times New Roman"/>
                <w:b w:val="false"/>
                <w:i w:val="false"/>
                <w:color w:val="000000"/>
                <w:sz w:val="20"/>
              </w:rPr>
              <w:t xml:space="preserve">
услуги, </w:t>
            </w:r>
            <w:r>
              <w:br/>
            </w:r>
            <w:r>
              <w:rPr>
                <w:rFonts w:ascii="Times New Roman"/>
                <w:b w:val="false"/>
                <w:i w:val="false"/>
                <w:color w:val="000000"/>
                <w:sz w:val="20"/>
              </w:rPr>
              <w:t xml:space="preserve">
биотехнологии, </w:t>
            </w:r>
            <w:r>
              <w:br/>
            </w:r>
            <w:r>
              <w:rPr>
                <w:rFonts w:ascii="Times New Roman"/>
                <w:b w:val="false"/>
                <w:i w:val="false"/>
                <w:color w:val="000000"/>
                <w:sz w:val="20"/>
              </w:rPr>
              <w:t xml:space="preserve">
и другие новые </w:t>
            </w:r>
            <w:r>
              <w:br/>
            </w:r>
            <w:r>
              <w:rPr>
                <w:rFonts w:ascii="Times New Roman"/>
                <w:b w:val="false"/>
                <w:i w:val="false"/>
                <w:color w:val="000000"/>
                <w:sz w:val="20"/>
              </w:rPr>
              <w:t xml:space="preserve">
технологии) </w:t>
            </w:r>
            <w:r>
              <w:br/>
            </w:r>
            <w:r>
              <w:rPr>
                <w:rFonts w:ascii="Times New Roman"/>
                <w:b w:val="false"/>
                <w:i w:val="false"/>
                <w:color w:val="000000"/>
                <w:sz w:val="20"/>
              </w:rPr>
              <w:t xml:space="preserve">
Особые меры по: </w:t>
            </w:r>
            <w:r>
              <w:br/>
            </w:r>
            <w:r>
              <w:rPr>
                <w:rFonts w:ascii="Times New Roman"/>
                <w:b w:val="false"/>
                <w:i w:val="false"/>
                <w:color w:val="000000"/>
                <w:sz w:val="20"/>
              </w:rPr>
              <w:t xml:space="preserve">
- снижению </w:t>
            </w:r>
            <w:r>
              <w:br/>
            </w:r>
            <w:r>
              <w:rPr>
                <w:rFonts w:ascii="Times New Roman"/>
                <w:b w:val="false"/>
                <w:i w:val="false"/>
                <w:color w:val="000000"/>
                <w:sz w:val="20"/>
              </w:rPr>
              <w:t xml:space="preserve">
барьеров для </w:t>
            </w:r>
            <w:r>
              <w:br/>
            </w:r>
            <w:r>
              <w:rPr>
                <w:rFonts w:ascii="Times New Roman"/>
                <w:b w:val="false"/>
                <w:i w:val="false"/>
                <w:color w:val="000000"/>
                <w:sz w:val="20"/>
              </w:rPr>
              <w:t xml:space="preserve">
входа и </w:t>
            </w:r>
            <w:r>
              <w:br/>
            </w:r>
            <w:r>
              <w:rPr>
                <w:rFonts w:ascii="Times New Roman"/>
                <w:b w:val="false"/>
                <w:i w:val="false"/>
                <w:color w:val="000000"/>
                <w:sz w:val="20"/>
              </w:rPr>
              <w:t xml:space="preserve">
нормативных </w:t>
            </w:r>
            <w:r>
              <w:br/>
            </w:r>
            <w:r>
              <w:rPr>
                <w:rFonts w:ascii="Times New Roman"/>
                <w:b w:val="false"/>
                <w:i w:val="false"/>
                <w:color w:val="000000"/>
                <w:sz w:val="20"/>
              </w:rPr>
              <w:t xml:space="preserve">
преград для </w:t>
            </w:r>
            <w:r>
              <w:br/>
            </w:r>
            <w:r>
              <w:rPr>
                <w:rFonts w:ascii="Times New Roman"/>
                <w:b w:val="false"/>
                <w:i w:val="false"/>
                <w:color w:val="000000"/>
                <w:sz w:val="20"/>
              </w:rPr>
              <w:t xml:space="preserve">
новых </w:t>
            </w:r>
            <w:r>
              <w:br/>
            </w:r>
            <w:r>
              <w:rPr>
                <w:rFonts w:ascii="Times New Roman"/>
                <w:b w:val="false"/>
                <w:i w:val="false"/>
                <w:color w:val="000000"/>
                <w:sz w:val="20"/>
              </w:rPr>
              <w:t xml:space="preserve">
участников </w:t>
            </w:r>
            <w:r>
              <w:br/>
            </w:r>
            <w:r>
              <w:rPr>
                <w:rFonts w:ascii="Times New Roman"/>
                <w:b w:val="false"/>
                <w:i w:val="false"/>
                <w:color w:val="000000"/>
                <w:sz w:val="20"/>
              </w:rPr>
              <w:t xml:space="preserve">
- эффективность </w:t>
            </w:r>
            <w:r>
              <w:br/>
            </w:r>
            <w:r>
              <w:rPr>
                <w:rFonts w:ascii="Times New Roman"/>
                <w:b w:val="false"/>
                <w:i w:val="false"/>
                <w:color w:val="000000"/>
                <w:sz w:val="20"/>
              </w:rPr>
              <w:t xml:space="preserve">
нормативной </w:t>
            </w:r>
            <w:r>
              <w:br/>
            </w:r>
            <w:r>
              <w:rPr>
                <w:rFonts w:ascii="Times New Roman"/>
                <w:b w:val="false"/>
                <w:i w:val="false"/>
                <w:color w:val="000000"/>
                <w:sz w:val="20"/>
              </w:rPr>
              <w:t xml:space="preserve">
базы </w:t>
            </w:r>
            <w:r>
              <w:br/>
            </w:r>
            <w:r>
              <w:rPr>
                <w:rFonts w:ascii="Times New Roman"/>
                <w:b w:val="false"/>
                <w:i w:val="false"/>
                <w:color w:val="000000"/>
                <w:sz w:val="20"/>
              </w:rPr>
              <w:t xml:space="preserve">
- режим </w:t>
            </w:r>
            <w:r>
              <w:br/>
            </w:r>
            <w:r>
              <w:rPr>
                <w:rFonts w:ascii="Times New Roman"/>
                <w:b w:val="false"/>
                <w:i w:val="false"/>
                <w:color w:val="000000"/>
                <w:sz w:val="20"/>
              </w:rPr>
              <w:t xml:space="preserve">
налогообложения </w:t>
            </w:r>
            <w:r>
              <w:br/>
            </w:r>
            <w:r>
              <w:rPr>
                <w:rFonts w:ascii="Times New Roman"/>
                <w:b w:val="false"/>
                <w:i w:val="false"/>
                <w:color w:val="000000"/>
                <w:sz w:val="20"/>
              </w:rPr>
              <w:t xml:space="preserve">
в пользу малого </w:t>
            </w:r>
            <w:r>
              <w:br/>
            </w:r>
            <w:r>
              <w:rPr>
                <w:rFonts w:ascii="Times New Roman"/>
                <w:b w:val="false"/>
                <w:i w:val="false"/>
                <w:color w:val="000000"/>
                <w:sz w:val="20"/>
              </w:rPr>
              <w:t xml:space="preserve">
бизнеса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 </w:t>
            </w:r>
            <w:r>
              <w:br/>
            </w:r>
            <w:r>
              <w:rPr>
                <w:rFonts w:ascii="Times New Roman"/>
                <w:b w:val="false"/>
                <w:i w:val="false"/>
                <w:color w:val="000000"/>
                <w:sz w:val="20"/>
              </w:rPr>
              <w:t xml:space="preserve">
АСРК по </w:t>
            </w:r>
            <w:r>
              <w:br/>
            </w:r>
            <w:r>
              <w:rPr>
                <w:rFonts w:ascii="Times New Roman"/>
                <w:b w:val="false"/>
                <w:i w:val="false"/>
                <w:color w:val="000000"/>
                <w:sz w:val="20"/>
              </w:rPr>
              <w:t xml:space="preserve">
производи- </w:t>
            </w:r>
            <w:r>
              <w:br/>
            </w:r>
            <w:r>
              <w:rPr>
                <w:rFonts w:ascii="Times New Roman"/>
                <w:b w:val="false"/>
                <w:i w:val="false"/>
                <w:color w:val="000000"/>
                <w:sz w:val="20"/>
              </w:rPr>
              <w:t xml:space="preserve">
тельности и </w:t>
            </w:r>
            <w:r>
              <w:br/>
            </w:r>
            <w:r>
              <w:rPr>
                <w:rFonts w:ascii="Times New Roman"/>
                <w:b w:val="false"/>
                <w:i w:val="false"/>
                <w:color w:val="000000"/>
                <w:sz w:val="20"/>
              </w:rPr>
              <w:t xml:space="preserve">
торговле по </w:t>
            </w:r>
            <w:r>
              <w:br/>
            </w:r>
            <w:r>
              <w:rPr>
                <w:rFonts w:ascii="Times New Roman"/>
                <w:b w:val="false"/>
                <w:i w:val="false"/>
                <w:color w:val="000000"/>
                <w:sz w:val="20"/>
              </w:rPr>
              <w:t xml:space="preserve">
секторам. </w:t>
            </w:r>
            <w:r>
              <w:br/>
            </w:r>
            <w:r>
              <w:rPr>
                <w:rFonts w:ascii="Times New Roman"/>
                <w:b w:val="false"/>
                <w:i w:val="false"/>
                <w:color w:val="000000"/>
                <w:sz w:val="20"/>
              </w:rPr>
              <w:t xml:space="preserve">
Публикации </w:t>
            </w:r>
            <w:r>
              <w:br/>
            </w:r>
            <w:r>
              <w:rPr>
                <w:rFonts w:ascii="Times New Roman"/>
                <w:b w:val="false"/>
                <w:i w:val="false"/>
                <w:color w:val="000000"/>
                <w:sz w:val="20"/>
              </w:rPr>
              <w:t xml:space="preserve">
МФИ </w:t>
            </w:r>
            <w:r>
              <w:br/>
            </w:r>
            <w:r>
              <w:rPr>
                <w:rFonts w:ascii="Times New Roman"/>
                <w:b w:val="false"/>
                <w:i w:val="false"/>
                <w:color w:val="000000"/>
                <w:sz w:val="20"/>
              </w:rPr>
              <w:t xml:space="preserve">
(например, </w:t>
            </w:r>
            <w:r>
              <w:br/>
            </w:r>
            <w:r>
              <w:rPr>
                <w:rFonts w:ascii="Times New Roman"/>
                <w:b w:val="false"/>
                <w:i w:val="false"/>
                <w:color w:val="000000"/>
                <w:sz w:val="20"/>
              </w:rPr>
              <w:t xml:space="preserve">
данные ВБ, </w:t>
            </w:r>
            <w:r>
              <w:br/>
            </w:r>
            <w:r>
              <w:rPr>
                <w:rFonts w:ascii="Times New Roman"/>
                <w:b w:val="false"/>
                <w:i w:val="false"/>
                <w:color w:val="000000"/>
                <w:sz w:val="20"/>
              </w:rPr>
              <w:t xml:space="preserve">
ЕБРР, ОИЭ)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Увеличение </w:t>
            </w:r>
            <w:r>
              <w:br/>
            </w:r>
            <w:r>
              <w:rPr>
                <w:rFonts w:ascii="Times New Roman"/>
                <w:b w:val="false"/>
                <w:i w:val="false"/>
                <w:color w:val="000000"/>
                <w:sz w:val="20"/>
              </w:rPr>
              <w:t xml:space="preserve">
уровня </w:t>
            </w:r>
            <w:r>
              <w:br/>
            </w:r>
            <w:r>
              <w:rPr>
                <w:rFonts w:ascii="Times New Roman"/>
                <w:b w:val="false"/>
                <w:i w:val="false"/>
                <w:color w:val="000000"/>
                <w:sz w:val="20"/>
              </w:rPr>
              <w:t xml:space="preserve">
производитель- </w:t>
            </w:r>
            <w:r>
              <w:br/>
            </w:r>
            <w:r>
              <w:rPr>
                <w:rFonts w:ascii="Times New Roman"/>
                <w:b w:val="false"/>
                <w:i w:val="false"/>
                <w:color w:val="000000"/>
                <w:sz w:val="20"/>
              </w:rPr>
              <w:t xml:space="preserve">
ности, тор- </w:t>
            </w:r>
            <w:r>
              <w:br/>
            </w:r>
            <w:r>
              <w:rPr>
                <w:rFonts w:ascii="Times New Roman"/>
                <w:b w:val="false"/>
                <w:i w:val="false"/>
                <w:color w:val="000000"/>
                <w:sz w:val="20"/>
              </w:rPr>
              <w:t xml:space="preserve">
говли иинвестиций в </w:t>
            </w:r>
            <w:r>
              <w:br/>
            </w:r>
            <w:r>
              <w:rPr>
                <w:rFonts w:ascii="Times New Roman"/>
                <w:b w:val="false"/>
                <w:i w:val="false"/>
                <w:color w:val="000000"/>
                <w:sz w:val="20"/>
              </w:rPr>
              <w:t xml:space="preserve">
не-нефтегазо- </w:t>
            </w:r>
            <w:r>
              <w:br/>
            </w:r>
            <w:r>
              <w:rPr>
                <w:rFonts w:ascii="Times New Roman"/>
                <w:b w:val="false"/>
                <w:i w:val="false"/>
                <w:color w:val="000000"/>
                <w:sz w:val="20"/>
              </w:rPr>
              <w:t xml:space="preserve">
вых и </w:t>
            </w:r>
            <w:r>
              <w:br/>
            </w:r>
            <w:r>
              <w:rPr>
                <w:rFonts w:ascii="Times New Roman"/>
                <w:b w:val="false"/>
                <w:i w:val="false"/>
                <w:color w:val="000000"/>
                <w:sz w:val="20"/>
              </w:rPr>
              <w:t xml:space="preserve">
неминеральных </w:t>
            </w:r>
            <w:r>
              <w:br/>
            </w:r>
            <w:r>
              <w:rPr>
                <w:rFonts w:ascii="Times New Roman"/>
                <w:b w:val="false"/>
                <w:i w:val="false"/>
                <w:color w:val="000000"/>
                <w:sz w:val="20"/>
              </w:rPr>
              <w:t xml:space="preserve">
секторах.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количества </w:t>
            </w:r>
            <w:r>
              <w:br/>
            </w:r>
            <w:r>
              <w:rPr>
                <w:rFonts w:ascii="Times New Roman"/>
                <w:b w:val="false"/>
                <w:i w:val="false"/>
                <w:color w:val="000000"/>
                <w:sz w:val="20"/>
              </w:rPr>
              <w:t xml:space="preserve">
фирм, уровня </w:t>
            </w:r>
            <w:r>
              <w:br/>
            </w:r>
            <w:r>
              <w:rPr>
                <w:rFonts w:ascii="Times New Roman"/>
                <w:b w:val="false"/>
                <w:i w:val="false"/>
                <w:color w:val="000000"/>
                <w:sz w:val="20"/>
              </w:rPr>
              <w:t xml:space="preserve">
занятости и </w:t>
            </w:r>
            <w:r>
              <w:br/>
            </w:r>
            <w:r>
              <w:rPr>
                <w:rFonts w:ascii="Times New Roman"/>
                <w:b w:val="false"/>
                <w:i w:val="false"/>
                <w:color w:val="000000"/>
                <w:sz w:val="20"/>
              </w:rPr>
              <w:t xml:space="preserve">
относительного </w:t>
            </w:r>
            <w:r>
              <w:br/>
            </w:r>
            <w:r>
              <w:rPr>
                <w:rFonts w:ascii="Times New Roman"/>
                <w:b w:val="false"/>
                <w:i w:val="false"/>
                <w:color w:val="000000"/>
                <w:sz w:val="20"/>
              </w:rPr>
              <w:t xml:space="preserve">
вклада в ВВП - </w:t>
            </w:r>
            <w:r>
              <w:br/>
            </w:r>
            <w:r>
              <w:rPr>
                <w:rFonts w:ascii="Times New Roman"/>
                <w:b w:val="false"/>
                <w:i w:val="false"/>
                <w:color w:val="000000"/>
                <w:sz w:val="20"/>
              </w:rPr>
              <w:t xml:space="preserve">
установленных </w:t>
            </w:r>
            <w:r>
              <w:br/>
            </w:r>
            <w:r>
              <w:rPr>
                <w:rFonts w:ascii="Times New Roman"/>
                <w:b w:val="false"/>
                <w:i w:val="false"/>
                <w:color w:val="000000"/>
                <w:sz w:val="20"/>
              </w:rPr>
              <w:t xml:space="preserve">
(например, </w:t>
            </w:r>
            <w:r>
              <w:br/>
            </w:r>
            <w:r>
              <w:rPr>
                <w:rFonts w:ascii="Times New Roman"/>
                <w:b w:val="false"/>
                <w:i w:val="false"/>
                <w:color w:val="000000"/>
                <w:sz w:val="20"/>
              </w:rPr>
              <w:t xml:space="preserve">
сельское </w:t>
            </w:r>
            <w:r>
              <w:br/>
            </w:r>
            <w:r>
              <w:rPr>
                <w:rFonts w:ascii="Times New Roman"/>
                <w:b w:val="false"/>
                <w:i w:val="false"/>
                <w:color w:val="000000"/>
                <w:sz w:val="20"/>
              </w:rPr>
              <w:t xml:space="preserve">
хозяйство, </w:t>
            </w:r>
            <w:r>
              <w:br/>
            </w:r>
            <w:r>
              <w:rPr>
                <w:rFonts w:ascii="Times New Roman"/>
                <w:b w:val="false"/>
                <w:i w:val="false"/>
                <w:color w:val="000000"/>
                <w:sz w:val="20"/>
              </w:rPr>
              <w:t xml:space="preserve">
строительство, </w:t>
            </w:r>
            <w:r>
              <w:br/>
            </w:r>
            <w:r>
              <w:rPr>
                <w:rFonts w:ascii="Times New Roman"/>
                <w:b w:val="false"/>
                <w:i w:val="false"/>
                <w:color w:val="000000"/>
                <w:sz w:val="20"/>
              </w:rPr>
              <w:t xml:space="preserve">
текстиль и </w:t>
            </w:r>
            <w:r>
              <w:br/>
            </w:r>
            <w:r>
              <w:rPr>
                <w:rFonts w:ascii="Times New Roman"/>
                <w:b w:val="false"/>
                <w:i w:val="false"/>
                <w:color w:val="000000"/>
                <w:sz w:val="20"/>
              </w:rPr>
              <w:t xml:space="preserve">
производство); </w:t>
            </w:r>
            <w:r>
              <w:br/>
            </w:r>
            <w:r>
              <w:rPr>
                <w:rFonts w:ascii="Times New Roman"/>
                <w:b w:val="false"/>
                <w:i w:val="false"/>
                <w:color w:val="000000"/>
                <w:sz w:val="20"/>
              </w:rPr>
              <w:t xml:space="preserve">
и </w:t>
            </w:r>
            <w:r>
              <w:br/>
            </w:r>
            <w:r>
              <w:rPr>
                <w:rFonts w:ascii="Times New Roman"/>
                <w:b w:val="false"/>
                <w:i w:val="false"/>
                <w:color w:val="000000"/>
                <w:sz w:val="20"/>
              </w:rPr>
              <w:t xml:space="preserve">
- новых </w:t>
            </w:r>
            <w:r>
              <w:br/>
            </w:r>
            <w:r>
              <w:rPr>
                <w:rFonts w:ascii="Times New Roman"/>
                <w:b w:val="false"/>
                <w:i w:val="false"/>
                <w:color w:val="000000"/>
                <w:sz w:val="20"/>
              </w:rPr>
              <w:t xml:space="preserve">
возникающих </w:t>
            </w:r>
            <w:r>
              <w:br/>
            </w:r>
            <w:r>
              <w:rPr>
                <w:rFonts w:ascii="Times New Roman"/>
                <w:b w:val="false"/>
                <w:i w:val="false"/>
                <w:color w:val="000000"/>
                <w:sz w:val="20"/>
              </w:rPr>
              <w:t xml:space="preserve">
секторах </w:t>
            </w:r>
            <w:r>
              <w:br/>
            </w:r>
            <w:r>
              <w:rPr>
                <w:rFonts w:ascii="Times New Roman"/>
                <w:b w:val="false"/>
                <w:i w:val="false"/>
                <w:color w:val="000000"/>
                <w:sz w:val="20"/>
              </w:rPr>
              <w:t xml:space="preserve">
(например, </w:t>
            </w:r>
            <w:r>
              <w:br/>
            </w:r>
            <w:r>
              <w:rPr>
                <w:rFonts w:ascii="Times New Roman"/>
                <w:b w:val="false"/>
                <w:i w:val="false"/>
                <w:color w:val="000000"/>
                <w:sz w:val="20"/>
              </w:rPr>
              <w:t xml:space="preserve">
нефинансовые </w:t>
            </w:r>
            <w:r>
              <w:br/>
            </w:r>
            <w:r>
              <w:rPr>
                <w:rFonts w:ascii="Times New Roman"/>
                <w:b w:val="false"/>
                <w:i w:val="false"/>
                <w:color w:val="000000"/>
                <w:sz w:val="20"/>
              </w:rPr>
              <w:t xml:space="preserve">
услуги, </w:t>
            </w:r>
            <w:r>
              <w:br/>
            </w:r>
            <w:r>
              <w:rPr>
                <w:rFonts w:ascii="Times New Roman"/>
                <w:b w:val="false"/>
                <w:i w:val="false"/>
                <w:color w:val="000000"/>
                <w:sz w:val="20"/>
              </w:rPr>
              <w:t xml:space="preserve">
биотехнологии, </w:t>
            </w:r>
            <w:r>
              <w:br/>
            </w:r>
            <w:r>
              <w:rPr>
                <w:rFonts w:ascii="Times New Roman"/>
                <w:b w:val="false"/>
                <w:i w:val="false"/>
                <w:color w:val="000000"/>
                <w:sz w:val="20"/>
              </w:rPr>
              <w:t xml:space="preserve">
и другие новые </w:t>
            </w:r>
            <w:r>
              <w:br/>
            </w:r>
            <w:r>
              <w:rPr>
                <w:rFonts w:ascii="Times New Roman"/>
                <w:b w:val="false"/>
                <w:i w:val="false"/>
                <w:color w:val="000000"/>
                <w:sz w:val="20"/>
              </w:rPr>
              <w:t xml:space="preserve">
технологии)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экономичес- </w:t>
            </w:r>
            <w:r>
              <w:br/>
            </w:r>
            <w:r>
              <w:rPr>
                <w:rFonts w:ascii="Times New Roman"/>
                <w:b w:val="false"/>
                <w:i w:val="false"/>
                <w:color w:val="000000"/>
                <w:sz w:val="20"/>
              </w:rPr>
              <w:t xml:space="preserve">
кие данные </w:t>
            </w:r>
            <w:r>
              <w:br/>
            </w:r>
            <w:r>
              <w:rPr>
                <w:rFonts w:ascii="Times New Roman"/>
                <w:b w:val="false"/>
                <w:i w:val="false"/>
                <w:color w:val="000000"/>
                <w:sz w:val="20"/>
              </w:rPr>
              <w:t xml:space="preserve">
АСРК и МФИ о </w:t>
            </w:r>
            <w:r>
              <w:br/>
            </w:r>
            <w:r>
              <w:rPr>
                <w:rFonts w:ascii="Times New Roman"/>
                <w:b w:val="false"/>
                <w:i w:val="false"/>
                <w:color w:val="000000"/>
                <w:sz w:val="20"/>
              </w:rPr>
              <w:t xml:space="preserve">
работе </w:t>
            </w:r>
            <w:r>
              <w:br/>
            </w:r>
            <w:r>
              <w:rPr>
                <w:rFonts w:ascii="Times New Roman"/>
                <w:b w:val="false"/>
                <w:i w:val="false"/>
                <w:color w:val="000000"/>
                <w:sz w:val="20"/>
              </w:rPr>
              <w:t xml:space="preserve">
секторов; </w:t>
            </w:r>
            <w:r>
              <w:br/>
            </w:r>
            <w:r>
              <w:rPr>
                <w:rFonts w:ascii="Times New Roman"/>
                <w:b w:val="false"/>
                <w:i w:val="false"/>
                <w:color w:val="000000"/>
                <w:sz w:val="20"/>
              </w:rPr>
              <w:t xml:space="preserve">
- опублико- </w:t>
            </w:r>
            <w:r>
              <w:br/>
            </w:r>
            <w:r>
              <w:rPr>
                <w:rFonts w:ascii="Times New Roman"/>
                <w:b w:val="false"/>
                <w:i w:val="false"/>
                <w:color w:val="000000"/>
                <w:sz w:val="20"/>
              </w:rPr>
              <w:t xml:space="preserve">
ванные </w:t>
            </w:r>
            <w:r>
              <w:br/>
            </w:r>
            <w:r>
              <w:rPr>
                <w:rFonts w:ascii="Times New Roman"/>
                <w:b w:val="false"/>
                <w:i w:val="false"/>
                <w:color w:val="000000"/>
                <w:sz w:val="20"/>
              </w:rPr>
              <w:t xml:space="preserve">
стратегии </w:t>
            </w:r>
            <w:r>
              <w:br/>
            </w:r>
            <w:r>
              <w:rPr>
                <w:rFonts w:ascii="Times New Roman"/>
                <w:b w:val="false"/>
                <w:i w:val="false"/>
                <w:color w:val="000000"/>
                <w:sz w:val="20"/>
              </w:rPr>
              <w:t xml:space="preserve">
по поддержке </w:t>
            </w:r>
            <w:r>
              <w:br/>
            </w:r>
            <w:r>
              <w:rPr>
                <w:rFonts w:ascii="Times New Roman"/>
                <w:b w:val="false"/>
                <w:i w:val="false"/>
                <w:color w:val="000000"/>
                <w:sz w:val="20"/>
              </w:rPr>
              <w:t xml:space="preserve">
отраслевого </w:t>
            </w:r>
            <w:r>
              <w:br/>
            </w:r>
            <w:r>
              <w:rPr>
                <w:rFonts w:ascii="Times New Roman"/>
                <w:b w:val="false"/>
                <w:i w:val="false"/>
                <w:color w:val="000000"/>
                <w:sz w:val="20"/>
              </w:rPr>
              <w:t xml:space="preserve">
развития.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r>
              <w:br/>
            </w:r>
            <w:r>
              <w:rPr>
                <w:rFonts w:ascii="Times New Roman"/>
                <w:b w:val="false"/>
                <w:i w:val="false"/>
                <w:color w:val="000000"/>
                <w:sz w:val="20"/>
              </w:rPr>
              <w:t xml:space="preserve">
сохраняет </w:t>
            </w:r>
            <w:r>
              <w:br/>
            </w:r>
            <w:r>
              <w:rPr>
                <w:rFonts w:ascii="Times New Roman"/>
                <w:b w:val="false"/>
                <w:i w:val="false"/>
                <w:color w:val="000000"/>
                <w:sz w:val="20"/>
              </w:rPr>
              <w:t xml:space="preserve">
приверженность </w:t>
            </w:r>
            <w:r>
              <w:br/>
            </w:r>
            <w:r>
              <w:rPr>
                <w:rFonts w:ascii="Times New Roman"/>
                <w:b w:val="false"/>
                <w:i w:val="false"/>
                <w:color w:val="000000"/>
                <w:sz w:val="20"/>
              </w:rPr>
              <w:t xml:space="preserve">
росту частного </w:t>
            </w:r>
            <w:r>
              <w:br/>
            </w:r>
            <w:r>
              <w:rPr>
                <w:rFonts w:ascii="Times New Roman"/>
                <w:b w:val="false"/>
                <w:i w:val="false"/>
                <w:color w:val="000000"/>
                <w:sz w:val="20"/>
              </w:rPr>
              <w:t xml:space="preserve">
сектора в </w:t>
            </w:r>
            <w:r>
              <w:br/>
            </w:r>
            <w:r>
              <w:rPr>
                <w:rFonts w:ascii="Times New Roman"/>
                <w:b w:val="false"/>
                <w:i w:val="false"/>
                <w:color w:val="000000"/>
                <w:sz w:val="20"/>
              </w:rPr>
              <w:t xml:space="preserve">
не-нефтегазо- </w:t>
            </w:r>
            <w:r>
              <w:br/>
            </w:r>
            <w:r>
              <w:rPr>
                <w:rFonts w:ascii="Times New Roman"/>
                <w:b w:val="false"/>
                <w:i w:val="false"/>
                <w:color w:val="000000"/>
                <w:sz w:val="20"/>
              </w:rPr>
              <w:t xml:space="preserve">
вых и </w:t>
            </w:r>
            <w:r>
              <w:br/>
            </w:r>
            <w:r>
              <w:rPr>
                <w:rFonts w:ascii="Times New Roman"/>
                <w:b w:val="false"/>
                <w:i w:val="false"/>
                <w:color w:val="000000"/>
                <w:sz w:val="20"/>
              </w:rPr>
              <w:t xml:space="preserve">
неминеральных </w:t>
            </w:r>
            <w:r>
              <w:br/>
            </w:r>
            <w:r>
              <w:rPr>
                <w:rFonts w:ascii="Times New Roman"/>
                <w:b w:val="false"/>
                <w:i w:val="false"/>
                <w:color w:val="000000"/>
                <w:sz w:val="20"/>
              </w:rPr>
              <w:t xml:space="preserve">
секторах.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Улучшение </w:t>
            </w:r>
            <w:r>
              <w:br/>
            </w:r>
            <w:r>
              <w:rPr>
                <w:rFonts w:ascii="Times New Roman"/>
                <w:b w:val="false"/>
                <w:i w:val="false"/>
                <w:color w:val="000000"/>
                <w:sz w:val="20"/>
              </w:rPr>
              <w:t xml:space="preserve">
потоков </w:t>
            </w:r>
            <w:r>
              <w:br/>
            </w:r>
            <w:r>
              <w:rPr>
                <w:rFonts w:ascii="Times New Roman"/>
                <w:b w:val="false"/>
                <w:i w:val="false"/>
                <w:color w:val="000000"/>
                <w:sz w:val="20"/>
              </w:rPr>
              <w:t xml:space="preserve">
торговли.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объема внешней </w:t>
            </w:r>
            <w:r>
              <w:br/>
            </w:r>
            <w:r>
              <w:rPr>
                <w:rFonts w:ascii="Times New Roman"/>
                <w:b w:val="false"/>
                <w:i w:val="false"/>
                <w:color w:val="000000"/>
                <w:sz w:val="20"/>
              </w:rPr>
              <w:t xml:space="preserve">
торговли </w:t>
            </w:r>
            <w:r>
              <w:br/>
            </w:r>
            <w:r>
              <w:rPr>
                <w:rFonts w:ascii="Times New Roman"/>
                <w:b w:val="false"/>
                <w:i w:val="false"/>
                <w:color w:val="000000"/>
                <w:sz w:val="20"/>
              </w:rPr>
              <w:t xml:space="preserve">
(экспорт: по </w:t>
            </w:r>
            <w:r>
              <w:br/>
            </w:r>
            <w:r>
              <w:rPr>
                <w:rFonts w:ascii="Times New Roman"/>
                <w:b w:val="false"/>
                <w:i w:val="false"/>
                <w:color w:val="000000"/>
                <w:sz w:val="20"/>
              </w:rPr>
              <w:t xml:space="preserve">
объемам и по </w:t>
            </w:r>
            <w:r>
              <w:br/>
            </w:r>
            <w:r>
              <w:rPr>
                <w:rFonts w:ascii="Times New Roman"/>
                <w:b w:val="false"/>
                <w:i w:val="false"/>
                <w:color w:val="000000"/>
                <w:sz w:val="20"/>
              </w:rPr>
              <w:t xml:space="preserve">
значениям) по </w:t>
            </w:r>
            <w:r>
              <w:br/>
            </w:r>
            <w:r>
              <w:rPr>
                <w:rFonts w:ascii="Times New Roman"/>
                <w:b w:val="false"/>
                <w:i w:val="false"/>
                <w:color w:val="000000"/>
                <w:sz w:val="20"/>
              </w:rPr>
              <w:t xml:space="preserve">
сравнению с </w:t>
            </w:r>
            <w:r>
              <w:br/>
            </w:r>
            <w:r>
              <w:rPr>
                <w:rFonts w:ascii="Times New Roman"/>
                <w:b w:val="false"/>
                <w:i w:val="false"/>
                <w:color w:val="000000"/>
                <w:sz w:val="20"/>
              </w:rPr>
              <w:t xml:space="preserve">
базовым 2007 </w:t>
            </w:r>
            <w:r>
              <w:br/>
            </w:r>
            <w:r>
              <w:rPr>
                <w:rFonts w:ascii="Times New Roman"/>
                <w:b w:val="false"/>
                <w:i w:val="false"/>
                <w:color w:val="000000"/>
                <w:sz w:val="20"/>
              </w:rPr>
              <w:t xml:space="preserve">
годом.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Экономические </w:t>
            </w:r>
            <w:r>
              <w:br/>
            </w:r>
            <w:r>
              <w:rPr>
                <w:rFonts w:ascii="Times New Roman"/>
                <w:b w:val="false"/>
                <w:i w:val="false"/>
                <w:color w:val="000000"/>
                <w:sz w:val="20"/>
              </w:rPr>
              <w:t xml:space="preserve">
данные </w:t>
            </w:r>
            <w:r>
              <w:br/>
            </w:r>
            <w:r>
              <w:rPr>
                <w:rFonts w:ascii="Times New Roman"/>
                <w:b w:val="false"/>
                <w:i w:val="false"/>
                <w:color w:val="000000"/>
                <w:sz w:val="20"/>
              </w:rPr>
              <w:t xml:space="preserve">
АСРК и МФИ.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Правительство </w:t>
            </w:r>
            <w:r>
              <w:br/>
            </w:r>
            <w:r>
              <w:rPr>
                <w:rFonts w:ascii="Times New Roman"/>
                <w:b w:val="false"/>
                <w:i w:val="false"/>
                <w:color w:val="000000"/>
                <w:sz w:val="20"/>
              </w:rPr>
              <w:t xml:space="preserve">
Казахстана </w:t>
            </w:r>
            <w:r>
              <w:br/>
            </w:r>
            <w:r>
              <w:rPr>
                <w:rFonts w:ascii="Times New Roman"/>
                <w:b w:val="false"/>
                <w:i w:val="false"/>
                <w:color w:val="000000"/>
                <w:sz w:val="20"/>
              </w:rPr>
              <w:t xml:space="preserve">
сохраняет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по росту на </w:t>
            </w:r>
            <w:r>
              <w:br/>
            </w:r>
            <w:r>
              <w:rPr>
                <w:rFonts w:ascii="Times New Roman"/>
                <w:b w:val="false"/>
                <w:i w:val="false"/>
                <w:color w:val="000000"/>
                <w:sz w:val="20"/>
              </w:rPr>
              <w:t xml:space="preserve">
основе </w:t>
            </w:r>
            <w:r>
              <w:br/>
            </w:r>
            <w:r>
              <w:rPr>
                <w:rFonts w:ascii="Times New Roman"/>
                <w:b w:val="false"/>
                <w:i w:val="false"/>
                <w:color w:val="000000"/>
                <w:sz w:val="20"/>
              </w:rPr>
              <w:t xml:space="preserve">
экспорта.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Ожидаемые </w:t>
            </w:r>
            <w:r>
              <w:br/>
            </w:r>
            <w:r>
              <w:rPr>
                <w:rFonts w:ascii="Times New Roman"/>
                <w:b w:val="false"/>
                <w:i w:val="false"/>
                <w:color w:val="000000"/>
                <w:sz w:val="20"/>
              </w:rPr>
              <w:t xml:space="preserve">
результаты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Компонент 3 </w:t>
            </w:r>
            <w:r>
              <w:br/>
            </w:r>
            <w:r>
              <w:rPr>
                <w:rFonts w:ascii="Times New Roman"/>
                <w:b w:val="false"/>
                <w:i w:val="false"/>
                <w:color w:val="000000"/>
                <w:sz w:val="20"/>
              </w:rPr>
              <w:t xml:space="preserve">
  </w:t>
            </w:r>
            <w:r>
              <w:br/>
            </w:r>
            <w:r>
              <w:rPr>
                <w:rFonts w:ascii="Times New Roman"/>
                <w:b w:val="false"/>
                <w:i w:val="false"/>
                <w:color w:val="000000"/>
                <w:sz w:val="20"/>
              </w:rPr>
              <w:t xml:space="preserve">
Инвестиции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венного </w:t>
            </w:r>
            <w:r>
              <w:br/>
            </w:r>
            <w:r>
              <w:rPr>
                <w:rFonts w:ascii="Times New Roman"/>
                <w:b w:val="false"/>
                <w:i w:val="false"/>
                <w:color w:val="000000"/>
                <w:sz w:val="20"/>
              </w:rPr>
              <w:t xml:space="preserve">
сектора и </w:t>
            </w:r>
            <w:r>
              <w:br/>
            </w:r>
            <w:r>
              <w:rPr>
                <w:rFonts w:ascii="Times New Roman"/>
                <w:b w:val="false"/>
                <w:i w:val="false"/>
                <w:color w:val="000000"/>
                <w:sz w:val="20"/>
              </w:rPr>
              <w:t xml:space="preserve">
регулиро- </w:t>
            </w:r>
            <w:r>
              <w:br/>
            </w:r>
            <w:r>
              <w:rPr>
                <w:rFonts w:ascii="Times New Roman"/>
                <w:b w:val="false"/>
                <w:i w:val="false"/>
                <w:color w:val="000000"/>
                <w:sz w:val="20"/>
              </w:rPr>
              <w:t xml:space="preserve">
вание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Улучшение </w:t>
            </w:r>
            <w:r>
              <w:br/>
            </w:r>
            <w:r>
              <w:rPr>
                <w:rFonts w:ascii="Times New Roman"/>
                <w:b w:val="false"/>
                <w:i w:val="false"/>
                <w:color w:val="000000"/>
                <w:sz w:val="20"/>
              </w:rPr>
              <w:t xml:space="preserve">
базы для </w:t>
            </w:r>
            <w:r>
              <w:br/>
            </w:r>
            <w:r>
              <w:rPr>
                <w:rFonts w:ascii="Times New Roman"/>
                <w:b w:val="false"/>
                <w:i w:val="false"/>
                <w:color w:val="000000"/>
                <w:sz w:val="20"/>
              </w:rPr>
              <w:t xml:space="preserve">
инвестиций, в </w:t>
            </w:r>
            <w:r>
              <w:br/>
            </w:r>
            <w:r>
              <w:rPr>
                <w:rFonts w:ascii="Times New Roman"/>
                <w:b w:val="false"/>
                <w:i w:val="false"/>
                <w:color w:val="000000"/>
                <w:sz w:val="20"/>
              </w:rPr>
              <w:t xml:space="preserve">
том числе </w:t>
            </w:r>
            <w:r>
              <w:br/>
            </w:r>
            <w:r>
              <w:rPr>
                <w:rFonts w:ascii="Times New Roman"/>
                <w:b w:val="false"/>
                <w:i w:val="false"/>
                <w:color w:val="000000"/>
                <w:sz w:val="20"/>
              </w:rPr>
              <w:t xml:space="preserve">
улучшенное </w:t>
            </w:r>
            <w:r>
              <w:br/>
            </w:r>
            <w:r>
              <w:rPr>
                <w:rFonts w:ascii="Times New Roman"/>
                <w:b w:val="false"/>
                <w:i w:val="false"/>
                <w:color w:val="000000"/>
                <w:sz w:val="20"/>
              </w:rPr>
              <w:t xml:space="preserve">
использование </w:t>
            </w:r>
            <w:r>
              <w:br/>
            </w:r>
            <w:r>
              <w:rPr>
                <w:rFonts w:ascii="Times New Roman"/>
                <w:b w:val="false"/>
                <w:i w:val="false"/>
                <w:color w:val="000000"/>
                <w:sz w:val="20"/>
              </w:rPr>
              <w:t xml:space="preserve">
партнерства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и </w:t>
            </w:r>
            <w:r>
              <w:br/>
            </w:r>
            <w:r>
              <w:rPr>
                <w:rFonts w:ascii="Times New Roman"/>
                <w:b w:val="false"/>
                <w:i w:val="false"/>
                <w:color w:val="000000"/>
                <w:sz w:val="20"/>
              </w:rPr>
              <w:t xml:space="preserve">
частного </w:t>
            </w:r>
            <w:r>
              <w:br/>
            </w:r>
            <w:r>
              <w:rPr>
                <w:rFonts w:ascii="Times New Roman"/>
                <w:b w:val="false"/>
                <w:i w:val="false"/>
                <w:color w:val="000000"/>
                <w:sz w:val="20"/>
              </w:rPr>
              <w:t xml:space="preserve">
сектора для </w:t>
            </w:r>
            <w:r>
              <w:br/>
            </w:r>
            <w:r>
              <w:rPr>
                <w:rFonts w:ascii="Times New Roman"/>
                <w:b w:val="false"/>
                <w:i w:val="false"/>
                <w:color w:val="000000"/>
                <w:sz w:val="20"/>
              </w:rPr>
              <w:t xml:space="preserve">
инвестиции.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Определены </w:t>
            </w:r>
            <w:r>
              <w:br/>
            </w:r>
            <w:r>
              <w:rPr>
                <w:rFonts w:ascii="Times New Roman"/>
                <w:b w:val="false"/>
                <w:i w:val="false"/>
                <w:color w:val="000000"/>
                <w:sz w:val="20"/>
              </w:rPr>
              <w:t xml:space="preserve">
секторы для </w:t>
            </w:r>
            <w:r>
              <w:br/>
            </w:r>
            <w:r>
              <w:rPr>
                <w:rFonts w:ascii="Times New Roman"/>
                <w:b w:val="false"/>
                <w:i w:val="false"/>
                <w:color w:val="000000"/>
                <w:sz w:val="20"/>
              </w:rPr>
              <w:t xml:space="preserve">
инвестиций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сектора; </w:t>
            </w:r>
            <w:r>
              <w:br/>
            </w:r>
            <w:r>
              <w:rPr>
                <w:rFonts w:ascii="Times New Roman"/>
                <w:b w:val="false"/>
                <w:i w:val="false"/>
                <w:color w:val="000000"/>
                <w:sz w:val="20"/>
              </w:rPr>
              <w:t xml:space="preserve">
- Определены </w:t>
            </w:r>
            <w:r>
              <w:br/>
            </w:r>
            <w:r>
              <w:rPr>
                <w:rFonts w:ascii="Times New Roman"/>
                <w:b w:val="false"/>
                <w:i w:val="false"/>
                <w:color w:val="000000"/>
                <w:sz w:val="20"/>
              </w:rPr>
              <w:t xml:space="preserve">
потенциальные </w:t>
            </w:r>
            <w:r>
              <w:br/>
            </w:r>
            <w:r>
              <w:rPr>
                <w:rFonts w:ascii="Times New Roman"/>
                <w:b w:val="false"/>
                <w:i w:val="false"/>
                <w:color w:val="000000"/>
                <w:sz w:val="20"/>
              </w:rPr>
              <w:t xml:space="preserve">
проекты; </w:t>
            </w:r>
            <w:r>
              <w:br/>
            </w:r>
            <w:r>
              <w:rPr>
                <w:rFonts w:ascii="Times New Roman"/>
                <w:b w:val="false"/>
                <w:i w:val="false"/>
                <w:color w:val="000000"/>
                <w:sz w:val="20"/>
              </w:rPr>
              <w:t xml:space="preserve">
- Определены </w:t>
            </w:r>
            <w:r>
              <w:br/>
            </w:r>
            <w:r>
              <w:rPr>
                <w:rFonts w:ascii="Times New Roman"/>
                <w:b w:val="false"/>
                <w:i w:val="false"/>
                <w:color w:val="000000"/>
                <w:sz w:val="20"/>
              </w:rPr>
              <w:t xml:space="preserve">
модели ПГЧ; </w:t>
            </w:r>
            <w:r>
              <w:br/>
            </w:r>
            <w:r>
              <w:rPr>
                <w:rFonts w:ascii="Times New Roman"/>
                <w:b w:val="false"/>
                <w:i w:val="false"/>
                <w:color w:val="000000"/>
                <w:sz w:val="20"/>
              </w:rPr>
              <w:t xml:space="preserve">
- Представлены </w:t>
            </w:r>
            <w:r>
              <w:br/>
            </w:r>
            <w:r>
              <w:rPr>
                <w:rFonts w:ascii="Times New Roman"/>
                <w:b w:val="false"/>
                <w:i w:val="false"/>
                <w:color w:val="000000"/>
                <w:sz w:val="20"/>
              </w:rPr>
              <w:t xml:space="preserve">
шаблоны </w:t>
            </w:r>
            <w:r>
              <w:br/>
            </w:r>
            <w:r>
              <w:rPr>
                <w:rFonts w:ascii="Times New Roman"/>
                <w:b w:val="false"/>
                <w:i w:val="false"/>
                <w:color w:val="000000"/>
                <w:sz w:val="20"/>
              </w:rPr>
              <w:t xml:space="preserve">
документов для </w:t>
            </w:r>
            <w:r>
              <w:br/>
            </w:r>
            <w:r>
              <w:rPr>
                <w:rFonts w:ascii="Times New Roman"/>
                <w:b w:val="false"/>
                <w:i w:val="false"/>
                <w:color w:val="000000"/>
                <w:sz w:val="20"/>
              </w:rPr>
              <w:t xml:space="preserve">
технической </w:t>
            </w:r>
            <w:r>
              <w:br/>
            </w:r>
            <w:r>
              <w:rPr>
                <w:rFonts w:ascii="Times New Roman"/>
                <w:b w:val="false"/>
                <w:i w:val="false"/>
                <w:color w:val="000000"/>
                <w:sz w:val="20"/>
              </w:rPr>
              <w:t xml:space="preserve">
подготовки (в </w:t>
            </w:r>
            <w:r>
              <w:br/>
            </w:r>
            <w:r>
              <w:rPr>
                <w:rFonts w:ascii="Times New Roman"/>
                <w:b w:val="false"/>
                <w:i w:val="false"/>
                <w:color w:val="000000"/>
                <w:sz w:val="20"/>
              </w:rPr>
              <w:t xml:space="preserve">
т.ч.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ТЭО; отчет о </w:t>
            </w:r>
            <w:r>
              <w:br/>
            </w:r>
            <w:r>
              <w:rPr>
                <w:rFonts w:ascii="Times New Roman"/>
                <w:b w:val="false"/>
                <w:i w:val="false"/>
                <w:color w:val="000000"/>
                <w:sz w:val="20"/>
              </w:rPr>
              <w:t xml:space="preserve">
правовой базе </w:t>
            </w:r>
            <w:r>
              <w:br/>
            </w:r>
            <w:r>
              <w:rPr>
                <w:rFonts w:ascii="Times New Roman"/>
                <w:b w:val="false"/>
                <w:i w:val="false"/>
                <w:color w:val="000000"/>
                <w:sz w:val="20"/>
              </w:rPr>
              <w:t xml:space="preserve">
для частного </w:t>
            </w:r>
            <w:r>
              <w:br/>
            </w:r>
            <w:r>
              <w:rPr>
                <w:rFonts w:ascii="Times New Roman"/>
                <w:b w:val="false"/>
                <w:i w:val="false"/>
                <w:color w:val="000000"/>
                <w:sz w:val="20"/>
              </w:rPr>
              <w:t xml:space="preserve">
финансирования </w:t>
            </w:r>
            <w:r>
              <w:br/>
            </w:r>
            <w:r>
              <w:rPr>
                <w:rFonts w:ascii="Times New Roman"/>
                <w:b w:val="false"/>
                <w:i w:val="false"/>
                <w:color w:val="000000"/>
                <w:sz w:val="20"/>
              </w:rPr>
              <w:t xml:space="preserve">
и ПГЧ с </w:t>
            </w:r>
            <w:r>
              <w:br/>
            </w:r>
            <w:r>
              <w:rPr>
                <w:rFonts w:ascii="Times New Roman"/>
                <w:b w:val="false"/>
                <w:i w:val="false"/>
                <w:color w:val="000000"/>
                <w:sz w:val="20"/>
              </w:rPr>
              <w:t xml:space="preserve">
указанием </w:t>
            </w:r>
            <w:r>
              <w:br/>
            </w:r>
            <w:r>
              <w:rPr>
                <w:rFonts w:ascii="Times New Roman"/>
                <w:b w:val="false"/>
                <w:i w:val="false"/>
                <w:color w:val="000000"/>
                <w:sz w:val="20"/>
              </w:rPr>
              <w:t xml:space="preserve">
потенциальных </w:t>
            </w:r>
            <w:r>
              <w:br/>
            </w:r>
            <w:r>
              <w:rPr>
                <w:rFonts w:ascii="Times New Roman"/>
                <w:b w:val="false"/>
                <w:i w:val="false"/>
                <w:color w:val="000000"/>
                <w:sz w:val="20"/>
              </w:rPr>
              <w:t xml:space="preserve">
преград; обзор </w:t>
            </w:r>
            <w:r>
              <w:br/>
            </w:r>
            <w:r>
              <w:rPr>
                <w:rFonts w:ascii="Times New Roman"/>
                <w:b w:val="false"/>
                <w:i w:val="false"/>
                <w:color w:val="000000"/>
                <w:sz w:val="20"/>
              </w:rPr>
              <w:t xml:space="preserve">
правил </w:t>
            </w:r>
            <w:r>
              <w:br/>
            </w:r>
            <w:r>
              <w:rPr>
                <w:rFonts w:ascii="Times New Roman"/>
                <w:b w:val="false"/>
                <w:i w:val="false"/>
                <w:color w:val="000000"/>
                <w:sz w:val="20"/>
              </w:rPr>
              <w:t xml:space="preserve">
проведения </w:t>
            </w:r>
            <w:r>
              <w:br/>
            </w:r>
            <w:r>
              <w:rPr>
                <w:rFonts w:ascii="Times New Roman"/>
                <w:b w:val="false"/>
                <w:i w:val="false"/>
                <w:color w:val="000000"/>
                <w:sz w:val="20"/>
              </w:rPr>
              <w:t xml:space="preserve">
закупки и </w:t>
            </w:r>
            <w:r>
              <w:br/>
            </w:r>
            <w:r>
              <w:rPr>
                <w:rFonts w:ascii="Times New Roman"/>
                <w:b w:val="false"/>
                <w:i w:val="false"/>
                <w:color w:val="000000"/>
                <w:sz w:val="20"/>
              </w:rPr>
              <w:t xml:space="preserve">
потенциальных </w:t>
            </w:r>
            <w:r>
              <w:br/>
            </w:r>
            <w:r>
              <w:rPr>
                <w:rFonts w:ascii="Times New Roman"/>
                <w:b w:val="false"/>
                <w:i w:val="false"/>
                <w:color w:val="000000"/>
                <w:sz w:val="20"/>
              </w:rPr>
              <w:t xml:space="preserve">
заявителей; </w:t>
            </w:r>
            <w:r>
              <w:br/>
            </w:r>
            <w:r>
              <w:rPr>
                <w:rFonts w:ascii="Times New Roman"/>
                <w:b w:val="false"/>
                <w:i w:val="false"/>
                <w:color w:val="000000"/>
                <w:sz w:val="20"/>
              </w:rPr>
              <w:t xml:space="preserve">
сравнение </w:t>
            </w:r>
            <w:r>
              <w:br/>
            </w:r>
            <w:r>
              <w:rPr>
                <w:rFonts w:ascii="Times New Roman"/>
                <w:b w:val="false"/>
                <w:i w:val="false"/>
                <w:color w:val="000000"/>
                <w:sz w:val="20"/>
              </w:rPr>
              <w:t xml:space="preserve">
затрат между </w:t>
            </w:r>
            <w:r>
              <w:br/>
            </w:r>
            <w:r>
              <w:rPr>
                <w:rFonts w:ascii="Times New Roman"/>
                <w:b w:val="false"/>
                <w:i w:val="false"/>
                <w:color w:val="000000"/>
                <w:sz w:val="20"/>
              </w:rPr>
              <w:t xml:space="preserve">
проведением </w:t>
            </w:r>
            <w:r>
              <w:br/>
            </w:r>
            <w:r>
              <w:rPr>
                <w:rFonts w:ascii="Times New Roman"/>
                <w:b w:val="false"/>
                <w:i w:val="false"/>
                <w:color w:val="000000"/>
                <w:sz w:val="20"/>
              </w:rPr>
              <w:t xml:space="preserve">
закупок в </w:t>
            </w:r>
            <w:r>
              <w:br/>
            </w:r>
            <w:r>
              <w:rPr>
                <w:rFonts w:ascii="Times New Roman"/>
                <w:b w:val="false"/>
                <w:i w:val="false"/>
                <w:color w:val="000000"/>
                <w:sz w:val="20"/>
              </w:rPr>
              <w:t xml:space="preserve">
рамках ПГЧ и в </w:t>
            </w:r>
            <w:r>
              <w:br/>
            </w:r>
            <w:r>
              <w:rPr>
                <w:rFonts w:ascii="Times New Roman"/>
                <w:b w:val="false"/>
                <w:i w:val="false"/>
                <w:color w:val="000000"/>
                <w:sz w:val="20"/>
              </w:rPr>
              <w:t xml:space="preserve">
госсекторе; </w:t>
            </w:r>
            <w:r>
              <w:br/>
            </w:r>
            <w:r>
              <w:rPr>
                <w:rFonts w:ascii="Times New Roman"/>
                <w:b w:val="false"/>
                <w:i w:val="false"/>
                <w:color w:val="000000"/>
                <w:sz w:val="20"/>
              </w:rPr>
              <w:t xml:space="preserve">
оптимальные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модели для ПГЧ </w:t>
            </w:r>
            <w:r>
              <w:br/>
            </w:r>
            <w:r>
              <w:rPr>
                <w:rFonts w:ascii="Times New Roman"/>
                <w:b w:val="false"/>
                <w:i w:val="false"/>
                <w:color w:val="000000"/>
                <w:sz w:val="20"/>
              </w:rPr>
              <w:t xml:space="preserve">
и модель учета </w:t>
            </w:r>
            <w:r>
              <w:br/>
            </w:r>
            <w:r>
              <w:rPr>
                <w:rFonts w:ascii="Times New Roman"/>
                <w:b w:val="false"/>
                <w:i w:val="false"/>
                <w:color w:val="000000"/>
                <w:sz w:val="20"/>
              </w:rPr>
              <w:t xml:space="preserve">
наличных </w:t>
            </w:r>
            <w:r>
              <w:br/>
            </w:r>
            <w:r>
              <w:rPr>
                <w:rFonts w:ascii="Times New Roman"/>
                <w:b w:val="false"/>
                <w:i w:val="false"/>
                <w:color w:val="000000"/>
                <w:sz w:val="20"/>
              </w:rPr>
              <w:t xml:space="preserve">
денежных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рекомендации по </w:t>
            </w:r>
            <w:r>
              <w:br/>
            </w:r>
            <w:r>
              <w:rPr>
                <w:rFonts w:ascii="Times New Roman"/>
                <w:b w:val="false"/>
                <w:i w:val="false"/>
                <w:color w:val="000000"/>
                <w:sz w:val="20"/>
              </w:rPr>
              <w:t xml:space="preserve">
наилучшей </w:t>
            </w:r>
            <w:r>
              <w:br/>
            </w:r>
            <w:r>
              <w:rPr>
                <w:rFonts w:ascii="Times New Roman"/>
                <w:b w:val="false"/>
                <w:i w:val="false"/>
                <w:color w:val="000000"/>
                <w:sz w:val="20"/>
              </w:rPr>
              <w:t xml:space="preserve">
структуре </w:t>
            </w:r>
            <w:r>
              <w:br/>
            </w:r>
            <w:r>
              <w:rPr>
                <w:rFonts w:ascii="Times New Roman"/>
                <w:b w:val="false"/>
                <w:i w:val="false"/>
                <w:color w:val="000000"/>
                <w:sz w:val="20"/>
              </w:rPr>
              <w:t xml:space="preserve">
контракта; </w:t>
            </w:r>
            <w:r>
              <w:br/>
            </w:r>
            <w:r>
              <w:rPr>
                <w:rFonts w:ascii="Times New Roman"/>
                <w:b w:val="false"/>
                <w:i w:val="false"/>
                <w:color w:val="000000"/>
                <w:sz w:val="20"/>
              </w:rPr>
              <w:t xml:space="preserve">
процесс закупок </w:t>
            </w:r>
            <w:r>
              <w:br/>
            </w:r>
            <w:r>
              <w:rPr>
                <w:rFonts w:ascii="Times New Roman"/>
                <w:b w:val="false"/>
                <w:i w:val="false"/>
                <w:color w:val="000000"/>
                <w:sz w:val="20"/>
              </w:rPr>
              <w:t xml:space="preserve">
и расписание) </w:t>
            </w:r>
            <w:r>
              <w:br/>
            </w:r>
            <w:r>
              <w:rPr>
                <w:rFonts w:ascii="Times New Roman"/>
                <w:b w:val="false"/>
                <w:i w:val="false"/>
                <w:color w:val="000000"/>
                <w:sz w:val="20"/>
              </w:rPr>
              <w:t xml:space="preserve">
- Определены </w:t>
            </w:r>
            <w:r>
              <w:br/>
            </w:r>
            <w:r>
              <w:rPr>
                <w:rFonts w:ascii="Times New Roman"/>
                <w:b w:val="false"/>
                <w:i w:val="false"/>
                <w:color w:val="000000"/>
                <w:sz w:val="20"/>
              </w:rPr>
              <w:t xml:space="preserve">
базовые </w:t>
            </w:r>
            <w:r>
              <w:br/>
            </w:r>
            <w:r>
              <w:rPr>
                <w:rFonts w:ascii="Times New Roman"/>
                <w:b w:val="false"/>
                <w:i w:val="false"/>
                <w:color w:val="000000"/>
                <w:sz w:val="20"/>
              </w:rPr>
              <w:t xml:space="preserve">
показатели и </w:t>
            </w:r>
            <w:r>
              <w:br/>
            </w:r>
            <w:r>
              <w:rPr>
                <w:rFonts w:ascii="Times New Roman"/>
                <w:b w:val="false"/>
                <w:i w:val="false"/>
                <w:color w:val="000000"/>
                <w:sz w:val="20"/>
              </w:rPr>
              <w:t xml:space="preserve">
цели </w:t>
            </w:r>
            <w:r>
              <w:br/>
            </w:r>
            <w:r>
              <w:rPr>
                <w:rFonts w:ascii="Times New Roman"/>
                <w:b w:val="false"/>
                <w:i w:val="false"/>
                <w:color w:val="000000"/>
                <w:sz w:val="20"/>
              </w:rPr>
              <w:t xml:space="preserve">
определенных </w:t>
            </w:r>
            <w:r>
              <w:br/>
            </w:r>
            <w:r>
              <w:rPr>
                <w:rFonts w:ascii="Times New Roman"/>
                <w:b w:val="false"/>
                <w:i w:val="false"/>
                <w:color w:val="000000"/>
                <w:sz w:val="20"/>
              </w:rPr>
              <w:t xml:space="preserve">
мер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 </w:t>
            </w:r>
            <w:r>
              <w:br/>
            </w:r>
            <w:r>
              <w:rPr>
                <w:rFonts w:ascii="Times New Roman"/>
                <w:b w:val="false"/>
                <w:i w:val="false"/>
                <w:color w:val="000000"/>
                <w:sz w:val="20"/>
              </w:rPr>
              <w:t xml:space="preserve">
АСРК по </w:t>
            </w:r>
            <w:r>
              <w:br/>
            </w:r>
            <w:r>
              <w:rPr>
                <w:rFonts w:ascii="Times New Roman"/>
                <w:b w:val="false"/>
                <w:i w:val="false"/>
                <w:color w:val="000000"/>
                <w:sz w:val="20"/>
              </w:rPr>
              <w:t xml:space="preserve">
инвестициям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сектора. </w:t>
            </w:r>
            <w:r>
              <w:br/>
            </w:r>
            <w:r>
              <w:rPr>
                <w:rFonts w:ascii="Times New Roman"/>
                <w:b w:val="false"/>
                <w:i w:val="false"/>
                <w:color w:val="000000"/>
                <w:sz w:val="20"/>
              </w:rPr>
              <w:t xml:space="preserve">
- Публикации </w:t>
            </w:r>
            <w:r>
              <w:br/>
            </w:r>
            <w:r>
              <w:rPr>
                <w:rFonts w:ascii="Times New Roman"/>
                <w:b w:val="false"/>
                <w:i w:val="false"/>
                <w:color w:val="000000"/>
                <w:sz w:val="20"/>
              </w:rPr>
              <w:t xml:space="preserve">
МФИ </w:t>
            </w:r>
            <w:r>
              <w:br/>
            </w:r>
            <w:r>
              <w:rPr>
                <w:rFonts w:ascii="Times New Roman"/>
                <w:b w:val="false"/>
                <w:i w:val="false"/>
                <w:color w:val="000000"/>
                <w:sz w:val="20"/>
              </w:rPr>
              <w:t xml:space="preserve">
(например, </w:t>
            </w:r>
            <w:r>
              <w:br/>
            </w:r>
            <w:r>
              <w:rPr>
                <w:rFonts w:ascii="Times New Roman"/>
                <w:b w:val="false"/>
                <w:i w:val="false"/>
                <w:color w:val="000000"/>
                <w:sz w:val="20"/>
              </w:rPr>
              <w:t xml:space="preserve">
данные ВБ, </w:t>
            </w:r>
            <w:r>
              <w:br/>
            </w:r>
            <w:r>
              <w:rPr>
                <w:rFonts w:ascii="Times New Roman"/>
                <w:b w:val="false"/>
                <w:i w:val="false"/>
                <w:color w:val="000000"/>
                <w:sz w:val="20"/>
              </w:rPr>
              <w:t xml:space="preserve">
ЕБРР, ОИЭ) </w:t>
            </w:r>
            <w:r>
              <w:br/>
            </w:r>
            <w:r>
              <w:rPr>
                <w:rFonts w:ascii="Times New Roman"/>
                <w:b w:val="false"/>
                <w:i w:val="false"/>
                <w:color w:val="000000"/>
                <w:sz w:val="20"/>
              </w:rPr>
              <w:t xml:space="preserve">
ЕБРР </w:t>
            </w:r>
            <w:r>
              <w:br/>
            </w:r>
            <w:r>
              <w:rPr>
                <w:rFonts w:ascii="Times New Roman"/>
                <w:b w:val="false"/>
                <w:i w:val="false"/>
                <w:color w:val="000000"/>
                <w:sz w:val="20"/>
              </w:rPr>
              <w:t xml:space="preserve">
(Показатели </w:t>
            </w:r>
            <w:r>
              <w:br/>
            </w:r>
            <w:r>
              <w:rPr>
                <w:rFonts w:ascii="Times New Roman"/>
                <w:b w:val="false"/>
                <w:i w:val="false"/>
                <w:color w:val="000000"/>
                <w:sz w:val="20"/>
              </w:rPr>
              <w:t xml:space="preserve">
Перехода </w:t>
            </w:r>
            <w:r>
              <w:br/>
            </w:r>
            <w:r>
              <w:rPr>
                <w:rFonts w:ascii="Times New Roman"/>
                <w:b w:val="false"/>
                <w:i w:val="false"/>
                <w:color w:val="000000"/>
                <w:sz w:val="20"/>
              </w:rPr>
              <w:t xml:space="preserve">
Инфраструк- </w:t>
            </w:r>
            <w:r>
              <w:br/>
            </w:r>
            <w:r>
              <w:rPr>
                <w:rFonts w:ascii="Times New Roman"/>
                <w:b w:val="false"/>
                <w:i w:val="false"/>
                <w:color w:val="000000"/>
                <w:sz w:val="20"/>
              </w:rPr>
              <w:t xml:space="preserve">
туры). </w:t>
            </w:r>
          </w:p>
          <w:p>
            <w:pPr>
              <w:spacing w:after="20"/>
              <w:ind w:left="20"/>
              <w:jc w:val="both"/>
            </w:pPr>
            <w:r>
              <w:rPr>
                <w:rFonts w:ascii="Times New Roman"/>
                <w:b w:val="false"/>
                <w:i w:val="false"/>
                <w:color w:val="000000"/>
                <w:sz w:val="20"/>
              </w:rPr>
              <w:t xml:space="preserve">Статистика </w:t>
            </w:r>
            <w:r>
              <w:br/>
            </w:r>
            <w:r>
              <w:rPr>
                <w:rFonts w:ascii="Times New Roman"/>
                <w:b w:val="false"/>
                <w:i w:val="false"/>
                <w:color w:val="000000"/>
                <w:sz w:val="20"/>
              </w:rPr>
              <w:t xml:space="preserve">
АСРК по </w:t>
            </w:r>
            <w:r>
              <w:br/>
            </w:r>
            <w:r>
              <w:rPr>
                <w:rFonts w:ascii="Times New Roman"/>
                <w:b w:val="false"/>
                <w:i w:val="false"/>
                <w:color w:val="000000"/>
                <w:sz w:val="20"/>
              </w:rPr>
              <w:t xml:space="preserve">
использованию </w:t>
            </w:r>
            <w:r>
              <w:br/>
            </w:r>
            <w:r>
              <w:rPr>
                <w:rFonts w:ascii="Times New Roman"/>
                <w:b w:val="false"/>
                <w:i w:val="false"/>
                <w:color w:val="000000"/>
                <w:sz w:val="20"/>
              </w:rPr>
              <w:t xml:space="preserve">
ПЧГ и </w:t>
            </w:r>
            <w:r>
              <w:br/>
            </w:r>
            <w:r>
              <w:rPr>
                <w:rFonts w:ascii="Times New Roman"/>
                <w:b w:val="false"/>
                <w:i w:val="false"/>
                <w:color w:val="000000"/>
                <w:sz w:val="20"/>
              </w:rPr>
              <w:t xml:space="preserve">
инвестициях </w:t>
            </w:r>
            <w:r>
              <w:br/>
            </w:r>
            <w:r>
              <w:rPr>
                <w:rFonts w:ascii="Times New Roman"/>
                <w:b w:val="false"/>
                <w:i w:val="false"/>
                <w:color w:val="000000"/>
                <w:sz w:val="20"/>
              </w:rPr>
              <w:t xml:space="preserve">
частного и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секторов. </w:t>
            </w:r>
            <w:r>
              <w:br/>
            </w:r>
            <w:r>
              <w:rPr>
                <w:rFonts w:ascii="Times New Roman"/>
                <w:b w:val="false"/>
                <w:i w:val="false"/>
                <w:color w:val="000000"/>
                <w:sz w:val="20"/>
              </w:rPr>
              <w:t xml:space="preserve">
Отчеты МФИ </w:t>
            </w:r>
            <w:r>
              <w:br/>
            </w:r>
            <w:r>
              <w:rPr>
                <w:rFonts w:ascii="Times New Roman"/>
                <w:b w:val="false"/>
                <w:i w:val="false"/>
                <w:color w:val="000000"/>
                <w:sz w:val="20"/>
              </w:rPr>
              <w:t xml:space="preserve">
(например, </w:t>
            </w:r>
            <w:r>
              <w:br/>
            </w:r>
            <w:r>
              <w:rPr>
                <w:rFonts w:ascii="Times New Roman"/>
                <w:b w:val="false"/>
                <w:i w:val="false"/>
                <w:color w:val="000000"/>
                <w:sz w:val="20"/>
              </w:rPr>
              <w:t xml:space="preserve">
Переходный </w:t>
            </w:r>
            <w:r>
              <w:br/>
            </w:r>
            <w:r>
              <w:rPr>
                <w:rFonts w:ascii="Times New Roman"/>
                <w:b w:val="false"/>
                <w:i w:val="false"/>
                <w:color w:val="000000"/>
                <w:sz w:val="20"/>
              </w:rPr>
              <w:t xml:space="preserve">
Отчет ЕБРР).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 </w:t>
            </w:r>
            <w:r>
              <w:br/>
            </w:r>
            <w:r>
              <w:rPr>
                <w:rFonts w:ascii="Times New Roman"/>
                <w:b w:val="false"/>
                <w:i w:val="false"/>
                <w:color w:val="000000"/>
                <w:sz w:val="20"/>
              </w:rPr>
              <w:t xml:space="preserve">
ятия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Заполняется </w:t>
            </w:r>
            <w:r>
              <w:br/>
            </w:r>
            <w:r>
              <w:rPr>
                <w:rFonts w:ascii="Times New Roman"/>
                <w:b w:val="false"/>
                <w:i w:val="false"/>
                <w:color w:val="000000"/>
                <w:sz w:val="20"/>
              </w:rPr>
              <w:t xml:space="preserve">
участниками </w:t>
            </w:r>
            <w:r>
              <w:br/>
            </w:r>
            <w:r>
              <w:rPr>
                <w:rFonts w:ascii="Times New Roman"/>
                <w:b w:val="false"/>
                <w:i w:val="false"/>
                <w:color w:val="000000"/>
                <w:sz w:val="20"/>
              </w:rPr>
              <w:t xml:space="preserve">
тендера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p>
          <w:p>
            <w:pPr>
              <w:spacing w:after="20"/>
              <w:ind w:left="20"/>
              <w:jc w:val="both"/>
            </w:pPr>
            <w:r>
              <w:rPr>
                <w:rFonts w:ascii="Times New Roman"/>
                <w:b w:val="false"/>
                <w:i w:val="false"/>
                <w:color w:val="000000"/>
                <w:sz w:val="20"/>
              </w:rPr>
              <w:t xml:space="preserve">Заполняется </w:t>
            </w:r>
            <w:r>
              <w:br/>
            </w:r>
            <w:r>
              <w:rPr>
                <w:rFonts w:ascii="Times New Roman"/>
                <w:b w:val="false"/>
                <w:i w:val="false"/>
                <w:color w:val="000000"/>
                <w:sz w:val="20"/>
              </w:rPr>
              <w:t xml:space="preserve">
участниками </w:t>
            </w:r>
            <w:r>
              <w:br/>
            </w:r>
            <w:r>
              <w:rPr>
                <w:rFonts w:ascii="Times New Roman"/>
                <w:b w:val="false"/>
                <w:i w:val="false"/>
                <w:color w:val="000000"/>
                <w:sz w:val="20"/>
              </w:rPr>
              <w:t xml:space="preserve">
тендера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p>
          <w:p>
            <w:pPr>
              <w:spacing w:after="20"/>
              <w:ind w:left="20"/>
              <w:jc w:val="both"/>
            </w:pPr>
            <w:r>
              <w:rPr>
                <w:rFonts w:ascii="Times New Roman"/>
                <w:b w:val="false"/>
                <w:i w:val="false"/>
                <w:color w:val="000000"/>
                <w:sz w:val="20"/>
              </w:rPr>
              <w:t xml:space="preserve">Заполняется </w:t>
            </w:r>
            <w:r>
              <w:br/>
            </w:r>
            <w:r>
              <w:rPr>
                <w:rFonts w:ascii="Times New Roman"/>
                <w:b w:val="false"/>
                <w:i w:val="false"/>
                <w:color w:val="000000"/>
                <w:sz w:val="20"/>
              </w:rPr>
              <w:t xml:space="preserve">
участниками </w:t>
            </w:r>
            <w:r>
              <w:br/>
            </w:r>
            <w:r>
              <w:rPr>
                <w:rFonts w:ascii="Times New Roman"/>
                <w:b w:val="false"/>
                <w:i w:val="false"/>
                <w:color w:val="000000"/>
                <w:sz w:val="20"/>
              </w:rPr>
              <w:t xml:space="preserve">
тендера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4" w:id="182"/>
    <w:p>
      <w:pPr>
        <w:spacing w:after="0"/>
        <w:ind w:left="0"/>
        <w:jc w:val="both"/>
      </w:pPr>
      <w:r>
        <w:rPr>
          <w:rFonts w:ascii="Times New Roman"/>
          <w:b w:val="false"/>
          <w:i w:val="false"/>
          <w:color w:val="000000"/>
          <w:sz w:val="28"/>
        </w:rPr>
        <w:t>
</w:t>
      </w:r>
      <w:r>
        <w:rPr>
          <w:rFonts w:ascii="Times New Roman"/>
          <w:b/>
          <w:i w:val="false"/>
          <w:color w:val="000000"/>
          <w:sz w:val="28"/>
        </w:rPr>
        <w:t xml:space="preserve">                        Логическая рамка </w:t>
      </w:r>
      <w:r>
        <w:br/>
      </w:r>
      <w:r>
        <w:rPr>
          <w:rFonts w:ascii="Times New Roman"/>
          <w:b w:val="false"/>
          <w:i w:val="false"/>
          <w:color w:val="000000"/>
          <w:sz w:val="28"/>
        </w:rPr>
        <w:t xml:space="preserve">
      </w:t>
      </w:r>
      <w:r>
        <w:rPr>
          <w:rFonts w:ascii="Times New Roman"/>
          <w:b/>
          <w:i w:val="false"/>
          <w:color w:val="000000"/>
          <w:sz w:val="28"/>
        </w:rPr>
        <w:t xml:space="preserve">по проекту "Содействие укреплению судебной системы </w:t>
      </w:r>
      <w:r>
        <w:br/>
      </w:r>
      <w:r>
        <w:rPr>
          <w:rFonts w:ascii="Times New Roman"/>
          <w:b w:val="false"/>
          <w:i w:val="false"/>
          <w:color w:val="000000"/>
          <w:sz w:val="28"/>
        </w:rPr>
        <w:t>
</w:t>
      </w:r>
      <w:r>
        <w:rPr>
          <w:rFonts w:ascii="Times New Roman"/>
          <w:b/>
          <w:i w:val="false"/>
          <w:color w:val="000000"/>
          <w:sz w:val="28"/>
        </w:rPr>
        <w:t xml:space="preserve">                      Республики </w:t>
      </w:r>
      <w:r>
        <w:rPr>
          <w:rFonts w:ascii="Times New Roman"/>
          <w:b/>
          <w:i w:val="false"/>
          <w:color w:val="000000"/>
          <w:sz w:val="28"/>
        </w:rPr>
        <w:t xml:space="preserve">Казахстан" </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2893"/>
        <w:gridCol w:w="3173"/>
        <w:gridCol w:w="2793"/>
        <w:gridCol w:w="285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 </w:t>
            </w:r>
            <w:r>
              <w:br/>
            </w:r>
            <w:r>
              <w:rPr>
                <w:rFonts w:ascii="Times New Roman"/>
                <w:b w:val="false"/>
                <w:i w:val="false"/>
                <w:color w:val="000000"/>
                <w:sz w:val="20"/>
              </w:rPr>
              <w:t xml:space="preserve">
предлагаемого </w:t>
            </w:r>
            <w:r>
              <w:br/>
            </w:r>
            <w:r>
              <w:rPr>
                <w:rFonts w:ascii="Times New Roman"/>
                <w:b w:val="false"/>
                <w:i w:val="false"/>
                <w:color w:val="000000"/>
                <w:sz w:val="20"/>
              </w:rPr>
              <w:t xml:space="preserve">
проекта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достижений, </w:t>
            </w:r>
            <w:r>
              <w:br/>
            </w:r>
            <w:r>
              <w:rPr>
                <w:rFonts w:ascii="Times New Roman"/>
                <w:b w:val="false"/>
                <w:i w:val="false"/>
                <w:color w:val="000000"/>
                <w:sz w:val="20"/>
              </w:rPr>
              <w:t xml:space="preserve">
поддающиеся </w:t>
            </w:r>
            <w:r>
              <w:br/>
            </w:r>
            <w:r>
              <w:rPr>
                <w:rFonts w:ascii="Times New Roman"/>
                <w:b w:val="false"/>
                <w:i w:val="false"/>
                <w:color w:val="000000"/>
                <w:sz w:val="20"/>
              </w:rPr>
              <w:t xml:space="preserve">
объективной </w:t>
            </w:r>
            <w:r>
              <w:br/>
            </w:r>
            <w:r>
              <w:rPr>
                <w:rFonts w:ascii="Times New Roman"/>
                <w:b w:val="false"/>
                <w:i w:val="false"/>
                <w:color w:val="000000"/>
                <w:sz w:val="20"/>
              </w:rPr>
              <w:t xml:space="preserve">
проверке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и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проверки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Допущения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r>
              <w:br/>
            </w:r>
            <w:r>
              <w:rPr>
                <w:rFonts w:ascii="Times New Roman"/>
                <w:b w:val="false"/>
                <w:i w:val="false"/>
                <w:color w:val="000000"/>
                <w:sz w:val="20"/>
              </w:rPr>
              <w:t xml:space="preserve">
проекта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Улучшить </w:t>
            </w:r>
            <w:r>
              <w:br/>
            </w:r>
            <w:r>
              <w:rPr>
                <w:rFonts w:ascii="Times New Roman"/>
                <w:b w:val="false"/>
                <w:i w:val="false"/>
                <w:color w:val="000000"/>
                <w:sz w:val="20"/>
              </w:rPr>
              <w:t xml:space="preserve">
качество </w:t>
            </w:r>
            <w:r>
              <w:br/>
            </w:r>
            <w:r>
              <w:rPr>
                <w:rFonts w:ascii="Times New Roman"/>
                <w:b w:val="false"/>
                <w:i w:val="false"/>
                <w:color w:val="000000"/>
                <w:sz w:val="20"/>
              </w:rPr>
              <w:t xml:space="preserve">
судебной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Ряд газетных </w:t>
            </w:r>
            <w:r>
              <w:br/>
            </w:r>
            <w:r>
              <w:rPr>
                <w:rFonts w:ascii="Times New Roman"/>
                <w:b w:val="false"/>
                <w:i w:val="false"/>
                <w:color w:val="000000"/>
                <w:sz w:val="20"/>
              </w:rPr>
              <w:t xml:space="preserve">
статей, и </w:t>
            </w:r>
            <w:r>
              <w:br/>
            </w:r>
            <w:r>
              <w:rPr>
                <w:rFonts w:ascii="Times New Roman"/>
                <w:b w:val="false"/>
                <w:i w:val="false"/>
                <w:color w:val="000000"/>
                <w:sz w:val="20"/>
              </w:rPr>
              <w:t xml:space="preserve">
интервью, в </w:t>
            </w:r>
            <w:r>
              <w:br/>
            </w:r>
            <w:r>
              <w:rPr>
                <w:rFonts w:ascii="Times New Roman"/>
                <w:b w:val="false"/>
                <w:i w:val="false"/>
                <w:color w:val="000000"/>
                <w:sz w:val="20"/>
              </w:rPr>
              <w:t xml:space="preserve">
которых </w:t>
            </w:r>
            <w:r>
              <w:br/>
            </w:r>
            <w:r>
              <w:rPr>
                <w:rFonts w:ascii="Times New Roman"/>
                <w:b w:val="false"/>
                <w:i w:val="false"/>
                <w:color w:val="000000"/>
                <w:sz w:val="20"/>
              </w:rPr>
              <w:t xml:space="preserve">
отмечается </w:t>
            </w:r>
            <w:r>
              <w:br/>
            </w:r>
            <w:r>
              <w:rPr>
                <w:rFonts w:ascii="Times New Roman"/>
                <w:b w:val="false"/>
                <w:i w:val="false"/>
                <w:color w:val="000000"/>
                <w:sz w:val="20"/>
              </w:rPr>
              <w:t xml:space="preserve">
позитивное </w:t>
            </w:r>
            <w:r>
              <w:br/>
            </w:r>
            <w:r>
              <w:rPr>
                <w:rFonts w:ascii="Times New Roman"/>
                <w:b w:val="false"/>
                <w:i w:val="false"/>
                <w:color w:val="000000"/>
                <w:sz w:val="20"/>
              </w:rPr>
              <w:t xml:space="preserve">
укрепление </w:t>
            </w:r>
            <w:r>
              <w:br/>
            </w:r>
            <w:r>
              <w:rPr>
                <w:rFonts w:ascii="Times New Roman"/>
                <w:b w:val="false"/>
                <w:i w:val="false"/>
                <w:color w:val="000000"/>
                <w:sz w:val="20"/>
              </w:rPr>
              <w:t xml:space="preserve">
судебной </w:t>
            </w:r>
            <w:r>
              <w:br/>
            </w:r>
            <w:r>
              <w:rPr>
                <w:rFonts w:ascii="Times New Roman"/>
                <w:b w:val="false"/>
                <w:i w:val="false"/>
                <w:color w:val="000000"/>
                <w:sz w:val="20"/>
              </w:rPr>
              <w:t xml:space="preserve">
системы в </w:t>
            </w:r>
            <w:r>
              <w:br/>
            </w:r>
            <w:r>
              <w:rPr>
                <w:rFonts w:ascii="Times New Roman"/>
                <w:b w:val="false"/>
                <w:i w:val="false"/>
                <w:color w:val="000000"/>
                <w:sz w:val="20"/>
              </w:rPr>
              <w:t xml:space="preserve">
начале и к </w:t>
            </w:r>
            <w:r>
              <w:br/>
            </w:r>
            <w:r>
              <w:rPr>
                <w:rFonts w:ascii="Times New Roman"/>
                <w:b w:val="false"/>
                <w:i w:val="false"/>
                <w:color w:val="000000"/>
                <w:sz w:val="20"/>
              </w:rPr>
              <w:t xml:space="preserve">
концу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проекта, по </w:t>
            </w:r>
            <w:r>
              <w:br/>
            </w:r>
            <w:r>
              <w:rPr>
                <w:rFonts w:ascii="Times New Roman"/>
                <w:b w:val="false"/>
                <w:i w:val="false"/>
                <w:color w:val="000000"/>
                <w:sz w:val="20"/>
              </w:rPr>
              <w:t xml:space="preserve">
сравнению с </w:t>
            </w:r>
            <w:r>
              <w:br/>
            </w:r>
            <w:r>
              <w:rPr>
                <w:rFonts w:ascii="Times New Roman"/>
                <w:b w:val="false"/>
                <w:i w:val="false"/>
                <w:color w:val="000000"/>
                <w:sz w:val="20"/>
              </w:rPr>
              <w:t xml:space="preserve">
состоянием </w:t>
            </w:r>
            <w:r>
              <w:br/>
            </w:r>
            <w:r>
              <w:rPr>
                <w:rFonts w:ascii="Times New Roman"/>
                <w:b w:val="false"/>
                <w:i w:val="false"/>
                <w:color w:val="000000"/>
                <w:sz w:val="20"/>
              </w:rPr>
              <w:t xml:space="preserve">
сектора в </w:t>
            </w:r>
            <w:r>
              <w:br/>
            </w:r>
            <w:r>
              <w:rPr>
                <w:rFonts w:ascii="Times New Roman"/>
                <w:b w:val="false"/>
                <w:i w:val="false"/>
                <w:color w:val="000000"/>
                <w:sz w:val="20"/>
              </w:rPr>
              <w:t xml:space="preserve">
начале проекта; </w:t>
            </w:r>
            <w:r>
              <w:br/>
            </w:r>
            <w:r>
              <w:rPr>
                <w:rFonts w:ascii="Times New Roman"/>
                <w:b w:val="false"/>
                <w:i w:val="false"/>
                <w:color w:val="000000"/>
                <w:sz w:val="20"/>
              </w:rPr>
              <w:t xml:space="preserve">
оценка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проведенная </w:t>
            </w:r>
            <w:r>
              <w:br/>
            </w:r>
            <w:r>
              <w:rPr>
                <w:rFonts w:ascii="Times New Roman"/>
                <w:b w:val="false"/>
                <w:i w:val="false"/>
                <w:color w:val="000000"/>
                <w:sz w:val="20"/>
              </w:rPr>
              <w:t xml:space="preserve">
Подрядчиком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Копии </w:t>
            </w:r>
            <w:r>
              <w:br/>
            </w:r>
            <w:r>
              <w:rPr>
                <w:rFonts w:ascii="Times New Roman"/>
                <w:b w:val="false"/>
                <w:i w:val="false"/>
                <w:color w:val="000000"/>
                <w:sz w:val="20"/>
              </w:rPr>
              <w:t xml:space="preserve">
газетных </w:t>
            </w:r>
            <w:r>
              <w:br/>
            </w:r>
            <w:r>
              <w:rPr>
                <w:rFonts w:ascii="Times New Roman"/>
                <w:b w:val="false"/>
                <w:i w:val="false"/>
                <w:color w:val="000000"/>
                <w:sz w:val="20"/>
              </w:rPr>
              <w:t xml:space="preserve">
статей, </w:t>
            </w:r>
            <w:r>
              <w:br/>
            </w:r>
            <w:r>
              <w:rPr>
                <w:rFonts w:ascii="Times New Roman"/>
                <w:b w:val="false"/>
                <w:i w:val="false"/>
                <w:color w:val="000000"/>
                <w:sz w:val="20"/>
              </w:rPr>
              <w:t xml:space="preserve">
протоколов </w:t>
            </w:r>
            <w:r>
              <w:br/>
            </w:r>
            <w:r>
              <w:rPr>
                <w:rFonts w:ascii="Times New Roman"/>
                <w:b w:val="false"/>
                <w:i w:val="false"/>
                <w:color w:val="000000"/>
                <w:sz w:val="20"/>
              </w:rPr>
              <w:t xml:space="preserve">
обсуждений с </w:t>
            </w:r>
            <w:r>
              <w:br/>
            </w:r>
            <w:r>
              <w:rPr>
                <w:rFonts w:ascii="Times New Roman"/>
                <w:b w:val="false"/>
                <w:i w:val="false"/>
                <w:color w:val="000000"/>
                <w:sz w:val="20"/>
              </w:rPr>
              <w:t xml:space="preserve">
донорским </w:t>
            </w:r>
            <w:r>
              <w:br/>
            </w:r>
            <w:r>
              <w:rPr>
                <w:rFonts w:ascii="Times New Roman"/>
                <w:b w:val="false"/>
                <w:i w:val="false"/>
                <w:color w:val="000000"/>
                <w:sz w:val="20"/>
              </w:rPr>
              <w:t xml:space="preserve">
сообществом и </w:t>
            </w:r>
            <w:r>
              <w:br/>
            </w:r>
            <w:r>
              <w:rPr>
                <w:rFonts w:ascii="Times New Roman"/>
                <w:b w:val="false"/>
                <w:i w:val="false"/>
                <w:color w:val="000000"/>
                <w:sz w:val="20"/>
              </w:rPr>
              <w:t xml:space="preserve">
представи- </w:t>
            </w:r>
            <w:r>
              <w:br/>
            </w:r>
            <w:r>
              <w:rPr>
                <w:rFonts w:ascii="Times New Roman"/>
                <w:b w:val="false"/>
                <w:i w:val="false"/>
                <w:color w:val="000000"/>
                <w:sz w:val="20"/>
              </w:rPr>
              <w:t xml:space="preserve">
телями СМИ, </w:t>
            </w:r>
            <w:r>
              <w:br/>
            </w:r>
            <w:r>
              <w:rPr>
                <w:rFonts w:ascii="Times New Roman"/>
                <w:b w:val="false"/>
                <w:i w:val="false"/>
                <w:color w:val="000000"/>
                <w:sz w:val="20"/>
              </w:rPr>
              <w:t xml:space="preserve">
копии отчетов </w:t>
            </w:r>
            <w:r>
              <w:br/>
            </w:r>
            <w:r>
              <w:rPr>
                <w:rFonts w:ascii="Times New Roman"/>
                <w:b w:val="false"/>
                <w:i w:val="false"/>
                <w:color w:val="000000"/>
                <w:sz w:val="20"/>
              </w:rPr>
              <w:t xml:space="preserve">
по оценке </w:t>
            </w:r>
            <w:r>
              <w:br/>
            </w:r>
            <w:r>
              <w:rPr>
                <w:rFonts w:ascii="Times New Roman"/>
                <w:b w:val="false"/>
                <w:i w:val="false"/>
                <w:color w:val="000000"/>
                <w:sz w:val="20"/>
              </w:rPr>
              <w:t xml:space="preserve">
качества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Компонент 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Поддержка в </w:t>
            </w:r>
            <w:r>
              <w:br/>
            </w:r>
            <w:r>
              <w:rPr>
                <w:rFonts w:ascii="Times New Roman"/>
                <w:b w:val="false"/>
                <w:i w:val="false"/>
                <w:color w:val="000000"/>
                <w:sz w:val="20"/>
              </w:rPr>
              <w:t xml:space="preserve">
разработке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стратегии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Стратегии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Копия </w:t>
            </w:r>
            <w:r>
              <w:br/>
            </w:r>
            <w:r>
              <w:rPr>
                <w:rFonts w:ascii="Times New Roman"/>
                <w:b w:val="false"/>
                <w:i w:val="false"/>
                <w:color w:val="000000"/>
                <w:sz w:val="20"/>
              </w:rPr>
              <w:t xml:space="preserve">
Стратегии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Заинтересован-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в разработке </w:t>
            </w:r>
            <w:r>
              <w:br/>
            </w:r>
            <w:r>
              <w:rPr>
                <w:rFonts w:ascii="Times New Roman"/>
                <w:b w:val="false"/>
                <w:i w:val="false"/>
                <w:color w:val="000000"/>
                <w:sz w:val="20"/>
              </w:rPr>
              <w:t xml:space="preserve">
Стратегии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Компонент 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Содействовать </w:t>
            </w:r>
            <w:r>
              <w:br/>
            </w:r>
            <w:r>
              <w:rPr>
                <w:rFonts w:ascii="Times New Roman"/>
                <w:b w:val="false"/>
                <w:i w:val="false"/>
                <w:color w:val="000000"/>
                <w:sz w:val="20"/>
              </w:rPr>
              <w:t xml:space="preserve">
укреплению </w:t>
            </w:r>
            <w:r>
              <w:br/>
            </w:r>
            <w:r>
              <w:rPr>
                <w:rFonts w:ascii="Times New Roman"/>
                <w:b w:val="false"/>
                <w:i w:val="false"/>
                <w:color w:val="000000"/>
                <w:sz w:val="20"/>
              </w:rPr>
              <w:t xml:space="preserve">
потенциала </w:t>
            </w:r>
            <w:r>
              <w:br/>
            </w:r>
            <w:r>
              <w:rPr>
                <w:rFonts w:ascii="Times New Roman"/>
                <w:b w:val="false"/>
                <w:i w:val="false"/>
                <w:color w:val="000000"/>
                <w:sz w:val="20"/>
              </w:rPr>
              <w:t xml:space="preserve">
судебной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Казахстана в </w:t>
            </w:r>
            <w:r>
              <w:br/>
            </w:r>
            <w:r>
              <w:rPr>
                <w:rFonts w:ascii="Times New Roman"/>
                <w:b w:val="false"/>
                <w:i w:val="false"/>
                <w:color w:val="000000"/>
                <w:sz w:val="20"/>
              </w:rPr>
              <w:t xml:space="preserve">
выбранных </w:t>
            </w:r>
            <w:r>
              <w:br/>
            </w:r>
            <w:r>
              <w:rPr>
                <w:rFonts w:ascii="Times New Roman"/>
                <w:b w:val="false"/>
                <w:i w:val="false"/>
                <w:color w:val="000000"/>
                <w:sz w:val="20"/>
              </w:rPr>
              <w:t xml:space="preserve">
областях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прокуроров, </w:t>
            </w:r>
            <w:r>
              <w:br/>
            </w:r>
            <w:r>
              <w:rPr>
                <w:rFonts w:ascii="Times New Roman"/>
                <w:b w:val="false"/>
                <w:i w:val="false"/>
                <w:color w:val="000000"/>
                <w:sz w:val="20"/>
              </w:rPr>
              <w:t xml:space="preserve">
25 судей, 25 </w:t>
            </w:r>
            <w:r>
              <w:br/>
            </w:r>
            <w:r>
              <w:rPr>
                <w:rFonts w:ascii="Times New Roman"/>
                <w:b w:val="false"/>
                <w:i w:val="false"/>
                <w:color w:val="000000"/>
                <w:sz w:val="20"/>
              </w:rPr>
              <w:t xml:space="preserve">
адвокатов </w:t>
            </w:r>
            <w:r>
              <w:br/>
            </w:r>
            <w:r>
              <w:rPr>
                <w:rFonts w:ascii="Times New Roman"/>
                <w:b w:val="false"/>
                <w:i w:val="false"/>
                <w:color w:val="000000"/>
                <w:sz w:val="20"/>
              </w:rPr>
              <w:t xml:space="preserve">
пройдут </w:t>
            </w:r>
            <w:r>
              <w:br/>
            </w:r>
            <w:r>
              <w:rPr>
                <w:rFonts w:ascii="Times New Roman"/>
                <w:b w:val="false"/>
                <w:i w:val="false"/>
                <w:color w:val="000000"/>
                <w:sz w:val="20"/>
              </w:rPr>
              <w:t xml:space="preserve">
обучение к </w:t>
            </w:r>
            <w:r>
              <w:br/>
            </w:r>
            <w:r>
              <w:rPr>
                <w:rFonts w:ascii="Times New Roman"/>
                <w:b w:val="false"/>
                <w:i w:val="false"/>
                <w:color w:val="000000"/>
                <w:sz w:val="20"/>
              </w:rPr>
              <w:t xml:space="preserve">
концу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учебная поездка </w:t>
            </w:r>
            <w:r>
              <w:br/>
            </w:r>
            <w:r>
              <w:rPr>
                <w:rFonts w:ascii="Times New Roman"/>
                <w:b w:val="false"/>
                <w:i w:val="false"/>
                <w:color w:val="000000"/>
                <w:sz w:val="20"/>
              </w:rPr>
              <w:t xml:space="preserve">
будет </w:t>
            </w:r>
            <w:r>
              <w:br/>
            </w:r>
            <w:r>
              <w:rPr>
                <w:rFonts w:ascii="Times New Roman"/>
                <w:b w:val="false"/>
                <w:i w:val="false"/>
                <w:color w:val="000000"/>
                <w:sz w:val="20"/>
              </w:rPr>
              <w:t xml:space="preserve">
организована не </w:t>
            </w:r>
            <w:r>
              <w:br/>
            </w:r>
            <w:r>
              <w:rPr>
                <w:rFonts w:ascii="Times New Roman"/>
                <w:b w:val="false"/>
                <w:i w:val="false"/>
                <w:color w:val="000000"/>
                <w:sz w:val="20"/>
              </w:rPr>
              <w:t xml:space="preserve">
позднее чем в </w:t>
            </w:r>
            <w:r>
              <w:br/>
            </w:r>
            <w:r>
              <w:rPr>
                <w:rFonts w:ascii="Times New Roman"/>
                <w:b w:val="false"/>
                <w:i w:val="false"/>
                <w:color w:val="000000"/>
                <w:sz w:val="20"/>
              </w:rPr>
              <w:t xml:space="preserve">
течение 2 лет с </w:t>
            </w:r>
            <w:r>
              <w:br/>
            </w:r>
            <w:r>
              <w:rPr>
                <w:rFonts w:ascii="Times New Roman"/>
                <w:b w:val="false"/>
                <w:i w:val="false"/>
                <w:color w:val="000000"/>
                <w:sz w:val="20"/>
              </w:rPr>
              <w:t xml:space="preserve">
начала проекта, </w:t>
            </w:r>
            <w:r>
              <w:br/>
            </w:r>
            <w:r>
              <w:rPr>
                <w:rFonts w:ascii="Times New Roman"/>
                <w:b w:val="false"/>
                <w:i w:val="false"/>
                <w:color w:val="000000"/>
                <w:sz w:val="20"/>
              </w:rPr>
              <w:t xml:space="preserve">
будет </w:t>
            </w:r>
            <w:r>
              <w:br/>
            </w:r>
            <w:r>
              <w:rPr>
                <w:rFonts w:ascii="Times New Roman"/>
                <w:b w:val="false"/>
                <w:i w:val="false"/>
                <w:color w:val="000000"/>
                <w:sz w:val="20"/>
              </w:rPr>
              <w:t xml:space="preserve">
разработана </w:t>
            </w:r>
            <w:r>
              <w:br/>
            </w:r>
            <w:r>
              <w:rPr>
                <w:rFonts w:ascii="Times New Roman"/>
                <w:b w:val="false"/>
                <w:i w:val="false"/>
                <w:color w:val="000000"/>
                <w:sz w:val="20"/>
              </w:rPr>
              <w:t xml:space="preserve">
учебная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подготовлен 1 </w:t>
            </w:r>
            <w:r>
              <w:br/>
            </w:r>
            <w:r>
              <w:rPr>
                <w:rFonts w:ascii="Times New Roman"/>
                <w:b w:val="false"/>
                <w:i w:val="false"/>
                <w:color w:val="000000"/>
                <w:sz w:val="20"/>
              </w:rPr>
              <w:t xml:space="preserve">
аналитический </w:t>
            </w:r>
            <w:r>
              <w:br/>
            </w:r>
            <w:r>
              <w:rPr>
                <w:rFonts w:ascii="Times New Roman"/>
                <w:b w:val="false"/>
                <w:i w:val="false"/>
                <w:color w:val="000000"/>
                <w:sz w:val="20"/>
              </w:rPr>
              <w:t xml:space="preserve">
отчет в течение </w:t>
            </w:r>
            <w:r>
              <w:br/>
            </w:r>
            <w:r>
              <w:rPr>
                <w:rFonts w:ascii="Times New Roman"/>
                <w:b w:val="false"/>
                <w:i w:val="false"/>
                <w:color w:val="000000"/>
                <w:sz w:val="20"/>
              </w:rPr>
              <w:t xml:space="preserve">
6 месяцев с </w:t>
            </w:r>
            <w:r>
              <w:br/>
            </w:r>
            <w:r>
              <w:rPr>
                <w:rFonts w:ascii="Times New Roman"/>
                <w:b w:val="false"/>
                <w:i w:val="false"/>
                <w:color w:val="000000"/>
                <w:sz w:val="20"/>
              </w:rPr>
              <w:t xml:space="preserve">
начала проекта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протоколы, </w:t>
            </w:r>
            <w:r>
              <w:br/>
            </w:r>
            <w:r>
              <w:rPr>
                <w:rFonts w:ascii="Times New Roman"/>
                <w:b w:val="false"/>
                <w:i w:val="false"/>
                <w:color w:val="000000"/>
                <w:sz w:val="20"/>
              </w:rPr>
              <w:t xml:space="preserve">
анкеты, </w:t>
            </w:r>
            <w:r>
              <w:br/>
            </w:r>
            <w:r>
              <w:rPr>
                <w:rFonts w:ascii="Times New Roman"/>
                <w:b w:val="false"/>
                <w:i w:val="false"/>
                <w:color w:val="000000"/>
                <w:sz w:val="20"/>
              </w:rPr>
              <w:t xml:space="preserve">
заполненные </w:t>
            </w:r>
            <w:r>
              <w:br/>
            </w:r>
            <w:r>
              <w:rPr>
                <w:rFonts w:ascii="Times New Roman"/>
                <w:b w:val="false"/>
                <w:i w:val="false"/>
                <w:color w:val="000000"/>
                <w:sz w:val="20"/>
              </w:rPr>
              <w:t xml:space="preserve">
обучающимися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Заинтересован-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в укреплении </w:t>
            </w:r>
            <w:r>
              <w:br/>
            </w:r>
            <w:r>
              <w:rPr>
                <w:rFonts w:ascii="Times New Roman"/>
                <w:b w:val="false"/>
                <w:i w:val="false"/>
                <w:color w:val="000000"/>
                <w:sz w:val="20"/>
              </w:rPr>
              <w:t xml:space="preserve">
судебной </w:t>
            </w:r>
            <w:r>
              <w:br/>
            </w:r>
            <w:r>
              <w:rPr>
                <w:rFonts w:ascii="Times New Roman"/>
                <w:b w:val="false"/>
                <w:i w:val="false"/>
                <w:color w:val="000000"/>
                <w:sz w:val="20"/>
              </w:rPr>
              <w:t xml:space="preserve">
системы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Компонент 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Поддержка </w:t>
            </w:r>
            <w:r>
              <w:br/>
            </w:r>
            <w:r>
              <w:rPr>
                <w:rFonts w:ascii="Times New Roman"/>
                <w:b w:val="false"/>
                <w:i w:val="false"/>
                <w:color w:val="000000"/>
                <w:sz w:val="20"/>
              </w:rPr>
              <w:t xml:space="preserve">
политики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направленная </w:t>
            </w:r>
            <w:r>
              <w:br/>
            </w:r>
            <w:r>
              <w:rPr>
                <w:rFonts w:ascii="Times New Roman"/>
                <w:b w:val="false"/>
                <w:i w:val="false"/>
                <w:color w:val="000000"/>
                <w:sz w:val="20"/>
              </w:rPr>
              <w:t xml:space="preserve">
на улучшение </w:t>
            </w:r>
            <w:r>
              <w:br/>
            </w:r>
            <w:r>
              <w:rPr>
                <w:rFonts w:ascii="Times New Roman"/>
                <w:b w:val="false"/>
                <w:i w:val="false"/>
                <w:color w:val="000000"/>
                <w:sz w:val="20"/>
              </w:rPr>
              <w:t xml:space="preserve">
соотношения </w:t>
            </w:r>
            <w:r>
              <w:br/>
            </w:r>
            <w:r>
              <w:rPr>
                <w:rFonts w:ascii="Times New Roman"/>
                <w:b w:val="false"/>
                <w:i w:val="false"/>
                <w:color w:val="000000"/>
                <w:sz w:val="20"/>
              </w:rPr>
              <w:t xml:space="preserve">
полномочия </w:t>
            </w:r>
            <w:r>
              <w:br/>
            </w:r>
            <w:r>
              <w:rPr>
                <w:rFonts w:ascii="Times New Roman"/>
                <w:b w:val="false"/>
                <w:i w:val="false"/>
                <w:color w:val="000000"/>
                <w:sz w:val="20"/>
              </w:rPr>
              <w:t xml:space="preserve">
между тремя </w:t>
            </w:r>
            <w:r>
              <w:br/>
            </w:r>
            <w:r>
              <w:rPr>
                <w:rFonts w:ascii="Times New Roman"/>
                <w:b w:val="false"/>
                <w:i w:val="false"/>
                <w:color w:val="000000"/>
                <w:sz w:val="20"/>
              </w:rPr>
              <w:t xml:space="preserve">
основными </w:t>
            </w:r>
            <w:r>
              <w:br/>
            </w:r>
            <w:r>
              <w:rPr>
                <w:rFonts w:ascii="Times New Roman"/>
                <w:b w:val="false"/>
                <w:i w:val="false"/>
                <w:color w:val="000000"/>
                <w:sz w:val="20"/>
              </w:rPr>
              <w:t xml:space="preserve">
институтами: </w:t>
            </w:r>
            <w:r>
              <w:br/>
            </w:r>
            <w:r>
              <w:rPr>
                <w:rFonts w:ascii="Times New Roman"/>
                <w:b w:val="false"/>
                <w:i w:val="false"/>
                <w:color w:val="000000"/>
                <w:sz w:val="20"/>
              </w:rPr>
              <w:t xml:space="preserve">
судьями, </w:t>
            </w:r>
            <w:r>
              <w:br/>
            </w:r>
            <w:r>
              <w:rPr>
                <w:rFonts w:ascii="Times New Roman"/>
                <w:b w:val="false"/>
                <w:i w:val="false"/>
                <w:color w:val="000000"/>
                <w:sz w:val="20"/>
              </w:rPr>
              <w:t xml:space="preserve">
адвокатами и </w:t>
            </w:r>
            <w:r>
              <w:br/>
            </w:r>
            <w:r>
              <w:rPr>
                <w:rFonts w:ascii="Times New Roman"/>
                <w:b w:val="false"/>
                <w:i w:val="false"/>
                <w:color w:val="000000"/>
                <w:sz w:val="20"/>
              </w:rPr>
              <w:t xml:space="preserve">
прокурорами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закона </w:t>
            </w:r>
            <w:r>
              <w:br/>
            </w:r>
            <w:r>
              <w:rPr>
                <w:rFonts w:ascii="Times New Roman"/>
                <w:b w:val="false"/>
                <w:i w:val="false"/>
                <w:color w:val="000000"/>
                <w:sz w:val="20"/>
              </w:rPr>
              <w:t xml:space="preserve">
и стратегии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Копия закона </w:t>
            </w:r>
            <w:r>
              <w:br/>
            </w:r>
            <w:r>
              <w:rPr>
                <w:rFonts w:ascii="Times New Roman"/>
                <w:b w:val="false"/>
                <w:i w:val="false"/>
                <w:color w:val="000000"/>
                <w:sz w:val="20"/>
              </w:rPr>
              <w:t xml:space="preserve">
и стратегии, </w:t>
            </w:r>
            <w:r>
              <w:br/>
            </w:r>
            <w:r>
              <w:rPr>
                <w:rFonts w:ascii="Times New Roman"/>
                <w:b w:val="false"/>
                <w:i w:val="false"/>
                <w:color w:val="000000"/>
                <w:sz w:val="20"/>
              </w:rPr>
              <w:t xml:space="preserve">
оценка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подрядчиком, </w:t>
            </w:r>
            <w:r>
              <w:br/>
            </w:r>
            <w:r>
              <w:rPr>
                <w:rFonts w:ascii="Times New Roman"/>
                <w:b w:val="false"/>
                <w:i w:val="false"/>
                <w:color w:val="000000"/>
                <w:sz w:val="20"/>
              </w:rPr>
              <w:t xml:space="preserve">
представите- </w:t>
            </w:r>
            <w:r>
              <w:br/>
            </w:r>
            <w:r>
              <w:rPr>
                <w:rFonts w:ascii="Times New Roman"/>
                <w:b w:val="false"/>
                <w:i w:val="false"/>
                <w:color w:val="000000"/>
                <w:sz w:val="20"/>
              </w:rPr>
              <w:t xml:space="preserve">
лями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(Министерство </w:t>
            </w:r>
            <w:r>
              <w:br/>
            </w:r>
            <w:r>
              <w:rPr>
                <w:rFonts w:ascii="Times New Roman"/>
                <w:b w:val="false"/>
                <w:i w:val="false"/>
                <w:color w:val="000000"/>
                <w:sz w:val="20"/>
              </w:rPr>
              <w:t xml:space="preserve">
Юстиции), </w:t>
            </w:r>
            <w:r>
              <w:br/>
            </w:r>
            <w:r>
              <w:rPr>
                <w:rFonts w:ascii="Times New Roman"/>
                <w:b w:val="false"/>
                <w:i w:val="false"/>
                <w:color w:val="000000"/>
                <w:sz w:val="20"/>
              </w:rPr>
              <w:t xml:space="preserve">
донорского </w:t>
            </w:r>
            <w:r>
              <w:br/>
            </w:r>
            <w:r>
              <w:rPr>
                <w:rFonts w:ascii="Times New Roman"/>
                <w:b w:val="false"/>
                <w:i w:val="false"/>
                <w:color w:val="000000"/>
                <w:sz w:val="20"/>
              </w:rPr>
              <w:t xml:space="preserve">
сообщества и </w:t>
            </w:r>
            <w:r>
              <w:br/>
            </w:r>
            <w:r>
              <w:rPr>
                <w:rFonts w:ascii="Times New Roman"/>
                <w:b w:val="false"/>
                <w:i w:val="false"/>
                <w:color w:val="000000"/>
                <w:sz w:val="20"/>
              </w:rPr>
              <w:t xml:space="preserve">
журналистами, </w:t>
            </w:r>
            <w:r>
              <w:br/>
            </w:r>
            <w:r>
              <w:rPr>
                <w:rFonts w:ascii="Times New Roman"/>
                <w:b w:val="false"/>
                <w:i w:val="false"/>
                <w:color w:val="000000"/>
                <w:sz w:val="20"/>
              </w:rPr>
              <w:t xml:space="preserve">
копии статей </w:t>
            </w:r>
            <w:r>
              <w:br/>
            </w:r>
            <w:r>
              <w:rPr>
                <w:rFonts w:ascii="Times New Roman"/>
                <w:b w:val="false"/>
                <w:i w:val="false"/>
                <w:color w:val="000000"/>
                <w:sz w:val="20"/>
              </w:rPr>
              <w:t xml:space="preserve">
в журналах/ </w:t>
            </w:r>
            <w:r>
              <w:br/>
            </w:r>
            <w:r>
              <w:rPr>
                <w:rFonts w:ascii="Times New Roman"/>
                <w:b w:val="false"/>
                <w:i w:val="false"/>
                <w:color w:val="000000"/>
                <w:sz w:val="20"/>
              </w:rPr>
              <w:t xml:space="preserve">
газетах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Заинтересован-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продолжать </w:t>
            </w:r>
            <w:r>
              <w:br/>
            </w:r>
            <w:r>
              <w:rPr>
                <w:rFonts w:ascii="Times New Roman"/>
                <w:b w:val="false"/>
                <w:i w:val="false"/>
                <w:color w:val="000000"/>
                <w:sz w:val="20"/>
              </w:rPr>
              <w:t xml:space="preserve">
сужать </w:t>
            </w:r>
            <w:r>
              <w:br/>
            </w:r>
            <w:r>
              <w:rPr>
                <w:rFonts w:ascii="Times New Roman"/>
                <w:b w:val="false"/>
                <w:i w:val="false"/>
                <w:color w:val="000000"/>
                <w:sz w:val="20"/>
              </w:rPr>
              <w:t xml:space="preserve">
полномочия </w:t>
            </w:r>
            <w:r>
              <w:br/>
            </w:r>
            <w:r>
              <w:rPr>
                <w:rFonts w:ascii="Times New Roman"/>
                <w:b w:val="false"/>
                <w:i w:val="false"/>
                <w:color w:val="000000"/>
                <w:sz w:val="20"/>
              </w:rPr>
              <w:t xml:space="preserve">
прокуроров в </w:t>
            </w:r>
            <w:r>
              <w:br/>
            </w:r>
            <w:r>
              <w:rPr>
                <w:rFonts w:ascii="Times New Roman"/>
                <w:b w:val="false"/>
                <w:i w:val="false"/>
                <w:color w:val="000000"/>
                <w:sz w:val="20"/>
              </w:rPr>
              <w:t xml:space="preserve">
ходе </w:t>
            </w:r>
            <w:r>
              <w:br/>
            </w:r>
            <w:r>
              <w:rPr>
                <w:rFonts w:ascii="Times New Roman"/>
                <w:b w:val="false"/>
                <w:i w:val="false"/>
                <w:color w:val="000000"/>
                <w:sz w:val="20"/>
              </w:rPr>
              <w:t xml:space="preserve">
рассмотрения </w:t>
            </w:r>
            <w:r>
              <w:br/>
            </w:r>
            <w:r>
              <w:rPr>
                <w:rFonts w:ascii="Times New Roman"/>
                <w:b w:val="false"/>
                <w:i w:val="false"/>
                <w:color w:val="000000"/>
                <w:sz w:val="20"/>
              </w:rPr>
              <w:t xml:space="preserve">
судебных дел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Компонент 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Содействовать </w:t>
            </w:r>
            <w:r>
              <w:br/>
            </w:r>
            <w:r>
              <w:rPr>
                <w:rFonts w:ascii="Times New Roman"/>
                <w:b w:val="false"/>
                <w:i w:val="false"/>
                <w:color w:val="000000"/>
                <w:sz w:val="20"/>
              </w:rPr>
              <w:t xml:space="preserve">
улучшению </w:t>
            </w:r>
            <w:r>
              <w:br/>
            </w:r>
            <w:r>
              <w:rPr>
                <w:rFonts w:ascii="Times New Roman"/>
                <w:b w:val="false"/>
                <w:i w:val="false"/>
                <w:color w:val="000000"/>
                <w:sz w:val="20"/>
              </w:rPr>
              <w:t xml:space="preserve">
инвестицион- </w:t>
            </w:r>
            <w:r>
              <w:br/>
            </w:r>
            <w:r>
              <w:rPr>
                <w:rFonts w:ascii="Times New Roman"/>
                <w:b w:val="false"/>
                <w:i w:val="false"/>
                <w:color w:val="000000"/>
                <w:sz w:val="20"/>
              </w:rPr>
              <w:t xml:space="preserve">
ного климата </w:t>
            </w:r>
            <w:r>
              <w:br/>
            </w:r>
            <w:r>
              <w:rPr>
                <w:rFonts w:ascii="Times New Roman"/>
                <w:b w:val="false"/>
                <w:i w:val="false"/>
                <w:color w:val="000000"/>
                <w:sz w:val="20"/>
              </w:rPr>
              <w:t xml:space="preserve">
для местных и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инвесторов </w:t>
            </w:r>
            <w:r>
              <w:br/>
            </w:r>
            <w:r>
              <w:rPr>
                <w:rFonts w:ascii="Times New Roman"/>
                <w:b w:val="false"/>
                <w:i w:val="false"/>
                <w:color w:val="000000"/>
                <w:sz w:val="20"/>
              </w:rPr>
              <w:t xml:space="preserve">
посредством </w:t>
            </w:r>
            <w:r>
              <w:br/>
            </w:r>
            <w:r>
              <w:rPr>
                <w:rFonts w:ascii="Times New Roman"/>
                <w:b w:val="false"/>
                <w:i w:val="false"/>
                <w:color w:val="000000"/>
                <w:sz w:val="20"/>
              </w:rPr>
              <w:t xml:space="preserve">
судебной </w:t>
            </w:r>
            <w:r>
              <w:br/>
            </w:r>
            <w:r>
              <w:rPr>
                <w:rFonts w:ascii="Times New Roman"/>
                <w:b w:val="false"/>
                <w:i w:val="false"/>
                <w:color w:val="000000"/>
                <w:sz w:val="20"/>
              </w:rPr>
              <w:t xml:space="preserve">
реформы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и/или принятие </w:t>
            </w:r>
            <w:r>
              <w:br/>
            </w:r>
            <w:r>
              <w:rPr>
                <w:rFonts w:ascii="Times New Roman"/>
                <w:b w:val="false"/>
                <w:i w:val="false"/>
                <w:color w:val="000000"/>
                <w:sz w:val="20"/>
              </w:rPr>
              <w:t xml:space="preserve">
и/или пересмотр </w:t>
            </w:r>
            <w:r>
              <w:br/>
            </w:r>
            <w:r>
              <w:rPr>
                <w:rFonts w:ascii="Times New Roman"/>
                <w:b w:val="false"/>
                <w:i w:val="false"/>
                <w:color w:val="000000"/>
                <w:sz w:val="20"/>
              </w:rPr>
              <w:t xml:space="preserve">
(при поддержке </w:t>
            </w:r>
            <w:r>
              <w:br/>
            </w:r>
            <w:r>
              <w:rPr>
                <w:rFonts w:ascii="Times New Roman"/>
                <w:b w:val="false"/>
                <w:i w:val="false"/>
                <w:color w:val="000000"/>
                <w:sz w:val="20"/>
              </w:rPr>
              <w:t xml:space="preserve">
проектной </w:t>
            </w:r>
            <w:r>
              <w:br/>
            </w:r>
            <w:r>
              <w:rPr>
                <w:rFonts w:ascii="Times New Roman"/>
                <w:b w:val="false"/>
                <w:i w:val="false"/>
                <w:color w:val="000000"/>
                <w:sz w:val="20"/>
              </w:rPr>
              <w:t xml:space="preserve">
группы) ряда </w:t>
            </w:r>
            <w:r>
              <w:br/>
            </w:r>
            <w:r>
              <w:rPr>
                <w:rFonts w:ascii="Times New Roman"/>
                <w:b w:val="false"/>
                <w:i w:val="false"/>
                <w:color w:val="000000"/>
                <w:sz w:val="20"/>
              </w:rPr>
              <w:t xml:space="preserve">
законов и </w:t>
            </w:r>
            <w:r>
              <w:br/>
            </w:r>
            <w:r>
              <w:rPr>
                <w:rFonts w:ascii="Times New Roman"/>
                <w:b w:val="false"/>
                <w:i w:val="false"/>
                <w:color w:val="000000"/>
                <w:sz w:val="20"/>
              </w:rPr>
              <w:t xml:space="preserve">
политических </w:t>
            </w:r>
            <w:r>
              <w:br/>
            </w:r>
            <w:r>
              <w:rPr>
                <w:rFonts w:ascii="Times New Roman"/>
                <w:b w:val="false"/>
                <w:i w:val="false"/>
                <w:color w:val="000000"/>
                <w:sz w:val="20"/>
              </w:rPr>
              <w:t xml:space="preserve">
стратегий, ряд </w:t>
            </w:r>
            <w:r>
              <w:br/>
            </w:r>
            <w:r>
              <w:rPr>
                <w:rFonts w:ascii="Times New Roman"/>
                <w:b w:val="false"/>
                <w:i w:val="false"/>
                <w:color w:val="000000"/>
                <w:sz w:val="20"/>
              </w:rPr>
              <w:t xml:space="preserve">
статей в </w:t>
            </w:r>
            <w:r>
              <w:br/>
            </w:r>
            <w:r>
              <w:rPr>
                <w:rFonts w:ascii="Times New Roman"/>
                <w:b w:val="false"/>
                <w:i w:val="false"/>
                <w:color w:val="000000"/>
                <w:sz w:val="20"/>
              </w:rPr>
              <w:t xml:space="preserve">
международных </w:t>
            </w:r>
            <w:r>
              <w:br/>
            </w:r>
            <w:r>
              <w:rPr>
                <w:rFonts w:ascii="Times New Roman"/>
                <w:b w:val="false"/>
                <w:i w:val="false"/>
                <w:color w:val="000000"/>
                <w:sz w:val="20"/>
              </w:rPr>
              <w:t xml:space="preserve">
журналах/ </w:t>
            </w:r>
            <w:r>
              <w:br/>
            </w:r>
            <w:r>
              <w:rPr>
                <w:rFonts w:ascii="Times New Roman"/>
                <w:b w:val="false"/>
                <w:i w:val="false"/>
                <w:color w:val="000000"/>
                <w:sz w:val="20"/>
              </w:rPr>
              <w:t xml:space="preserve">
газетах, в </w:t>
            </w:r>
            <w:r>
              <w:br/>
            </w:r>
            <w:r>
              <w:rPr>
                <w:rFonts w:ascii="Times New Roman"/>
                <w:b w:val="false"/>
                <w:i w:val="false"/>
                <w:color w:val="000000"/>
                <w:sz w:val="20"/>
              </w:rPr>
              <w:t xml:space="preserve">
которых </w:t>
            </w:r>
            <w:r>
              <w:br/>
            </w:r>
            <w:r>
              <w:rPr>
                <w:rFonts w:ascii="Times New Roman"/>
                <w:b w:val="false"/>
                <w:i w:val="false"/>
                <w:color w:val="000000"/>
                <w:sz w:val="20"/>
              </w:rPr>
              <w:t xml:space="preserve">
отмечает </w:t>
            </w:r>
            <w:r>
              <w:br/>
            </w:r>
            <w:r>
              <w:rPr>
                <w:rFonts w:ascii="Times New Roman"/>
                <w:b w:val="false"/>
                <w:i w:val="false"/>
                <w:color w:val="000000"/>
                <w:sz w:val="20"/>
              </w:rPr>
              <w:t xml:space="preserve">
улучшение </w:t>
            </w:r>
            <w:r>
              <w:br/>
            </w:r>
            <w:r>
              <w:rPr>
                <w:rFonts w:ascii="Times New Roman"/>
                <w:b w:val="false"/>
                <w:i w:val="false"/>
                <w:color w:val="000000"/>
                <w:sz w:val="20"/>
              </w:rPr>
              <w:t xml:space="preserve">
делового </w:t>
            </w:r>
            <w:r>
              <w:br/>
            </w:r>
            <w:r>
              <w:rPr>
                <w:rFonts w:ascii="Times New Roman"/>
                <w:b w:val="false"/>
                <w:i w:val="false"/>
                <w:color w:val="000000"/>
                <w:sz w:val="20"/>
              </w:rPr>
              <w:t xml:space="preserve">
климата в </w:t>
            </w:r>
            <w:r>
              <w:br/>
            </w:r>
            <w:r>
              <w:rPr>
                <w:rFonts w:ascii="Times New Roman"/>
                <w:b w:val="false"/>
                <w:i w:val="false"/>
                <w:color w:val="000000"/>
                <w:sz w:val="20"/>
              </w:rPr>
              <w:t xml:space="preserve">
Казахстане, в </w:t>
            </w:r>
            <w:r>
              <w:br/>
            </w:r>
            <w:r>
              <w:rPr>
                <w:rFonts w:ascii="Times New Roman"/>
                <w:b w:val="false"/>
                <w:i w:val="false"/>
                <w:color w:val="000000"/>
                <w:sz w:val="20"/>
              </w:rPr>
              <w:t xml:space="preserve">
частности в </w:t>
            </w:r>
            <w:r>
              <w:br/>
            </w:r>
            <w:r>
              <w:rPr>
                <w:rFonts w:ascii="Times New Roman"/>
                <w:b w:val="false"/>
                <w:i w:val="false"/>
                <w:color w:val="000000"/>
                <w:sz w:val="20"/>
              </w:rPr>
              <w:t xml:space="preserve">
несырьевом </w:t>
            </w:r>
            <w:r>
              <w:br/>
            </w:r>
            <w:r>
              <w:rPr>
                <w:rFonts w:ascii="Times New Roman"/>
                <w:b w:val="false"/>
                <w:i w:val="false"/>
                <w:color w:val="000000"/>
                <w:sz w:val="20"/>
              </w:rPr>
              <w:t xml:space="preserve">
секторе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Статистичес- </w:t>
            </w:r>
            <w:r>
              <w:br/>
            </w:r>
            <w:r>
              <w:rPr>
                <w:rFonts w:ascii="Times New Roman"/>
                <w:b w:val="false"/>
                <w:i w:val="false"/>
                <w:color w:val="000000"/>
                <w:sz w:val="20"/>
              </w:rPr>
              <w:t xml:space="preserve">
кие данные, </w:t>
            </w:r>
            <w:r>
              <w:br/>
            </w:r>
            <w:r>
              <w:rPr>
                <w:rFonts w:ascii="Times New Roman"/>
                <w:b w:val="false"/>
                <w:i w:val="false"/>
                <w:color w:val="000000"/>
                <w:sz w:val="20"/>
              </w:rPr>
              <w:t xml:space="preserve">
оценка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подрядчиком, </w:t>
            </w:r>
            <w:r>
              <w:br/>
            </w:r>
            <w:r>
              <w:rPr>
                <w:rFonts w:ascii="Times New Roman"/>
                <w:b w:val="false"/>
                <w:i w:val="false"/>
                <w:color w:val="000000"/>
                <w:sz w:val="20"/>
              </w:rPr>
              <w:t xml:space="preserve">
представите- </w:t>
            </w:r>
            <w:r>
              <w:br/>
            </w:r>
            <w:r>
              <w:rPr>
                <w:rFonts w:ascii="Times New Roman"/>
                <w:b w:val="false"/>
                <w:i w:val="false"/>
                <w:color w:val="000000"/>
                <w:sz w:val="20"/>
              </w:rPr>
              <w:t xml:space="preserve">
лями </w:t>
            </w:r>
            <w:r>
              <w:br/>
            </w:r>
            <w:r>
              <w:rPr>
                <w:rFonts w:ascii="Times New Roman"/>
                <w:b w:val="false"/>
                <w:i w:val="false"/>
                <w:color w:val="000000"/>
                <w:sz w:val="20"/>
              </w:rPr>
              <w:t xml:space="preserve">
донорского </w:t>
            </w:r>
            <w:r>
              <w:br/>
            </w:r>
            <w:r>
              <w:rPr>
                <w:rFonts w:ascii="Times New Roman"/>
                <w:b w:val="false"/>
                <w:i w:val="false"/>
                <w:color w:val="000000"/>
                <w:sz w:val="20"/>
              </w:rPr>
              <w:t xml:space="preserve">
сообщества и </w:t>
            </w:r>
            <w:r>
              <w:br/>
            </w:r>
            <w:r>
              <w:rPr>
                <w:rFonts w:ascii="Times New Roman"/>
                <w:b w:val="false"/>
                <w:i w:val="false"/>
                <w:color w:val="000000"/>
                <w:sz w:val="20"/>
              </w:rPr>
              <w:t xml:space="preserve">
журналистами, </w:t>
            </w:r>
            <w:r>
              <w:br/>
            </w:r>
            <w:r>
              <w:rPr>
                <w:rFonts w:ascii="Times New Roman"/>
                <w:b w:val="false"/>
                <w:i w:val="false"/>
                <w:color w:val="000000"/>
                <w:sz w:val="20"/>
              </w:rPr>
              <w:t xml:space="preserve">
копии статей </w:t>
            </w:r>
            <w:r>
              <w:br/>
            </w:r>
            <w:r>
              <w:rPr>
                <w:rFonts w:ascii="Times New Roman"/>
                <w:b w:val="false"/>
                <w:i w:val="false"/>
                <w:color w:val="000000"/>
                <w:sz w:val="20"/>
              </w:rPr>
              <w:t xml:space="preserve">
в журналах/ </w:t>
            </w:r>
            <w:r>
              <w:br/>
            </w:r>
            <w:r>
              <w:rPr>
                <w:rFonts w:ascii="Times New Roman"/>
                <w:b w:val="false"/>
                <w:i w:val="false"/>
                <w:color w:val="000000"/>
                <w:sz w:val="20"/>
              </w:rPr>
              <w:t xml:space="preserve">
газетах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Заинтересован-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в достижении </w:t>
            </w:r>
            <w:r>
              <w:br/>
            </w:r>
            <w:r>
              <w:rPr>
                <w:rFonts w:ascii="Times New Roman"/>
                <w:b w:val="false"/>
                <w:i w:val="false"/>
                <w:color w:val="000000"/>
                <w:sz w:val="20"/>
              </w:rPr>
              <w:t xml:space="preserve">
цели </w:t>
            </w:r>
            <w:r>
              <w:br/>
            </w:r>
            <w:r>
              <w:rPr>
                <w:rFonts w:ascii="Times New Roman"/>
                <w:b w:val="false"/>
                <w:i w:val="false"/>
                <w:color w:val="000000"/>
                <w:sz w:val="20"/>
              </w:rPr>
              <w:t xml:space="preserve">
Казахстана </w:t>
            </w:r>
            <w:r>
              <w:br/>
            </w:r>
            <w:r>
              <w:rPr>
                <w:rFonts w:ascii="Times New Roman"/>
                <w:b w:val="false"/>
                <w:i w:val="false"/>
                <w:color w:val="000000"/>
                <w:sz w:val="20"/>
              </w:rPr>
              <w:t xml:space="preserve">
стать одной из </w:t>
            </w:r>
            <w:r>
              <w:br/>
            </w:r>
            <w:r>
              <w:rPr>
                <w:rFonts w:ascii="Times New Roman"/>
                <w:b w:val="false"/>
                <w:i w:val="false"/>
                <w:color w:val="000000"/>
                <w:sz w:val="20"/>
              </w:rPr>
              <w:t xml:space="preserve">
50 наиболее </w:t>
            </w:r>
            <w:r>
              <w:br/>
            </w:r>
            <w:r>
              <w:rPr>
                <w:rFonts w:ascii="Times New Roman"/>
                <w:b w:val="false"/>
                <w:i w:val="false"/>
                <w:color w:val="000000"/>
                <w:sz w:val="20"/>
              </w:rPr>
              <w:t xml:space="preserve">
конкуренто- </w:t>
            </w:r>
            <w:r>
              <w:br/>
            </w:r>
            <w:r>
              <w:rPr>
                <w:rFonts w:ascii="Times New Roman"/>
                <w:b w:val="false"/>
                <w:i w:val="false"/>
                <w:color w:val="000000"/>
                <w:sz w:val="20"/>
              </w:rPr>
              <w:t xml:space="preserve">
способных </w:t>
            </w:r>
            <w:r>
              <w:br/>
            </w:r>
            <w:r>
              <w:rPr>
                <w:rFonts w:ascii="Times New Roman"/>
                <w:b w:val="false"/>
                <w:i w:val="false"/>
                <w:color w:val="000000"/>
                <w:sz w:val="20"/>
              </w:rPr>
              <w:t xml:space="preserve">
стран мира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Ожидаемые </w:t>
            </w:r>
            <w:r>
              <w:br/>
            </w:r>
            <w:r>
              <w:rPr>
                <w:rFonts w:ascii="Times New Roman"/>
                <w:b w:val="false"/>
                <w:i w:val="false"/>
                <w:color w:val="000000"/>
                <w:sz w:val="20"/>
              </w:rPr>
              <w:t xml:space="preserve">
результаты </w:t>
            </w:r>
            <w:r>
              <w:br/>
            </w:r>
            <w:r>
              <w:rPr>
                <w:rFonts w:ascii="Times New Roman"/>
                <w:b w:val="false"/>
                <w:i w:val="false"/>
                <w:color w:val="000000"/>
                <w:sz w:val="20"/>
              </w:rPr>
              <w:t xml:space="preserve">
  </w:t>
            </w:r>
            <w:r>
              <w:br/>
            </w:r>
            <w:r>
              <w:rPr>
                <w:rFonts w:ascii="Times New Roman"/>
                <w:b w:val="false"/>
                <w:i w:val="false"/>
                <w:color w:val="000000"/>
                <w:sz w:val="20"/>
              </w:rPr>
              <w:t xml:space="preserve">
Компонент 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Осознание </w:t>
            </w:r>
            <w:r>
              <w:br/>
            </w:r>
            <w:r>
              <w:rPr>
                <w:rFonts w:ascii="Times New Roman"/>
                <w:b w:val="false"/>
                <w:i w:val="false"/>
                <w:color w:val="000000"/>
                <w:sz w:val="20"/>
              </w:rPr>
              <w:t xml:space="preserve">
Министерством </w:t>
            </w:r>
            <w:r>
              <w:br/>
            </w:r>
            <w:r>
              <w:rPr>
                <w:rFonts w:ascii="Times New Roman"/>
                <w:b w:val="false"/>
                <w:i w:val="false"/>
                <w:color w:val="000000"/>
                <w:sz w:val="20"/>
              </w:rPr>
              <w:t xml:space="preserve">
Юстиции </w:t>
            </w:r>
            <w:r>
              <w:br/>
            </w:r>
            <w:r>
              <w:rPr>
                <w:rFonts w:ascii="Times New Roman"/>
                <w:b w:val="false"/>
                <w:i w:val="false"/>
                <w:color w:val="000000"/>
                <w:sz w:val="20"/>
              </w:rPr>
              <w:t xml:space="preserve">
необходимости </w:t>
            </w:r>
            <w:r>
              <w:br/>
            </w:r>
            <w:r>
              <w:rPr>
                <w:rFonts w:ascii="Times New Roman"/>
                <w:b w:val="false"/>
                <w:i w:val="false"/>
                <w:color w:val="000000"/>
                <w:sz w:val="20"/>
              </w:rPr>
              <w:t xml:space="preserve">
секторальной </w:t>
            </w:r>
            <w:r>
              <w:br/>
            </w:r>
            <w:r>
              <w:rPr>
                <w:rFonts w:ascii="Times New Roman"/>
                <w:b w:val="false"/>
                <w:i w:val="false"/>
                <w:color w:val="000000"/>
                <w:sz w:val="20"/>
              </w:rPr>
              <w:t xml:space="preserve">
стратегии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встречи с </w:t>
            </w:r>
            <w:r>
              <w:br/>
            </w:r>
            <w:r>
              <w:rPr>
                <w:rFonts w:ascii="Times New Roman"/>
                <w:b w:val="false"/>
                <w:i w:val="false"/>
                <w:color w:val="000000"/>
                <w:sz w:val="20"/>
              </w:rPr>
              <w:t xml:space="preserve">
соответствую- </w:t>
            </w:r>
            <w:r>
              <w:br/>
            </w:r>
            <w:r>
              <w:rPr>
                <w:rFonts w:ascii="Times New Roman"/>
                <w:b w:val="false"/>
                <w:i w:val="false"/>
                <w:color w:val="000000"/>
                <w:sz w:val="20"/>
              </w:rPr>
              <w:t xml:space="preserve">
щими </w:t>
            </w:r>
            <w:r>
              <w:br/>
            </w:r>
            <w:r>
              <w:rPr>
                <w:rFonts w:ascii="Times New Roman"/>
                <w:b w:val="false"/>
                <w:i w:val="false"/>
                <w:color w:val="000000"/>
                <w:sz w:val="20"/>
              </w:rPr>
              <w:t xml:space="preserve">
представителями </w:t>
            </w:r>
            <w:r>
              <w:br/>
            </w:r>
            <w:r>
              <w:rPr>
                <w:rFonts w:ascii="Times New Roman"/>
                <w:b w:val="false"/>
                <w:i w:val="false"/>
                <w:color w:val="000000"/>
                <w:sz w:val="20"/>
              </w:rPr>
              <w:t xml:space="preserve">
Министерства в </w:t>
            </w:r>
            <w:r>
              <w:br/>
            </w:r>
            <w:r>
              <w:rPr>
                <w:rFonts w:ascii="Times New Roman"/>
                <w:b w:val="false"/>
                <w:i w:val="false"/>
                <w:color w:val="000000"/>
                <w:sz w:val="20"/>
              </w:rPr>
              <w:t xml:space="preserve">
течение 6 </w:t>
            </w:r>
            <w:r>
              <w:br/>
            </w:r>
            <w:r>
              <w:rPr>
                <w:rFonts w:ascii="Times New Roman"/>
                <w:b w:val="false"/>
                <w:i w:val="false"/>
                <w:color w:val="000000"/>
                <w:sz w:val="20"/>
              </w:rPr>
              <w:t xml:space="preserve">
месяцев с </w:t>
            </w:r>
            <w:r>
              <w:br/>
            </w:r>
            <w:r>
              <w:rPr>
                <w:rFonts w:ascii="Times New Roman"/>
                <w:b w:val="false"/>
                <w:i w:val="false"/>
                <w:color w:val="000000"/>
                <w:sz w:val="20"/>
              </w:rPr>
              <w:t xml:space="preserve">
начала проекта, </w:t>
            </w:r>
            <w:r>
              <w:br/>
            </w:r>
            <w:r>
              <w:rPr>
                <w:rFonts w:ascii="Times New Roman"/>
                <w:b w:val="false"/>
                <w:i w:val="false"/>
                <w:color w:val="000000"/>
                <w:sz w:val="20"/>
              </w:rPr>
              <w:t xml:space="preserve">
1 информацион- </w:t>
            </w:r>
            <w:r>
              <w:br/>
            </w:r>
            <w:r>
              <w:rPr>
                <w:rFonts w:ascii="Times New Roman"/>
                <w:b w:val="false"/>
                <w:i w:val="false"/>
                <w:color w:val="000000"/>
                <w:sz w:val="20"/>
              </w:rPr>
              <w:t xml:space="preserve">
ный семинар в </w:t>
            </w:r>
            <w:r>
              <w:br/>
            </w:r>
            <w:r>
              <w:rPr>
                <w:rFonts w:ascii="Times New Roman"/>
                <w:b w:val="false"/>
                <w:i w:val="false"/>
                <w:color w:val="000000"/>
                <w:sz w:val="20"/>
              </w:rPr>
              <w:t xml:space="preserve">
течение 9 </w:t>
            </w:r>
            <w:r>
              <w:br/>
            </w:r>
            <w:r>
              <w:rPr>
                <w:rFonts w:ascii="Times New Roman"/>
                <w:b w:val="false"/>
                <w:i w:val="false"/>
                <w:color w:val="000000"/>
                <w:sz w:val="20"/>
              </w:rPr>
              <w:t xml:space="preserve">
месяцев с </w:t>
            </w:r>
            <w:r>
              <w:br/>
            </w:r>
            <w:r>
              <w:rPr>
                <w:rFonts w:ascii="Times New Roman"/>
                <w:b w:val="false"/>
                <w:i w:val="false"/>
                <w:color w:val="000000"/>
                <w:sz w:val="20"/>
              </w:rPr>
              <w:t xml:space="preserve">
начала проекта, </w:t>
            </w:r>
            <w:r>
              <w:br/>
            </w:r>
            <w:r>
              <w:rPr>
                <w:rFonts w:ascii="Times New Roman"/>
                <w:b w:val="false"/>
                <w:i w:val="false"/>
                <w:color w:val="000000"/>
                <w:sz w:val="20"/>
              </w:rPr>
              <w:t xml:space="preserve">
тренинг для 10 </w:t>
            </w:r>
            <w:r>
              <w:br/>
            </w:r>
            <w:r>
              <w:rPr>
                <w:rFonts w:ascii="Times New Roman"/>
                <w:b w:val="false"/>
                <w:i w:val="false"/>
                <w:color w:val="000000"/>
                <w:sz w:val="20"/>
              </w:rPr>
              <w:t xml:space="preserve">
юристов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по методам </w:t>
            </w:r>
            <w:r>
              <w:br/>
            </w:r>
            <w:r>
              <w:rPr>
                <w:rFonts w:ascii="Times New Roman"/>
                <w:b w:val="false"/>
                <w:i w:val="false"/>
                <w:color w:val="000000"/>
                <w:sz w:val="20"/>
              </w:rPr>
              <w:t xml:space="preserve">
разработки </w:t>
            </w:r>
            <w:r>
              <w:br/>
            </w:r>
            <w:r>
              <w:rPr>
                <w:rFonts w:ascii="Times New Roman"/>
                <w:b w:val="false"/>
                <w:i w:val="false"/>
                <w:color w:val="000000"/>
                <w:sz w:val="20"/>
              </w:rPr>
              <w:t xml:space="preserve">
стратегий, </w:t>
            </w:r>
            <w:r>
              <w:br/>
            </w:r>
            <w:r>
              <w:rPr>
                <w:rFonts w:ascii="Times New Roman"/>
                <w:b w:val="false"/>
                <w:i w:val="false"/>
                <w:color w:val="000000"/>
                <w:sz w:val="20"/>
              </w:rPr>
              <w:t xml:space="preserve">
подготовка </w:t>
            </w:r>
            <w:r>
              <w:br/>
            </w:r>
            <w:r>
              <w:rPr>
                <w:rFonts w:ascii="Times New Roman"/>
                <w:b w:val="false"/>
                <w:i w:val="false"/>
                <w:color w:val="000000"/>
                <w:sz w:val="20"/>
              </w:rPr>
              <w:t xml:space="preserve">
стратегии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протоколы, </w:t>
            </w:r>
            <w:r>
              <w:br/>
            </w:r>
            <w:r>
              <w:rPr>
                <w:rFonts w:ascii="Times New Roman"/>
                <w:b w:val="false"/>
                <w:i w:val="false"/>
                <w:color w:val="000000"/>
                <w:sz w:val="20"/>
              </w:rPr>
              <w:t xml:space="preserve">
анкеты, </w:t>
            </w:r>
            <w:r>
              <w:br/>
            </w:r>
            <w:r>
              <w:rPr>
                <w:rFonts w:ascii="Times New Roman"/>
                <w:b w:val="false"/>
                <w:i w:val="false"/>
                <w:color w:val="000000"/>
                <w:sz w:val="20"/>
              </w:rPr>
              <w:t xml:space="preserve">
заполненные </w:t>
            </w:r>
            <w:r>
              <w:br/>
            </w:r>
            <w:r>
              <w:rPr>
                <w:rFonts w:ascii="Times New Roman"/>
                <w:b w:val="false"/>
                <w:i w:val="false"/>
                <w:color w:val="000000"/>
                <w:sz w:val="20"/>
              </w:rPr>
              <w:t xml:space="preserve">
обучающимися, </w:t>
            </w:r>
            <w:r>
              <w:br/>
            </w:r>
            <w:r>
              <w:rPr>
                <w:rFonts w:ascii="Times New Roman"/>
                <w:b w:val="false"/>
                <w:i w:val="false"/>
                <w:color w:val="000000"/>
                <w:sz w:val="20"/>
              </w:rPr>
              <w:t xml:space="preserve">
протоколы </w:t>
            </w:r>
            <w:r>
              <w:br/>
            </w:r>
            <w:r>
              <w:rPr>
                <w:rFonts w:ascii="Times New Roman"/>
                <w:b w:val="false"/>
                <w:i w:val="false"/>
                <w:color w:val="000000"/>
                <w:sz w:val="20"/>
              </w:rPr>
              <w:t xml:space="preserve">
собраний, </w:t>
            </w:r>
            <w:r>
              <w:br/>
            </w:r>
            <w:r>
              <w:rPr>
                <w:rFonts w:ascii="Times New Roman"/>
                <w:b w:val="false"/>
                <w:i w:val="false"/>
                <w:color w:val="000000"/>
                <w:sz w:val="20"/>
              </w:rPr>
              <w:t xml:space="preserve">
стратегия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Заинтересован-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в разработке </w:t>
            </w:r>
            <w:r>
              <w:br/>
            </w:r>
            <w:r>
              <w:rPr>
                <w:rFonts w:ascii="Times New Roman"/>
                <w:b w:val="false"/>
                <w:i w:val="false"/>
                <w:color w:val="000000"/>
                <w:sz w:val="20"/>
              </w:rPr>
              <w:t xml:space="preserve">
Стратегии </w:t>
            </w:r>
          </w:p>
        </w:tc>
      </w:tr>
      <w:tr>
        <w:trPr>
          <w:trHeight w:val="30" w:hRule="atLeast"/>
        </w:trPr>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Компонент 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Улучшение </w:t>
            </w:r>
            <w:r>
              <w:br/>
            </w:r>
            <w:r>
              <w:rPr>
                <w:rFonts w:ascii="Times New Roman"/>
                <w:b w:val="false"/>
                <w:i w:val="false"/>
                <w:color w:val="000000"/>
                <w:sz w:val="20"/>
              </w:rPr>
              <w:t xml:space="preserve">
методов работы </w:t>
            </w:r>
            <w:r>
              <w:br/>
            </w:r>
            <w:r>
              <w:rPr>
                <w:rFonts w:ascii="Times New Roman"/>
                <w:b w:val="false"/>
                <w:i w:val="false"/>
                <w:color w:val="000000"/>
                <w:sz w:val="20"/>
              </w:rPr>
              <w:t xml:space="preserve">
судей и </w:t>
            </w:r>
            <w:r>
              <w:br/>
            </w:r>
            <w:r>
              <w:rPr>
                <w:rFonts w:ascii="Times New Roman"/>
                <w:b w:val="false"/>
                <w:i w:val="false"/>
                <w:color w:val="000000"/>
                <w:sz w:val="20"/>
              </w:rPr>
              <w:t xml:space="preserve">
адвокатов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судей и 25 </w:t>
            </w:r>
            <w:r>
              <w:br/>
            </w:r>
            <w:r>
              <w:rPr>
                <w:rFonts w:ascii="Times New Roman"/>
                <w:b w:val="false"/>
                <w:i w:val="false"/>
                <w:color w:val="000000"/>
                <w:sz w:val="20"/>
              </w:rPr>
              <w:t xml:space="preserve">
адвокатов </w:t>
            </w:r>
            <w:r>
              <w:br/>
            </w:r>
            <w:r>
              <w:rPr>
                <w:rFonts w:ascii="Times New Roman"/>
                <w:b w:val="false"/>
                <w:i w:val="false"/>
                <w:color w:val="000000"/>
                <w:sz w:val="20"/>
              </w:rPr>
              <w:t xml:space="preserve">
пройдут </w:t>
            </w:r>
            <w:r>
              <w:br/>
            </w:r>
            <w:r>
              <w:rPr>
                <w:rFonts w:ascii="Times New Roman"/>
                <w:b w:val="false"/>
                <w:i w:val="false"/>
                <w:color w:val="000000"/>
                <w:sz w:val="20"/>
              </w:rPr>
              <w:t xml:space="preserve">
обучение к </w:t>
            </w:r>
            <w:r>
              <w:br/>
            </w:r>
            <w:r>
              <w:rPr>
                <w:rFonts w:ascii="Times New Roman"/>
                <w:b w:val="false"/>
                <w:i w:val="false"/>
                <w:color w:val="000000"/>
                <w:sz w:val="20"/>
              </w:rPr>
              <w:t xml:space="preserve">
концу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проекта, 1 </w:t>
            </w:r>
            <w:r>
              <w:br/>
            </w:r>
            <w:r>
              <w:rPr>
                <w:rFonts w:ascii="Times New Roman"/>
                <w:b w:val="false"/>
                <w:i w:val="false"/>
                <w:color w:val="000000"/>
                <w:sz w:val="20"/>
              </w:rPr>
              <w:t xml:space="preserve">
отчет об </w:t>
            </w:r>
            <w:r>
              <w:br/>
            </w:r>
            <w:r>
              <w:rPr>
                <w:rFonts w:ascii="Times New Roman"/>
                <w:b w:val="false"/>
                <w:i w:val="false"/>
                <w:color w:val="000000"/>
                <w:sz w:val="20"/>
              </w:rPr>
              <w:t xml:space="preserve">
оценке, </w:t>
            </w:r>
            <w:r>
              <w:br/>
            </w:r>
            <w:r>
              <w:rPr>
                <w:rFonts w:ascii="Times New Roman"/>
                <w:b w:val="false"/>
                <w:i w:val="false"/>
                <w:color w:val="000000"/>
                <w:sz w:val="20"/>
              </w:rPr>
              <w:t xml:space="preserve">
подготовленный </w:t>
            </w:r>
            <w:r>
              <w:br/>
            </w:r>
            <w:r>
              <w:rPr>
                <w:rFonts w:ascii="Times New Roman"/>
                <w:b w:val="false"/>
                <w:i w:val="false"/>
                <w:color w:val="000000"/>
                <w:sz w:val="20"/>
              </w:rPr>
              <w:t xml:space="preserve">
подрядчиком не </w:t>
            </w:r>
            <w:r>
              <w:br/>
            </w:r>
            <w:r>
              <w:rPr>
                <w:rFonts w:ascii="Times New Roman"/>
                <w:b w:val="false"/>
                <w:i w:val="false"/>
                <w:color w:val="000000"/>
                <w:sz w:val="20"/>
              </w:rPr>
              <w:t xml:space="preserve">
позднее чем 1 </w:t>
            </w:r>
            <w:r>
              <w:br/>
            </w:r>
            <w:r>
              <w:rPr>
                <w:rFonts w:ascii="Times New Roman"/>
                <w:b w:val="false"/>
                <w:i w:val="false"/>
                <w:color w:val="000000"/>
                <w:sz w:val="20"/>
              </w:rPr>
              <w:t xml:space="preserve">
год после </w:t>
            </w:r>
            <w:r>
              <w:br/>
            </w:r>
            <w:r>
              <w:rPr>
                <w:rFonts w:ascii="Times New Roman"/>
                <w:b w:val="false"/>
                <w:i w:val="false"/>
                <w:color w:val="000000"/>
                <w:sz w:val="20"/>
              </w:rPr>
              <w:t xml:space="preserve">
начала проекта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протоколы, </w:t>
            </w:r>
            <w:r>
              <w:br/>
            </w:r>
            <w:r>
              <w:rPr>
                <w:rFonts w:ascii="Times New Roman"/>
                <w:b w:val="false"/>
                <w:i w:val="false"/>
                <w:color w:val="000000"/>
                <w:sz w:val="20"/>
              </w:rPr>
              <w:t xml:space="preserve">
анкеты, </w:t>
            </w:r>
            <w:r>
              <w:br/>
            </w:r>
            <w:r>
              <w:rPr>
                <w:rFonts w:ascii="Times New Roman"/>
                <w:b w:val="false"/>
                <w:i w:val="false"/>
                <w:color w:val="000000"/>
                <w:sz w:val="20"/>
              </w:rPr>
              <w:t xml:space="preserve">
заполненные </w:t>
            </w:r>
            <w:r>
              <w:br/>
            </w:r>
            <w:r>
              <w:rPr>
                <w:rFonts w:ascii="Times New Roman"/>
                <w:b w:val="false"/>
                <w:i w:val="false"/>
                <w:color w:val="000000"/>
                <w:sz w:val="20"/>
              </w:rPr>
              <w:t xml:space="preserve">
обучающимися, </w:t>
            </w:r>
            <w:r>
              <w:br/>
            </w:r>
            <w:r>
              <w:rPr>
                <w:rFonts w:ascii="Times New Roman"/>
                <w:b w:val="false"/>
                <w:i w:val="false"/>
                <w:color w:val="000000"/>
                <w:sz w:val="20"/>
              </w:rPr>
              <w:t xml:space="preserve">
аналитический </w:t>
            </w:r>
            <w:r>
              <w:br/>
            </w:r>
            <w:r>
              <w:rPr>
                <w:rFonts w:ascii="Times New Roman"/>
                <w:b w:val="false"/>
                <w:i w:val="false"/>
                <w:color w:val="000000"/>
                <w:sz w:val="20"/>
              </w:rPr>
              <w:t xml:space="preserve">
отчет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Заинтересован-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участвовать в </w:t>
            </w:r>
            <w:r>
              <w:br/>
            </w:r>
            <w:r>
              <w:rPr>
                <w:rFonts w:ascii="Times New Roman"/>
                <w:b w:val="false"/>
                <w:i w:val="false"/>
                <w:color w:val="000000"/>
                <w:sz w:val="20"/>
              </w:rPr>
              <w:t xml:space="preserve">
тренинге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Более </w:t>
            </w:r>
            <w:r>
              <w:br/>
            </w:r>
            <w:r>
              <w:rPr>
                <w:rFonts w:ascii="Times New Roman"/>
                <w:b w:val="false"/>
                <w:i w:val="false"/>
                <w:color w:val="000000"/>
                <w:sz w:val="20"/>
              </w:rPr>
              <w:t xml:space="preserve">
четкое </w:t>
            </w:r>
            <w:r>
              <w:br/>
            </w:r>
            <w:r>
              <w:rPr>
                <w:rFonts w:ascii="Times New Roman"/>
                <w:b w:val="false"/>
                <w:i w:val="false"/>
                <w:color w:val="000000"/>
                <w:sz w:val="20"/>
              </w:rPr>
              <w:t xml:space="preserve">
понимание </w:t>
            </w:r>
            <w:r>
              <w:br/>
            </w:r>
            <w:r>
              <w:rPr>
                <w:rFonts w:ascii="Times New Roman"/>
                <w:b w:val="false"/>
                <w:i w:val="false"/>
                <w:color w:val="000000"/>
                <w:sz w:val="20"/>
              </w:rPr>
              <w:t xml:space="preserve">
аспектов </w:t>
            </w:r>
            <w:r>
              <w:br/>
            </w:r>
            <w:r>
              <w:rPr>
                <w:rFonts w:ascii="Times New Roman"/>
                <w:b w:val="false"/>
                <w:i w:val="false"/>
                <w:color w:val="000000"/>
                <w:sz w:val="20"/>
              </w:rPr>
              <w:t xml:space="preserve">
применения </w:t>
            </w:r>
            <w:r>
              <w:br/>
            </w:r>
            <w:r>
              <w:rPr>
                <w:rFonts w:ascii="Times New Roman"/>
                <w:b w:val="false"/>
                <w:i w:val="false"/>
                <w:color w:val="000000"/>
                <w:sz w:val="20"/>
              </w:rPr>
              <w:t xml:space="preserve">
ордера на </w:t>
            </w:r>
            <w:r>
              <w:br/>
            </w:r>
            <w:r>
              <w:rPr>
                <w:rFonts w:ascii="Times New Roman"/>
                <w:b w:val="false"/>
                <w:i w:val="false"/>
                <w:color w:val="000000"/>
                <w:sz w:val="20"/>
              </w:rPr>
              <w:t xml:space="preserve">
арест и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судов </w:t>
            </w:r>
            <w:r>
              <w:br/>
            </w:r>
            <w:r>
              <w:rPr>
                <w:rFonts w:ascii="Times New Roman"/>
                <w:b w:val="false"/>
                <w:i w:val="false"/>
                <w:color w:val="000000"/>
                <w:sz w:val="20"/>
              </w:rPr>
              <w:t xml:space="preserve">
присяжных </w:t>
            </w:r>
            <w:r>
              <w:br/>
            </w:r>
            <w:r>
              <w:rPr>
                <w:rFonts w:ascii="Times New Roman"/>
                <w:b w:val="false"/>
                <w:i w:val="false"/>
                <w:color w:val="000000"/>
                <w:sz w:val="20"/>
              </w:rPr>
              <w:t xml:space="preserve">
прямыми </w:t>
            </w:r>
            <w:r>
              <w:br/>
            </w:r>
            <w:r>
              <w:rPr>
                <w:rFonts w:ascii="Times New Roman"/>
                <w:b w:val="false"/>
                <w:i w:val="false"/>
                <w:color w:val="000000"/>
                <w:sz w:val="20"/>
              </w:rPr>
              <w:t xml:space="preserve">
бенефициарами </w:t>
            </w:r>
            <w:r>
              <w:br/>
            </w:r>
            <w:r>
              <w:rPr>
                <w:rFonts w:ascii="Times New Roman"/>
                <w:b w:val="false"/>
                <w:i w:val="false"/>
                <w:color w:val="000000"/>
                <w:sz w:val="20"/>
              </w:rPr>
              <w:t xml:space="preserve">
(судьи, </w:t>
            </w:r>
            <w:r>
              <w:br/>
            </w:r>
            <w:r>
              <w:rPr>
                <w:rFonts w:ascii="Times New Roman"/>
                <w:b w:val="false"/>
                <w:i w:val="false"/>
                <w:color w:val="000000"/>
                <w:sz w:val="20"/>
              </w:rPr>
              <w:t xml:space="preserve">
адвокаты и </w:t>
            </w:r>
            <w:r>
              <w:br/>
            </w:r>
            <w:r>
              <w:rPr>
                <w:rFonts w:ascii="Times New Roman"/>
                <w:b w:val="false"/>
                <w:i w:val="false"/>
                <w:color w:val="000000"/>
                <w:sz w:val="20"/>
              </w:rPr>
              <w:t xml:space="preserve">
прокуроры)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прокуроров, </w:t>
            </w:r>
            <w:r>
              <w:br/>
            </w:r>
            <w:r>
              <w:rPr>
                <w:rFonts w:ascii="Times New Roman"/>
                <w:b w:val="false"/>
                <w:i w:val="false"/>
                <w:color w:val="000000"/>
                <w:sz w:val="20"/>
              </w:rPr>
              <w:t xml:space="preserve">
25 судей, 25 </w:t>
            </w:r>
            <w:r>
              <w:br/>
            </w:r>
            <w:r>
              <w:rPr>
                <w:rFonts w:ascii="Times New Roman"/>
                <w:b w:val="false"/>
                <w:i w:val="false"/>
                <w:color w:val="000000"/>
                <w:sz w:val="20"/>
              </w:rPr>
              <w:t xml:space="preserve">
адвокатов </w:t>
            </w:r>
            <w:r>
              <w:br/>
            </w:r>
            <w:r>
              <w:rPr>
                <w:rFonts w:ascii="Times New Roman"/>
                <w:b w:val="false"/>
                <w:i w:val="false"/>
                <w:color w:val="000000"/>
                <w:sz w:val="20"/>
              </w:rPr>
              <w:t xml:space="preserve">
пройдут </w:t>
            </w:r>
            <w:r>
              <w:br/>
            </w:r>
            <w:r>
              <w:rPr>
                <w:rFonts w:ascii="Times New Roman"/>
                <w:b w:val="false"/>
                <w:i w:val="false"/>
                <w:color w:val="000000"/>
                <w:sz w:val="20"/>
              </w:rPr>
              <w:t xml:space="preserve">
обучение к </w:t>
            </w:r>
            <w:r>
              <w:br/>
            </w:r>
            <w:r>
              <w:rPr>
                <w:rFonts w:ascii="Times New Roman"/>
                <w:b w:val="false"/>
                <w:i w:val="false"/>
                <w:color w:val="000000"/>
                <w:sz w:val="20"/>
              </w:rPr>
              <w:t xml:space="preserve">
концу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учебная поездка </w:t>
            </w:r>
            <w:r>
              <w:br/>
            </w:r>
            <w:r>
              <w:rPr>
                <w:rFonts w:ascii="Times New Roman"/>
                <w:b w:val="false"/>
                <w:i w:val="false"/>
                <w:color w:val="000000"/>
                <w:sz w:val="20"/>
              </w:rPr>
              <w:t xml:space="preserve">
будет </w:t>
            </w:r>
            <w:r>
              <w:br/>
            </w:r>
            <w:r>
              <w:rPr>
                <w:rFonts w:ascii="Times New Roman"/>
                <w:b w:val="false"/>
                <w:i w:val="false"/>
                <w:color w:val="000000"/>
                <w:sz w:val="20"/>
              </w:rPr>
              <w:t xml:space="preserve">
организована не </w:t>
            </w:r>
            <w:r>
              <w:br/>
            </w:r>
            <w:r>
              <w:rPr>
                <w:rFonts w:ascii="Times New Roman"/>
                <w:b w:val="false"/>
                <w:i w:val="false"/>
                <w:color w:val="000000"/>
                <w:sz w:val="20"/>
              </w:rPr>
              <w:t xml:space="preserve">
позднее чем в </w:t>
            </w:r>
            <w:r>
              <w:br/>
            </w:r>
            <w:r>
              <w:rPr>
                <w:rFonts w:ascii="Times New Roman"/>
                <w:b w:val="false"/>
                <w:i w:val="false"/>
                <w:color w:val="000000"/>
                <w:sz w:val="20"/>
              </w:rPr>
              <w:t xml:space="preserve">
течение 2 лет с </w:t>
            </w:r>
            <w:r>
              <w:br/>
            </w:r>
            <w:r>
              <w:rPr>
                <w:rFonts w:ascii="Times New Roman"/>
                <w:b w:val="false"/>
                <w:i w:val="false"/>
                <w:color w:val="000000"/>
                <w:sz w:val="20"/>
              </w:rPr>
              <w:t xml:space="preserve">
начала проекта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протоколы, </w:t>
            </w:r>
            <w:r>
              <w:br/>
            </w:r>
            <w:r>
              <w:rPr>
                <w:rFonts w:ascii="Times New Roman"/>
                <w:b w:val="false"/>
                <w:i w:val="false"/>
                <w:color w:val="000000"/>
                <w:sz w:val="20"/>
              </w:rPr>
              <w:t xml:space="preserve">
анкеты, </w:t>
            </w:r>
            <w:r>
              <w:br/>
            </w:r>
            <w:r>
              <w:rPr>
                <w:rFonts w:ascii="Times New Roman"/>
                <w:b w:val="false"/>
                <w:i w:val="false"/>
                <w:color w:val="000000"/>
                <w:sz w:val="20"/>
              </w:rPr>
              <w:t xml:space="preserve">
заполненные </w:t>
            </w:r>
            <w:r>
              <w:br/>
            </w:r>
            <w:r>
              <w:rPr>
                <w:rFonts w:ascii="Times New Roman"/>
                <w:b w:val="false"/>
                <w:i w:val="false"/>
                <w:color w:val="000000"/>
                <w:sz w:val="20"/>
              </w:rPr>
              <w:t xml:space="preserve">
обучающимися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Заинтересован-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участников </w:t>
            </w:r>
            <w:r>
              <w:br/>
            </w:r>
            <w:r>
              <w:rPr>
                <w:rFonts w:ascii="Times New Roman"/>
                <w:b w:val="false"/>
                <w:i w:val="false"/>
                <w:color w:val="000000"/>
                <w:sz w:val="20"/>
              </w:rPr>
              <w:t xml:space="preserve">
принять </w:t>
            </w:r>
            <w:r>
              <w:br/>
            </w:r>
            <w:r>
              <w:rPr>
                <w:rFonts w:ascii="Times New Roman"/>
                <w:b w:val="false"/>
                <w:i w:val="false"/>
                <w:color w:val="000000"/>
                <w:sz w:val="20"/>
              </w:rPr>
              <w:t xml:space="preserve">
участие в </w:t>
            </w:r>
            <w:r>
              <w:br/>
            </w:r>
            <w:r>
              <w:rPr>
                <w:rFonts w:ascii="Times New Roman"/>
                <w:b w:val="false"/>
                <w:i w:val="false"/>
                <w:color w:val="000000"/>
                <w:sz w:val="20"/>
              </w:rPr>
              <w:t xml:space="preserve">
тренинге </w:t>
            </w:r>
          </w:p>
        </w:tc>
      </w:tr>
      <w:tr>
        <w:trPr>
          <w:trHeight w:val="30" w:hRule="atLeast"/>
        </w:trPr>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Компонент 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Пересмотр </w:t>
            </w:r>
            <w:r>
              <w:br/>
            </w:r>
            <w:r>
              <w:rPr>
                <w:rFonts w:ascii="Times New Roman"/>
                <w:b w:val="false"/>
                <w:i w:val="false"/>
                <w:color w:val="000000"/>
                <w:sz w:val="20"/>
              </w:rPr>
              <w:t xml:space="preserve">
уголовно- </w:t>
            </w:r>
            <w:r>
              <w:br/>
            </w:r>
            <w:r>
              <w:rPr>
                <w:rFonts w:ascii="Times New Roman"/>
                <w:b w:val="false"/>
                <w:i w:val="false"/>
                <w:color w:val="000000"/>
                <w:sz w:val="20"/>
              </w:rPr>
              <w:t xml:space="preserve">
процессуаль- </w:t>
            </w:r>
            <w:r>
              <w:br/>
            </w:r>
            <w:r>
              <w:rPr>
                <w:rFonts w:ascii="Times New Roman"/>
                <w:b w:val="false"/>
                <w:i w:val="false"/>
                <w:color w:val="000000"/>
                <w:sz w:val="20"/>
              </w:rPr>
              <w:t xml:space="preserve">
ного законо- </w:t>
            </w:r>
            <w:r>
              <w:br/>
            </w:r>
            <w:r>
              <w:rPr>
                <w:rFonts w:ascii="Times New Roman"/>
                <w:b w:val="false"/>
                <w:i w:val="false"/>
                <w:color w:val="000000"/>
                <w:sz w:val="20"/>
              </w:rPr>
              <w:t xml:space="preserve">
дательства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Закона </w:t>
            </w:r>
            <w:r>
              <w:br/>
            </w:r>
            <w:r>
              <w:rPr>
                <w:rFonts w:ascii="Times New Roman"/>
                <w:b w:val="false"/>
                <w:i w:val="false"/>
                <w:color w:val="000000"/>
                <w:sz w:val="20"/>
              </w:rPr>
              <w:t xml:space="preserve">
до конца </w:t>
            </w:r>
            <w:r>
              <w:br/>
            </w:r>
            <w:r>
              <w:rPr>
                <w:rFonts w:ascii="Times New Roman"/>
                <w:b w:val="false"/>
                <w:i w:val="false"/>
                <w:color w:val="000000"/>
                <w:sz w:val="20"/>
              </w:rPr>
              <w:t xml:space="preserve">
проекта, 1 </w:t>
            </w:r>
            <w:r>
              <w:br/>
            </w:r>
            <w:r>
              <w:rPr>
                <w:rFonts w:ascii="Times New Roman"/>
                <w:b w:val="false"/>
                <w:i w:val="false"/>
                <w:color w:val="000000"/>
                <w:sz w:val="20"/>
              </w:rPr>
              <w:t xml:space="preserve">
отчет об </w:t>
            </w:r>
            <w:r>
              <w:br/>
            </w:r>
            <w:r>
              <w:rPr>
                <w:rFonts w:ascii="Times New Roman"/>
                <w:b w:val="false"/>
                <w:i w:val="false"/>
                <w:color w:val="000000"/>
                <w:sz w:val="20"/>
              </w:rPr>
              <w:t xml:space="preserve">
оценке, </w:t>
            </w:r>
            <w:r>
              <w:br/>
            </w:r>
            <w:r>
              <w:rPr>
                <w:rFonts w:ascii="Times New Roman"/>
                <w:b w:val="false"/>
                <w:i w:val="false"/>
                <w:color w:val="000000"/>
                <w:sz w:val="20"/>
              </w:rPr>
              <w:t xml:space="preserve">
подготовленный </w:t>
            </w:r>
            <w:r>
              <w:br/>
            </w:r>
            <w:r>
              <w:rPr>
                <w:rFonts w:ascii="Times New Roman"/>
                <w:b w:val="false"/>
                <w:i w:val="false"/>
                <w:color w:val="000000"/>
                <w:sz w:val="20"/>
              </w:rPr>
              <w:t xml:space="preserve">
подрядчиком не </w:t>
            </w:r>
            <w:r>
              <w:br/>
            </w:r>
            <w:r>
              <w:rPr>
                <w:rFonts w:ascii="Times New Roman"/>
                <w:b w:val="false"/>
                <w:i w:val="false"/>
                <w:color w:val="000000"/>
                <w:sz w:val="20"/>
              </w:rPr>
              <w:t xml:space="preserve">
позднее чем 1 </w:t>
            </w:r>
            <w:r>
              <w:br/>
            </w:r>
            <w:r>
              <w:rPr>
                <w:rFonts w:ascii="Times New Roman"/>
                <w:b w:val="false"/>
                <w:i w:val="false"/>
                <w:color w:val="000000"/>
                <w:sz w:val="20"/>
              </w:rPr>
              <w:t xml:space="preserve">
год после </w:t>
            </w:r>
            <w:r>
              <w:br/>
            </w:r>
            <w:r>
              <w:rPr>
                <w:rFonts w:ascii="Times New Roman"/>
                <w:b w:val="false"/>
                <w:i w:val="false"/>
                <w:color w:val="000000"/>
                <w:sz w:val="20"/>
              </w:rPr>
              <w:t xml:space="preserve">
начала проекта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Копия закона, </w:t>
            </w:r>
            <w:r>
              <w:br/>
            </w:r>
            <w:r>
              <w:rPr>
                <w:rFonts w:ascii="Times New Roman"/>
                <w:b w:val="false"/>
                <w:i w:val="false"/>
                <w:color w:val="000000"/>
                <w:sz w:val="20"/>
              </w:rPr>
              <w:t xml:space="preserve">
газетных </w:t>
            </w:r>
            <w:r>
              <w:br/>
            </w:r>
            <w:r>
              <w:rPr>
                <w:rFonts w:ascii="Times New Roman"/>
                <w:b w:val="false"/>
                <w:i w:val="false"/>
                <w:color w:val="000000"/>
                <w:sz w:val="20"/>
              </w:rPr>
              <w:t xml:space="preserve">
статей, копия </w:t>
            </w:r>
            <w:r>
              <w:br/>
            </w:r>
            <w:r>
              <w:rPr>
                <w:rFonts w:ascii="Times New Roman"/>
                <w:b w:val="false"/>
                <w:i w:val="false"/>
                <w:color w:val="000000"/>
                <w:sz w:val="20"/>
              </w:rPr>
              <w:t xml:space="preserve">
оценочного </w:t>
            </w:r>
            <w:r>
              <w:br/>
            </w:r>
            <w:r>
              <w:rPr>
                <w:rFonts w:ascii="Times New Roman"/>
                <w:b w:val="false"/>
                <w:i w:val="false"/>
                <w:color w:val="000000"/>
                <w:sz w:val="20"/>
              </w:rPr>
              <w:t xml:space="preserve">
отчета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Заинтересован-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в проведении </w:t>
            </w:r>
            <w:r>
              <w:br/>
            </w:r>
            <w:r>
              <w:rPr>
                <w:rFonts w:ascii="Times New Roman"/>
                <w:b w:val="false"/>
                <w:i w:val="false"/>
                <w:color w:val="000000"/>
                <w:sz w:val="20"/>
              </w:rPr>
              <w:t xml:space="preserve">
реформ </w:t>
            </w:r>
          </w:p>
        </w:tc>
      </w:tr>
      <w:tr>
        <w:trPr>
          <w:trHeight w:val="3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Укрепление </w:t>
            </w:r>
            <w:r>
              <w:br/>
            </w:r>
            <w:r>
              <w:rPr>
                <w:rFonts w:ascii="Times New Roman"/>
                <w:b w:val="false"/>
                <w:i w:val="false"/>
                <w:color w:val="000000"/>
                <w:sz w:val="20"/>
              </w:rPr>
              <w:t xml:space="preserve">
потенциала </w:t>
            </w:r>
            <w:r>
              <w:br/>
            </w:r>
            <w:r>
              <w:rPr>
                <w:rFonts w:ascii="Times New Roman"/>
                <w:b w:val="false"/>
                <w:i w:val="false"/>
                <w:color w:val="000000"/>
                <w:sz w:val="20"/>
              </w:rPr>
              <w:t xml:space="preserve">
адвокатов, </w:t>
            </w:r>
            <w:r>
              <w:br/>
            </w:r>
            <w:r>
              <w:rPr>
                <w:rFonts w:ascii="Times New Roman"/>
                <w:b w:val="false"/>
                <w:i w:val="false"/>
                <w:color w:val="000000"/>
                <w:sz w:val="20"/>
              </w:rPr>
              <w:t xml:space="preserve">
работающих в </w:t>
            </w:r>
            <w:r>
              <w:br/>
            </w:r>
            <w:r>
              <w:rPr>
                <w:rFonts w:ascii="Times New Roman"/>
                <w:b w:val="false"/>
                <w:i w:val="false"/>
                <w:color w:val="000000"/>
                <w:sz w:val="20"/>
              </w:rPr>
              <w:t xml:space="preserve">
судах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адвокатов </w:t>
            </w:r>
            <w:r>
              <w:br/>
            </w:r>
            <w:r>
              <w:rPr>
                <w:rFonts w:ascii="Times New Roman"/>
                <w:b w:val="false"/>
                <w:i w:val="false"/>
                <w:color w:val="000000"/>
                <w:sz w:val="20"/>
              </w:rPr>
              <w:t xml:space="preserve">
пройдут </w:t>
            </w:r>
            <w:r>
              <w:br/>
            </w:r>
            <w:r>
              <w:rPr>
                <w:rFonts w:ascii="Times New Roman"/>
                <w:b w:val="false"/>
                <w:i w:val="false"/>
                <w:color w:val="000000"/>
                <w:sz w:val="20"/>
              </w:rPr>
              <w:t xml:space="preserve">
обучение к </w:t>
            </w:r>
            <w:r>
              <w:br/>
            </w:r>
            <w:r>
              <w:rPr>
                <w:rFonts w:ascii="Times New Roman"/>
                <w:b w:val="false"/>
                <w:i w:val="false"/>
                <w:color w:val="000000"/>
                <w:sz w:val="20"/>
              </w:rPr>
              <w:t xml:space="preserve">
концу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проекта; будет </w:t>
            </w:r>
            <w:r>
              <w:br/>
            </w:r>
            <w:r>
              <w:rPr>
                <w:rFonts w:ascii="Times New Roman"/>
                <w:b w:val="false"/>
                <w:i w:val="false"/>
                <w:color w:val="000000"/>
                <w:sz w:val="20"/>
              </w:rPr>
              <w:t xml:space="preserve">
разработана 1 </w:t>
            </w:r>
            <w:r>
              <w:br/>
            </w:r>
            <w:r>
              <w:rPr>
                <w:rFonts w:ascii="Times New Roman"/>
                <w:b w:val="false"/>
                <w:i w:val="false"/>
                <w:color w:val="000000"/>
                <w:sz w:val="20"/>
              </w:rPr>
              <w:t xml:space="preserve">
стратегия по </w:t>
            </w:r>
            <w:r>
              <w:br/>
            </w:r>
            <w:r>
              <w:rPr>
                <w:rFonts w:ascii="Times New Roman"/>
                <w:b w:val="false"/>
                <w:i w:val="false"/>
                <w:color w:val="000000"/>
                <w:sz w:val="20"/>
              </w:rPr>
              <w:t xml:space="preserve">
созданию </w:t>
            </w:r>
            <w:r>
              <w:br/>
            </w:r>
            <w:r>
              <w:rPr>
                <w:rFonts w:ascii="Times New Roman"/>
                <w:b w:val="false"/>
                <w:i w:val="false"/>
                <w:color w:val="000000"/>
                <w:sz w:val="20"/>
              </w:rPr>
              <w:t xml:space="preserve">
академии для </w:t>
            </w:r>
            <w:r>
              <w:br/>
            </w:r>
            <w:r>
              <w:rPr>
                <w:rFonts w:ascii="Times New Roman"/>
                <w:b w:val="false"/>
                <w:i w:val="false"/>
                <w:color w:val="000000"/>
                <w:sz w:val="20"/>
              </w:rPr>
              <w:t xml:space="preserve">
подготовки </w:t>
            </w:r>
            <w:r>
              <w:br/>
            </w:r>
            <w:r>
              <w:rPr>
                <w:rFonts w:ascii="Times New Roman"/>
                <w:b w:val="false"/>
                <w:i w:val="false"/>
                <w:color w:val="000000"/>
                <w:sz w:val="20"/>
              </w:rPr>
              <w:t xml:space="preserve">
адвокатов не </w:t>
            </w:r>
            <w:r>
              <w:br/>
            </w:r>
            <w:r>
              <w:rPr>
                <w:rFonts w:ascii="Times New Roman"/>
                <w:b w:val="false"/>
                <w:i w:val="false"/>
                <w:color w:val="000000"/>
                <w:sz w:val="20"/>
              </w:rPr>
              <w:t xml:space="preserve">
позднее чем </w:t>
            </w:r>
            <w:r>
              <w:br/>
            </w:r>
            <w:r>
              <w:rPr>
                <w:rFonts w:ascii="Times New Roman"/>
                <w:b w:val="false"/>
                <w:i w:val="false"/>
                <w:color w:val="000000"/>
                <w:sz w:val="20"/>
              </w:rPr>
              <w:t xml:space="preserve">
через 1 год </w:t>
            </w:r>
            <w:r>
              <w:br/>
            </w:r>
            <w:r>
              <w:rPr>
                <w:rFonts w:ascii="Times New Roman"/>
                <w:b w:val="false"/>
                <w:i w:val="false"/>
                <w:color w:val="000000"/>
                <w:sz w:val="20"/>
              </w:rPr>
              <w:t xml:space="preserve">
после начала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учебная поездка </w:t>
            </w:r>
            <w:r>
              <w:br/>
            </w:r>
            <w:r>
              <w:rPr>
                <w:rFonts w:ascii="Times New Roman"/>
                <w:b w:val="false"/>
                <w:i w:val="false"/>
                <w:color w:val="000000"/>
                <w:sz w:val="20"/>
              </w:rPr>
              <w:t xml:space="preserve">
не позднее чем </w:t>
            </w:r>
            <w:r>
              <w:br/>
            </w:r>
            <w:r>
              <w:rPr>
                <w:rFonts w:ascii="Times New Roman"/>
                <w:b w:val="false"/>
                <w:i w:val="false"/>
                <w:color w:val="000000"/>
                <w:sz w:val="20"/>
              </w:rPr>
              <w:t xml:space="preserve">
через 2 года </w:t>
            </w:r>
            <w:r>
              <w:br/>
            </w:r>
            <w:r>
              <w:rPr>
                <w:rFonts w:ascii="Times New Roman"/>
                <w:b w:val="false"/>
                <w:i w:val="false"/>
                <w:color w:val="000000"/>
                <w:sz w:val="20"/>
              </w:rPr>
              <w:t xml:space="preserve">
после начала </w:t>
            </w:r>
            <w:r>
              <w:br/>
            </w:r>
            <w:r>
              <w:rPr>
                <w:rFonts w:ascii="Times New Roman"/>
                <w:b w:val="false"/>
                <w:i w:val="false"/>
                <w:color w:val="000000"/>
                <w:sz w:val="20"/>
              </w:rPr>
              <w:t xml:space="preserve">
проекта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протоколы, </w:t>
            </w:r>
            <w:r>
              <w:br/>
            </w:r>
            <w:r>
              <w:rPr>
                <w:rFonts w:ascii="Times New Roman"/>
                <w:b w:val="false"/>
                <w:i w:val="false"/>
                <w:color w:val="000000"/>
                <w:sz w:val="20"/>
              </w:rPr>
              <w:t xml:space="preserve">
анкеты, </w:t>
            </w:r>
            <w:r>
              <w:br/>
            </w:r>
            <w:r>
              <w:rPr>
                <w:rFonts w:ascii="Times New Roman"/>
                <w:b w:val="false"/>
                <w:i w:val="false"/>
                <w:color w:val="000000"/>
                <w:sz w:val="20"/>
              </w:rPr>
              <w:t xml:space="preserve">
заполненные </w:t>
            </w:r>
            <w:r>
              <w:br/>
            </w:r>
            <w:r>
              <w:rPr>
                <w:rFonts w:ascii="Times New Roman"/>
                <w:b w:val="false"/>
                <w:i w:val="false"/>
                <w:color w:val="000000"/>
                <w:sz w:val="20"/>
              </w:rPr>
              <w:t xml:space="preserve">
обучающимися, </w:t>
            </w:r>
            <w:r>
              <w:br/>
            </w:r>
            <w:r>
              <w:rPr>
                <w:rFonts w:ascii="Times New Roman"/>
                <w:b w:val="false"/>
                <w:i w:val="false"/>
                <w:color w:val="000000"/>
                <w:sz w:val="20"/>
              </w:rPr>
              <w:t xml:space="preserve">
стратегия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Заинтересован-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участников </w:t>
            </w:r>
            <w:r>
              <w:br/>
            </w:r>
            <w:r>
              <w:rPr>
                <w:rFonts w:ascii="Times New Roman"/>
                <w:b w:val="false"/>
                <w:i w:val="false"/>
                <w:color w:val="000000"/>
                <w:sz w:val="20"/>
              </w:rPr>
              <w:t xml:space="preserve">
принять </w:t>
            </w:r>
            <w:r>
              <w:br/>
            </w:r>
            <w:r>
              <w:rPr>
                <w:rFonts w:ascii="Times New Roman"/>
                <w:b w:val="false"/>
                <w:i w:val="false"/>
                <w:color w:val="000000"/>
                <w:sz w:val="20"/>
              </w:rPr>
              <w:t xml:space="preserve">
участие в </w:t>
            </w:r>
            <w:r>
              <w:br/>
            </w:r>
            <w:r>
              <w:rPr>
                <w:rFonts w:ascii="Times New Roman"/>
                <w:b w:val="false"/>
                <w:i w:val="false"/>
                <w:color w:val="000000"/>
                <w:sz w:val="20"/>
              </w:rPr>
              <w:t xml:space="preserve">
тренинге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Компонент 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Улучшение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судебных </w:t>
            </w:r>
            <w:r>
              <w:br/>
            </w:r>
            <w:r>
              <w:rPr>
                <w:rFonts w:ascii="Times New Roman"/>
                <w:b w:val="false"/>
                <w:i w:val="false"/>
                <w:color w:val="000000"/>
                <w:sz w:val="20"/>
              </w:rPr>
              <w:t xml:space="preserve">
решений в </w:t>
            </w:r>
            <w:r>
              <w:br/>
            </w:r>
            <w:r>
              <w:rPr>
                <w:rFonts w:ascii="Times New Roman"/>
                <w:b w:val="false"/>
                <w:i w:val="false"/>
                <w:color w:val="000000"/>
                <w:sz w:val="20"/>
              </w:rPr>
              <w:t xml:space="preserve">
отношении </w:t>
            </w:r>
            <w:r>
              <w:br/>
            </w:r>
            <w:r>
              <w:rPr>
                <w:rFonts w:ascii="Times New Roman"/>
                <w:b w:val="false"/>
                <w:i w:val="false"/>
                <w:color w:val="000000"/>
                <w:sz w:val="20"/>
              </w:rPr>
              <w:t xml:space="preserve">
споров по </w:t>
            </w:r>
            <w:r>
              <w:br/>
            </w:r>
            <w:r>
              <w:rPr>
                <w:rFonts w:ascii="Times New Roman"/>
                <w:b w:val="false"/>
                <w:i w:val="false"/>
                <w:color w:val="000000"/>
                <w:sz w:val="20"/>
              </w:rPr>
              <w:t xml:space="preserve">
инвестициям и </w:t>
            </w:r>
            <w:r>
              <w:br/>
            </w:r>
            <w:r>
              <w:rPr>
                <w:rFonts w:ascii="Times New Roman"/>
                <w:b w:val="false"/>
                <w:i w:val="false"/>
                <w:color w:val="000000"/>
                <w:sz w:val="20"/>
              </w:rPr>
              <w:t xml:space="preserve">
договорным </w:t>
            </w:r>
            <w:r>
              <w:br/>
            </w:r>
            <w:r>
              <w:rPr>
                <w:rFonts w:ascii="Times New Roman"/>
                <w:b w:val="false"/>
                <w:i w:val="false"/>
                <w:color w:val="000000"/>
                <w:sz w:val="20"/>
              </w:rPr>
              <w:t xml:space="preserve">
спорам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концу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снизится </w:t>
            </w:r>
            <w:r>
              <w:br/>
            </w:r>
            <w:r>
              <w:rPr>
                <w:rFonts w:ascii="Times New Roman"/>
                <w:b w:val="false"/>
                <w:i w:val="false"/>
                <w:color w:val="000000"/>
                <w:sz w:val="20"/>
              </w:rPr>
              <w:t xml:space="preserve">
среднее </w:t>
            </w:r>
            <w:r>
              <w:br/>
            </w:r>
            <w:r>
              <w:rPr>
                <w:rFonts w:ascii="Times New Roman"/>
                <w:b w:val="false"/>
                <w:i w:val="false"/>
                <w:color w:val="000000"/>
                <w:sz w:val="20"/>
              </w:rPr>
              <w:t xml:space="preserve">
количество дней </w:t>
            </w:r>
            <w:r>
              <w:br/>
            </w:r>
            <w:r>
              <w:rPr>
                <w:rFonts w:ascii="Times New Roman"/>
                <w:b w:val="false"/>
                <w:i w:val="false"/>
                <w:color w:val="000000"/>
                <w:sz w:val="20"/>
              </w:rPr>
              <w:t xml:space="preserve">
рассмотрения </w:t>
            </w:r>
            <w:r>
              <w:br/>
            </w:r>
            <w:r>
              <w:rPr>
                <w:rFonts w:ascii="Times New Roman"/>
                <w:b w:val="false"/>
                <w:i w:val="false"/>
                <w:color w:val="000000"/>
                <w:sz w:val="20"/>
              </w:rPr>
              <w:t xml:space="preserve">
судебного дела </w:t>
            </w:r>
            <w:r>
              <w:br/>
            </w:r>
            <w:r>
              <w:rPr>
                <w:rFonts w:ascii="Times New Roman"/>
                <w:b w:val="false"/>
                <w:i w:val="false"/>
                <w:color w:val="000000"/>
                <w:sz w:val="20"/>
              </w:rPr>
              <w:t xml:space="preserve">
и число жалоб, </w:t>
            </w:r>
            <w:r>
              <w:br/>
            </w:r>
            <w:r>
              <w:rPr>
                <w:rFonts w:ascii="Times New Roman"/>
                <w:b w:val="false"/>
                <w:i w:val="false"/>
                <w:color w:val="000000"/>
                <w:sz w:val="20"/>
              </w:rPr>
              <w:t xml:space="preserve">
25 судей </w:t>
            </w:r>
            <w:r>
              <w:br/>
            </w:r>
            <w:r>
              <w:rPr>
                <w:rFonts w:ascii="Times New Roman"/>
                <w:b w:val="false"/>
                <w:i w:val="false"/>
                <w:color w:val="000000"/>
                <w:sz w:val="20"/>
              </w:rPr>
              <w:t xml:space="preserve">
пройдут </w:t>
            </w:r>
            <w:r>
              <w:br/>
            </w:r>
            <w:r>
              <w:rPr>
                <w:rFonts w:ascii="Times New Roman"/>
                <w:b w:val="false"/>
                <w:i w:val="false"/>
                <w:color w:val="000000"/>
                <w:sz w:val="20"/>
              </w:rPr>
              <w:t xml:space="preserve">
обучение к </w:t>
            </w:r>
            <w:r>
              <w:br/>
            </w:r>
            <w:r>
              <w:rPr>
                <w:rFonts w:ascii="Times New Roman"/>
                <w:b w:val="false"/>
                <w:i w:val="false"/>
                <w:color w:val="000000"/>
                <w:sz w:val="20"/>
              </w:rPr>
              <w:t xml:space="preserve">
концу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учебная поездка </w:t>
            </w:r>
            <w:r>
              <w:br/>
            </w:r>
            <w:r>
              <w:rPr>
                <w:rFonts w:ascii="Times New Roman"/>
                <w:b w:val="false"/>
                <w:i w:val="false"/>
                <w:color w:val="000000"/>
                <w:sz w:val="20"/>
              </w:rPr>
              <w:t xml:space="preserve">
будет </w:t>
            </w:r>
            <w:r>
              <w:br/>
            </w:r>
            <w:r>
              <w:rPr>
                <w:rFonts w:ascii="Times New Roman"/>
                <w:b w:val="false"/>
                <w:i w:val="false"/>
                <w:color w:val="000000"/>
                <w:sz w:val="20"/>
              </w:rPr>
              <w:t xml:space="preserve">
организована не </w:t>
            </w:r>
            <w:r>
              <w:br/>
            </w:r>
            <w:r>
              <w:rPr>
                <w:rFonts w:ascii="Times New Roman"/>
                <w:b w:val="false"/>
                <w:i w:val="false"/>
                <w:color w:val="000000"/>
                <w:sz w:val="20"/>
              </w:rPr>
              <w:t xml:space="preserve">
позднее чем в </w:t>
            </w:r>
            <w:r>
              <w:br/>
            </w:r>
            <w:r>
              <w:rPr>
                <w:rFonts w:ascii="Times New Roman"/>
                <w:b w:val="false"/>
                <w:i w:val="false"/>
                <w:color w:val="000000"/>
                <w:sz w:val="20"/>
              </w:rPr>
              <w:t xml:space="preserve">
течение 2 лет с </w:t>
            </w:r>
            <w:r>
              <w:br/>
            </w:r>
            <w:r>
              <w:rPr>
                <w:rFonts w:ascii="Times New Roman"/>
                <w:b w:val="false"/>
                <w:i w:val="false"/>
                <w:color w:val="000000"/>
                <w:sz w:val="20"/>
              </w:rPr>
              <w:t xml:space="preserve">
начала проекта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Статистичес- </w:t>
            </w:r>
            <w:r>
              <w:br/>
            </w:r>
            <w:r>
              <w:rPr>
                <w:rFonts w:ascii="Times New Roman"/>
                <w:b w:val="false"/>
                <w:i w:val="false"/>
                <w:color w:val="000000"/>
                <w:sz w:val="20"/>
              </w:rPr>
              <w:t xml:space="preserve">
кие данные, </w:t>
            </w:r>
            <w:r>
              <w:br/>
            </w:r>
            <w:r>
              <w:rPr>
                <w:rFonts w:ascii="Times New Roman"/>
                <w:b w:val="false"/>
                <w:i w:val="false"/>
                <w:color w:val="000000"/>
                <w:sz w:val="20"/>
              </w:rPr>
              <w:t xml:space="preserve">
оценка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подрядчиком, </w:t>
            </w:r>
            <w:r>
              <w:br/>
            </w:r>
            <w:r>
              <w:rPr>
                <w:rFonts w:ascii="Times New Roman"/>
                <w:b w:val="false"/>
                <w:i w:val="false"/>
                <w:color w:val="000000"/>
                <w:sz w:val="20"/>
              </w:rPr>
              <w:t xml:space="preserve">
представи- </w:t>
            </w:r>
            <w:r>
              <w:br/>
            </w:r>
            <w:r>
              <w:rPr>
                <w:rFonts w:ascii="Times New Roman"/>
                <w:b w:val="false"/>
                <w:i w:val="false"/>
                <w:color w:val="000000"/>
                <w:sz w:val="20"/>
              </w:rPr>
              <w:t xml:space="preserve">
телями </w:t>
            </w:r>
            <w:r>
              <w:br/>
            </w:r>
            <w:r>
              <w:rPr>
                <w:rFonts w:ascii="Times New Roman"/>
                <w:b w:val="false"/>
                <w:i w:val="false"/>
                <w:color w:val="000000"/>
                <w:sz w:val="20"/>
              </w:rPr>
              <w:t xml:space="preserve">
донорского </w:t>
            </w:r>
            <w:r>
              <w:br/>
            </w:r>
            <w:r>
              <w:rPr>
                <w:rFonts w:ascii="Times New Roman"/>
                <w:b w:val="false"/>
                <w:i w:val="false"/>
                <w:color w:val="000000"/>
                <w:sz w:val="20"/>
              </w:rPr>
              <w:t xml:space="preserve">
сообщества и </w:t>
            </w:r>
            <w:r>
              <w:br/>
            </w:r>
            <w:r>
              <w:rPr>
                <w:rFonts w:ascii="Times New Roman"/>
                <w:b w:val="false"/>
                <w:i w:val="false"/>
                <w:color w:val="000000"/>
                <w:sz w:val="20"/>
              </w:rPr>
              <w:t xml:space="preserve">
журналистами, </w:t>
            </w:r>
            <w:r>
              <w:br/>
            </w:r>
            <w:r>
              <w:rPr>
                <w:rFonts w:ascii="Times New Roman"/>
                <w:b w:val="false"/>
                <w:i w:val="false"/>
                <w:color w:val="000000"/>
                <w:sz w:val="20"/>
              </w:rPr>
              <w:t xml:space="preserve">
интервью с </w:t>
            </w:r>
            <w:r>
              <w:br/>
            </w:r>
            <w:r>
              <w:rPr>
                <w:rFonts w:ascii="Times New Roman"/>
                <w:b w:val="false"/>
                <w:i w:val="false"/>
                <w:color w:val="000000"/>
                <w:sz w:val="20"/>
              </w:rPr>
              <w:t xml:space="preserve">
ответчиками и </w:t>
            </w:r>
            <w:r>
              <w:br/>
            </w:r>
            <w:r>
              <w:rPr>
                <w:rFonts w:ascii="Times New Roman"/>
                <w:b w:val="false"/>
                <w:i w:val="false"/>
                <w:color w:val="000000"/>
                <w:sz w:val="20"/>
              </w:rPr>
              <w:t xml:space="preserve">
истцами, </w:t>
            </w:r>
            <w:r>
              <w:br/>
            </w:r>
            <w:r>
              <w:rPr>
                <w:rFonts w:ascii="Times New Roman"/>
                <w:b w:val="false"/>
                <w:i w:val="false"/>
                <w:color w:val="000000"/>
                <w:sz w:val="20"/>
              </w:rPr>
              <w:t xml:space="preserve">
учебная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протоколы, </w:t>
            </w:r>
            <w:r>
              <w:br/>
            </w:r>
            <w:r>
              <w:rPr>
                <w:rFonts w:ascii="Times New Roman"/>
                <w:b w:val="false"/>
                <w:i w:val="false"/>
                <w:color w:val="000000"/>
                <w:sz w:val="20"/>
              </w:rPr>
              <w:t xml:space="preserve">
анкеты, </w:t>
            </w:r>
            <w:r>
              <w:br/>
            </w:r>
            <w:r>
              <w:rPr>
                <w:rFonts w:ascii="Times New Roman"/>
                <w:b w:val="false"/>
                <w:i w:val="false"/>
                <w:color w:val="000000"/>
                <w:sz w:val="20"/>
              </w:rPr>
              <w:t xml:space="preserve">
заполненные </w:t>
            </w:r>
            <w:r>
              <w:br/>
            </w:r>
            <w:r>
              <w:rPr>
                <w:rFonts w:ascii="Times New Roman"/>
                <w:b w:val="false"/>
                <w:i w:val="false"/>
                <w:color w:val="000000"/>
                <w:sz w:val="20"/>
              </w:rPr>
              <w:t xml:space="preserve">
обучающимися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w:t>
            </w:r>
            <w:r>
              <w:br/>
            </w:r>
            <w:r>
              <w:rPr>
                <w:rFonts w:ascii="Times New Roman"/>
                <w:b w:val="false"/>
                <w:i w:val="false"/>
                <w:color w:val="000000"/>
                <w:sz w:val="20"/>
              </w:rPr>
              <w:t xml:space="preserve">
стат.данных, </w:t>
            </w:r>
            <w:r>
              <w:br/>
            </w:r>
            <w:r>
              <w:rPr>
                <w:rFonts w:ascii="Times New Roman"/>
                <w:b w:val="false"/>
                <w:i w:val="false"/>
                <w:color w:val="000000"/>
                <w:sz w:val="20"/>
              </w:rPr>
              <w:t xml:space="preserve">
желание </w:t>
            </w:r>
            <w:r>
              <w:br/>
            </w:r>
            <w:r>
              <w:rPr>
                <w:rFonts w:ascii="Times New Roman"/>
                <w:b w:val="false"/>
                <w:i w:val="false"/>
                <w:color w:val="000000"/>
                <w:sz w:val="20"/>
              </w:rPr>
              <w:t xml:space="preserve">
опрашиваемых </w:t>
            </w:r>
            <w:r>
              <w:br/>
            </w:r>
            <w:r>
              <w:rPr>
                <w:rFonts w:ascii="Times New Roman"/>
                <w:b w:val="false"/>
                <w:i w:val="false"/>
                <w:color w:val="000000"/>
                <w:sz w:val="20"/>
              </w:rPr>
              <w:t xml:space="preserve">
отвечать на </w:t>
            </w:r>
            <w:r>
              <w:br/>
            </w:r>
            <w:r>
              <w:rPr>
                <w:rFonts w:ascii="Times New Roman"/>
                <w:b w:val="false"/>
                <w:i w:val="false"/>
                <w:color w:val="000000"/>
                <w:sz w:val="20"/>
              </w:rPr>
              <w:t xml:space="preserve">
вопросы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Улучшение </w:t>
            </w:r>
            <w:r>
              <w:br/>
            </w:r>
            <w:r>
              <w:rPr>
                <w:rFonts w:ascii="Times New Roman"/>
                <w:b w:val="false"/>
                <w:i w:val="false"/>
                <w:color w:val="000000"/>
                <w:sz w:val="20"/>
              </w:rPr>
              <w:t xml:space="preserve">
доступа к </w:t>
            </w:r>
            <w:r>
              <w:br/>
            </w:r>
            <w:r>
              <w:rPr>
                <w:rFonts w:ascii="Times New Roman"/>
                <w:b w:val="false"/>
                <w:i w:val="false"/>
                <w:color w:val="000000"/>
                <w:sz w:val="20"/>
              </w:rPr>
              <w:t xml:space="preserve">
решениям суда </w:t>
            </w:r>
            <w:r>
              <w:br/>
            </w:r>
            <w:r>
              <w:rPr>
                <w:rFonts w:ascii="Times New Roman"/>
                <w:b w:val="false"/>
                <w:i w:val="false"/>
                <w:color w:val="000000"/>
                <w:sz w:val="20"/>
              </w:rPr>
              <w:t xml:space="preserve">
для </w:t>
            </w:r>
            <w:r>
              <w:br/>
            </w:r>
            <w:r>
              <w:rPr>
                <w:rFonts w:ascii="Times New Roman"/>
                <w:b w:val="false"/>
                <w:i w:val="false"/>
                <w:color w:val="000000"/>
                <w:sz w:val="20"/>
              </w:rPr>
              <w:t xml:space="preserve">
специалистов, </w:t>
            </w:r>
            <w:r>
              <w:br/>
            </w:r>
            <w:r>
              <w:rPr>
                <w:rFonts w:ascii="Times New Roman"/>
                <w:b w:val="false"/>
                <w:i w:val="false"/>
                <w:color w:val="000000"/>
                <w:sz w:val="20"/>
              </w:rPr>
              <w:t xml:space="preserve">
работающих в </w:t>
            </w:r>
            <w:r>
              <w:br/>
            </w:r>
            <w:r>
              <w:rPr>
                <w:rFonts w:ascii="Times New Roman"/>
                <w:b w:val="false"/>
                <w:i w:val="false"/>
                <w:color w:val="000000"/>
                <w:sz w:val="20"/>
              </w:rPr>
              <w:t xml:space="preserve">
судах </w:t>
            </w:r>
            <w:r>
              <w:br/>
            </w:r>
            <w:r>
              <w:rPr>
                <w:rFonts w:ascii="Times New Roman"/>
                <w:b w:val="false"/>
                <w:i w:val="false"/>
                <w:color w:val="000000"/>
                <w:sz w:val="20"/>
              </w:rPr>
              <w:t xml:space="preserve">
(адвокатов), </w:t>
            </w:r>
            <w:r>
              <w:br/>
            </w:r>
            <w:r>
              <w:rPr>
                <w:rFonts w:ascii="Times New Roman"/>
                <w:b w:val="false"/>
                <w:i w:val="false"/>
                <w:color w:val="000000"/>
                <w:sz w:val="20"/>
              </w:rPr>
              <w:t xml:space="preserve">
граждан и </w:t>
            </w:r>
            <w:r>
              <w:br/>
            </w:r>
            <w:r>
              <w:rPr>
                <w:rFonts w:ascii="Times New Roman"/>
                <w:b w:val="false"/>
                <w:i w:val="false"/>
                <w:color w:val="000000"/>
                <w:sz w:val="20"/>
              </w:rPr>
              <w:t xml:space="preserve">
экономистов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концу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снижение числа </w:t>
            </w:r>
            <w:r>
              <w:br/>
            </w:r>
            <w:r>
              <w:rPr>
                <w:rFonts w:ascii="Times New Roman"/>
                <w:b w:val="false"/>
                <w:i w:val="false"/>
                <w:color w:val="000000"/>
                <w:sz w:val="20"/>
              </w:rPr>
              <w:t xml:space="preserve">
жалоб со </w:t>
            </w:r>
            <w:r>
              <w:br/>
            </w:r>
            <w:r>
              <w:rPr>
                <w:rFonts w:ascii="Times New Roman"/>
                <w:b w:val="false"/>
                <w:i w:val="false"/>
                <w:color w:val="000000"/>
                <w:sz w:val="20"/>
              </w:rPr>
              <w:t xml:space="preserve">
стороны </w:t>
            </w:r>
            <w:r>
              <w:br/>
            </w:r>
            <w:r>
              <w:rPr>
                <w:rFonts w:ascii="Times New Roman"/>
                <w:b w:val="false"/>
                <w:i w:val="false"/>
                <w:color w:val="000000"/>
                <w:sz w:val="20"/>
              </w:rPr>
              <w:t xml:space="preserve">
юристов, </w:t>
            </w:r>
            <w:r>
              <w:br/>
            </w:r>
            <w:r>
              <w:rPr>
                <w:rFonts w:ascii="Times New Roman"/>
                <w:b w:val="false"/>
                <w:i w:val="false"/>
                <w:color w:val="000000"/>
                <w:sz w:val="20"/>
              </w:rPr>
              <w:t xml:space="preserve">
простых граждан </w:t>
            </w:r>
            <w:r>
              <w:br/>
            </w:r>
            <w:r>
              <w:rPr>
                <w:rFonts w:ascii="Times New Roman"/>
                <w:b w:val="false"/>
                <w:i w:val="false"/>
                <w:color w:val="000000"/>
                <w:sz w:val="20"/>
              </w:rPr>
              <w:t xml:space="preserve">
и предпринима- </w:t>
            </w:r>
            <w:r>
              <w:br/>
            </w:r>
            <w:r>
              <w:rPr>
                <w:rFonts w:ascii="Times New Roman"/>
                <w:b w:val="false"/>
                <w:i w:val="false"/>
                <w:color w:val="000000"/>
                <w:sz w:val="20"/>
              </w:rPr>
              <w:t xml:space="preserve">
телей, 1 отчет </w:t>
            </w:r>
            <w:r>
              <w:br/>
            </w:r>
            <w:r>
              <w:rPr>
                <w:rFonts w:ascii="Times New Roman"/>
                <w:b w:val="false"/>
                <w:i w:val="false"/>
                <w:color w:val="000000"/>
                <w:sz w:val="20"/>
              </w:rPr>
              <w:t xml:space="preserve">
об оценке </w:t>
            </w:r>
            <w:r>
              <w:br/>
            </w:r>
            <w:r>
              <w:rPr>
                <w:rFonts w:ascii="Times New Roman"/>
                <w:b w:val="false"/>
                <w:i w:val="false"/>
                <w:color w:val="000000"/>
                <w:sz w:val="20"/>
              </w:rPr>
              <w:t xml:space="preserve">
пересмотра </w:t>
            </w:r>
            <w:r>
              <w:br/>
            </w:r>
            <w:r>
              <w:rPr>
                <w:rFonts w:ascii="Times New Roman"/>
                <w:b w:val="false"/>
                <w:i w:val="false"/>
                <w:color w:val="000000"/>
                <w:sz w:val="20"/>
              </w:rPr>
              <w:t xml:space="preserve">
процедур </w:t>
            </w:r>
            <w:r>
              <w:br/>
            </w:r>
            <w:r>
              <w:rPr>
                <w:rFonts w:ascii="Times New Roman"/>
                <w:b w:val="false"/>
                <w:i w:val="false"/>
                <w:color w:val="000000"/>
                <w:sz w:val="20"/>
              </w:rPr>
              <w:t xml:space="preserve">
доступа, </w:t>
            </w:r>
            <w:r>
              <w:br/>
            </w:r>
            <w:r>
              <w:rPr>
                <w:rFonts w:ascii="Times New Roman"/>
                <w:b w:val="false"/>
                <w:i w:val="false"/>
                <w:color w:val="000000"/>
                <w:sz w:val="20"/>
              </w:rPr>
              <w:t xml:space="preserve">
подготовленный </w:t>
            </w:r>
            <w:r>
              <w:br/>
            </w:r>
            <w:r>
              <w:rPr>
                <w:rFonts w:ascii="Times New Roman"/>
                <w:b w:val="false"/>
                <w:i w:val="false"/>
                <w:color w:val="000000"/>
                <w:sz w:val="20"/>
              </w:rPr>
              <w:t xml:space="preserve">
подрядчиком не </w:t>
            </w:r>
            <w:r>
              <w:br/>
            </w:r>
            <w:r>
              <w:rPr>
                <w:rFonts w:ascii="Times New Roman"/>
                <w:b w:val="false"/>
                <w:i w:val="false"/>
                <w:color w:val="000000"/>
                <w:sz w:val="20"/>
              </w:rPr>
              <w:t xml:space="preserve">
позднее чем 1 </w:t>
            </w:r>
            <w:r>
              <w:br/>
            </w:r>
            <w:r>
              <w:rPr>
                <w:rFonts w:ascii="Times New Roman"/>
                <w:b w:val="false"/>
                <w:i w:val="false"/>
                <w:color w:val="000000"/>
                <w:sz w:val="20"/>
              </w:rPr>
              <w:t xml:space="preserve">
год после </w:t>
            </w:r>
            <w:r>
              <w:br/>
            </w:r>
            <w:r>
              <w:rPr>
                <w:rFonts w:ascii="Times New Roman"/>
                <w:b w:val="false"/>
                <w:i w:val="false"/>
                <w:color w:val="000000"/>
                <w:sz w:val="20"/>
              </w:rPr>
              <w:t xml:space="preserve">
начала проекта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подрядчиком, </w:t>
            </w:r>
            <w:r>
              <w:br/>
            </w:r>
            <w:r>
              <w:rPr>
                <w:rFonts w:ascii="Times New Roman"/>
                <w:b w:val="false"/>
                <w:i w:val="false"/>
                <w:color w:val="000000"/>
                <w:sz w:val="20"/>
              </w:rPr>
              <w:t xml:space="preserve">
представите- </w:t>
            </w:r>
            <w:r>
              <w:br/>
            </w:r>
            <w:r>
              <w:rPr>
                <w:rFonts w:ascii="Times New Roman"/>
                <w:b w:val="false"/>
                <w:i w:val="false"/>
                <w:color w:val="000000"/>
                <w:sz w:val="20"/>
              </w:rPr>
              <w:t xml:space="preserve">
лями </w:t>
            </w:r>
            <w:r>
              <w:br/>
            </w:r>
            <w:r>
              <w:rPr>
                <w:rFonts w:ascii="Times New Roman"/>
                <w:b w:val="false"/>
                <w:i w:val="false"/>
                <w:color w:val="000000"/>
                <w:sz w:val="20"/>
              </w:rPr>
              <w:t xml:space="preserve">
донорского </w:t>
            </w:r>
            <w:r>
              <w:br/>
            </w:r>
            <w:r>
              <w:rPr>
                <w:rFonts w:ascii="Times New Roman"/>
                <w:b w:val="false"/>
                <w:i w:val="false"/>
                <w:color w:val="000000"/>
                <w:sz w:val="20"/>
              </w:rPr>
              <w:t xml:space="preserve">
сообщества и </w:t>
            </w:r>
            <w:r>
              <w:br/>
            </w:r>
            <w:r>
              <w:rPr>
                <w:rFonts w:ascii="Times New Roman"/>
                <w:b w:val="false"/>
                <w:i w:val="false"/>
                <w:color w:val="000000"/>
                <w:sz w:val="20"/>
              </w:rPr>
              <w:t xml:space="preserve">
журналистами, </w:t>
            </w:r>
            <w:r>
              <w:br/>
            </w:r>
            <w:r>
              <w:rPr>
                <w:rFonts w:ascii="Times New Roman"/>
                <w:b w:val="false"/>
                <w:i w:val="false"/>
                <w:color w:val="000000"/>
                <w:sz w:val="20"/>
              </w:rPr>
              <w:t xml:space="preserve">
интервью с </w:t>
            </w:r>
            <w:r>
              <w:br/>
            </w:r>
            <w:r>
              <w:rPr>
                <w:rFonts w:ascii="Times New Roman"/>
                <w:b w:val="false"/>
                <w:i w:val="false"/>
                <w:color w:val="000000"/>
                <w:sz w:val="20"/>
              </w:rPr>
              <w:t xml:space="preserve">
ответчиками и </w:t>
            </w:r>
            <w:r>
              <w:br/>
            </w:r>
            <w:r>
              <w:rPr>
                <w:rFonts w:ascii="Times New Roman"/>
                <w:b w:val="false"/>
                <w:i w:val="false"/>
                <w:color w:val="000000"/>
                <w:sz w:val="20"/>
              </w:rPr>
              <w:t xml:space="preserve">
истцами, </w:t>
            </w:r>
            <w:r>
              <w:br/>
            </w:r>
            <w:r>
              <w:rPr>
                <w:rFonts w:ascii="Times New Roman"/>
                <w:b w:val="false"/>
                <w:i w:val="false"/>
                <w:color w:val="000000"/>
                <w:sz w:val="20"/>
              </w:rPr>
              <w:t xml:space="preserve">
оценочный </w:t>
            </w:r>
            <w:r>
              <w:br/>
            </w:r>
            <w:r>
              <w:rPr>
                <w:rFonts w:ascii="Times New Roman"/>
                <w:b w:val="false"/>
                <w:i w:val="false"/>
                <w:color w:val="000000"/>
                <w:sz w:val="20"/>
              </w:rPr>
              <w:t xml:space="preserve">
отчет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Желание </w:t>
            </w:r>
            <w:r>
              <w:br/>
            </w:r>
            <w:r>
              <w:rPr>
                <w:rFonts w:ascii="Times New Roman"/>
                <w:b w:val="false"/>
                <w:i w:val="false"/>
                <w:color w:val="000000"/>
                <w:sz w:val="20"/>
              </w:rPr>
              <w:t xml:space="preserve">
опрашиваемых </w:t>
            </w:r>
            <w:r>
              <w:br/>
            </w:r>
            <w:r>
              <w:rPr>
                <w:rFonts w:ascii="Times New Roman"/>
                <w:b w:val="false"/>
                <w:i w:val="false"/>
                <w:color w:val="000000"/>
                <w:sz w:val="20"/>
              </w:rPr>
              <w:t xml:space="preserve">
отвечать на </w:t>
            </w:r>
            <w:r>
              <w:br/>
            </w:r>
            <w:r>
              <w:rPr>
                <w:rFonts w:ascii="Times New Roman"/>
                <w:b w:val="false"/>
                <w:i w:val="false"/>
                <w:color w:val="000000"/>
                <w:sz w:val="20"/>
              </w:rPr>
              <w:t xml:space="preserve">
вопросы, </w:t>
            </w:r>
            <w:r>
              <w:br/>
            </w:r>
            <w:r>
              <w:rPr>
                <w:rFonts w:ascii="Times New Roman"/>
                <w:b w:val="false"/>
                <w:i w:val="false"/>
                <w:color w:val="000000"/>
                <w:sz w:val="20"/>
              </w:rPr>
              <w:t xml:space="preserve">
заинтересован-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журналистов в </w:t>
            </w:r>
            <w:r>
              <w:br/>
            </w:r>
            <w:r>
              <w:rPr>
                <w:rFonts w:ascii="Times New Roman"/>
                <w:b w:val="false"/>
                <w:i w:val="false"/>
                <w:color w:val="000000"/>
                <w:sz w:val="20"/>
              </w:rPr>
              <w:t xml:space="preserve">
написании </w:t>
            </w:r>
            <w:r>
              <w:br/>
            </w:r>
            <w:r>
              <w:rPr>
                <w:rFonts w:ascii="Times New Roman"/>
                <w:b w:val="false"/>
                <w:i w:val="false"/>
                <w:color w:val="000000"/>
                <w:sz w:val="20"/>
              </w:rPr>
              <w:t xml:space="preserve">
статей на эту </w:t>
            </w:r>
            <w:r>
              <w:br/>
            </w:r>
            <w:r>
              <w:rPr>
                <w:rFonts w:ascii="Times New Roman"/>
                <w:b w:val="false"/>
                <w:i w:val="false"/>
                <w:color w:val="000000"/>
                <w:sz w:val="20"/>
              </w:rPr>
              <w:t xml:space="preserve">
тему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Более </w:t>
            </w:r>
            <w:r>
              <w:br/>
            </w:r>
            <w:r>
              <w:rPr>
                <w:rFonts w:ascii="Times New Roman"/>
                <w:b w:val="false"/>
                <w:i w:val="false"/>
                <w:color w:val="000000"/>
                <w:sz w:val="20"/>
              </w:rPr>
              <w:t xml:space="preserve">
высокий </w:t>
            </w:r>
            <w:r>
              <w:br/>
            </w:r>
            <w:r>
              <w:rPr>
                <w:rFonts w:ascii="Times New Roman"/>
                <w:b w:val="false"/>
                <w:i w:val="false"/>
                <w:color w:val="000000"/>
                <w:sz w:val="20"/>
              </w:rPr>
              <w:t xml:space="preserve">
процент </w:t>
            </w:r>
            <w:r>
              <w:br/>
            </w:r>
            <w:r>
              <w:rPr>
                <w:rFonts w:ascii="Times New Roman"/>
                <w:b w:val="false"/>
                <w:i w:val="false"/>
                <w:color w:val="000000"/>
                <w:sz w:val="20"/>
              </w:rPr>
              <w:t xml:space="preserve">
исполнения </w:t>
            </w:r>
            <w:r>
              <w:br/>
            </w:r>
            <w:r>
              <w:rPr>
                <w:rFonts w:ascii="Times New Roman"/>
                <w:b w:val="false"/>
                <w:i w:val="false"/>
                <w:color w:val="000000"/>
                <w:sz w:val="20"/>
              </w:rPr>
              <w:t xml:space="preserve">
судебных </w:t>
            </w:r>
            <w:r>
              <w:br/>
            </w:r>
            <w:r>
              <w:rPr>
                <w:rFonts w:ascii="Times New Roman"/>
                <w:b w:val="false"/>
                <w:i w:val="false"/>
                <w:color w:val="000000"/>
                <w:sz w:val="20"/>
              </w:rPr>
              <w:t xml:space="preserve">
решений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концу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повысится </w:t>
            </w:r>
            <w:r>
              <w:br/>
            </w:r>
            <w:r>
              <w:rPr>
                <w:rFonts w:ascii="Times New Roman"/>
                <w:b w:val="false"/>
                <w:i w:val="false"/>
                <w:color w:val="000000"/>
                <w:sz w:val="20"/>
              </w:rPr>
              <w:t xml:space="preserve">
количество </w:t>
            </w:r>
            <w:r>
              <w:br/>
            </w:r>
            <w:r>
              <w:rPr>
                <w:rFonts w:ascii="Times New Roman"/>
                <w:b w:val="false"/>
                <w:i w:val="false"/>
                <w:color w:val="000000"/>
                <w:sz w:val="20"/>
              </w:rPr>
              <w:t xml:space="preserve">
исполненных </w:t>
            </w:r>
            <w:r>
              <w:br/>
            </w:r>
            <w:r>
              <w:rPr>
                <w:rFonts w:ascii="Times New Roman"/>
                <w:b w:val="false"/>
                <w:i w:val="false"/>
                <w:color w:val="000000"/>
                <w:sz w:val="20"/>
              </w:rPr>
              <w:t xml:space="preserve">
судебных </w:t>
            </w:r>
            <w:r>
              <w:br/>
            </w:r>
            <w:r>
              <w:rPr>
                <w:rFonts w:ascii="Times New Roman"/>
                <w:b w:val="false"/>
                <w:i w:val="false"/>
                <w:color w:val="000000"/>
                <w:sz w:val="20"/>
              </w:rPr>
              <w:t xml:space="preserve">
решений, а </w:t>
            </w:r>
            <w:r>
              <w:br/>
            </w:r>
            <w:r>
              <w:rPr>
                <w:rFonts w:ascii="Times New Roman"/>
                <w:b w:val="false"/>
                <w:i w:val="false"/>
                <w:color w:val="000000"/>
                <w:sz w:val="20"/>
              </w:rPr>
              <w:t xml:space="preserve">
число жалоб </w:t>
            </w:r>
            <w:r>
              <w:br/>
            </w:r>
            <w:r>
              <w:rPr>
                <w:rFonts w:ascii="Times New Roman"/>
                <w:b w:val="false"/>
                <w:i w:val="false"/>
                <w:color w:val="000000"/>
                <w:sz w:val="20"/>
              </w:rPr>
              <w:t xml:space="preserve">
снизится.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Стат.данные, </w:t>
            </w:r>
            <w:r>
              <w:br/>
            </w:r>
            <w:r>
              <w:rPr>
                <w:rFonts w:ascii="Times New Roman"/>
                <w:b w:val="false"/>
                <w:i w:val="false"/>
                <w:color w:val="000000"/>
                <w:sz w:val="20"/>
              </w:rPr>
              <w:t xml:space="preserve">
оценка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подрядчиком, </w:t>
            </w:r>
            <w:r>
              <w:br/>
            </w:r>
            <w:r>
              <w:rPr>
                <w:rFonts w:ascii="Times New Roman"/>
                <w:b w:val="false"/>
                <w:i w:val="false"/>
                <w:color w:val="000000"/>
                <w:sz w:val="20"/>
              </w:rPr>
              <w:t xml:space="preserve">
представите- </w:t>
            </w:r>
            <w:r>
              <w:br/>
            </w:r>
            <w:r>
              <w:rPr>
                <w:rFonts w:ascii="Times New Roman"/>
                <w:b w:val="false"/>
                <w:i w:val="false"/>
                <w:color w:val="000000"/>
                <w:sz w:val="20"/>
              </w:rPr>
              <w:t xml:space="preserve">
лями </w:t>
            </w:r>
            <w:r>
              <w:br/>
            </w:r>
            <w:r>
              <w:rPr>
                <w:rFonts w:ascii="Times New Roman"/>
                <w:b w:val="false"/>
                <w:i w:val="false"/>
                <w:color w:val="000000"/>
                <w:sz w:val="20"/>
              </w:rPr>
              <w:t xml:space="preserve">
донорского </w:t>
            </w:r>
            <w:r>
              <w:br/>
            </w:r>
            <w:r>
              <w:rPr>
                <w:rFonts w:ascii="Times New Roman"/>
                <w:b w:val="false"/>
                <w:i w:val="false"/>
                <w:color w:val="000000"/>
                <w:sz w:val="20"/>
              </w:rPr>
              <w:t xml:space="preserve">
сообщества и </w:t>
            </w:r>
            <w:r>
              <w:br/>
            </w:r>
            <w:r>
              <w:rPr>
                <w:rFonts w:ascii="Times New Roman"/>
                <w:b w:val="false"/>
                <w:i w:val="false"/>
                <w:color w:val="000000"/>
                <w:sz w:val="20"/>
              </w:rPr>
              <w:t xml:space="preserve">
журналистами, </w:t>
            </w:r>
            <w:r>
              <w:br/>
            </w:r>
            <w:r>
              <w:rPr>
                <w:rFonts w:ascii="Times New Roman"/>
                <w:b w:val="false"/>
                <w:i w:val="false"/>
                <w:color w:val="000000"/>
                <w:sz w:val="20"/>
              </w:rPr>
              <w:t xml:space="preserve">
интервью с </w:t>
            </w:r>
            <w:r>
              <w:br/>
            </w:r>
            <w:r>
              <w:rPr>
                <w:rFonts w:ascii="Times New Roman"/>
                <w:b w:val="false"/>
                <w:i w:val="false"/>
                <w:color w:val="000000"/>
                <w:sz w:val="20"/>
              </w:rPr>
              <w:t xml:space="preserve">
ответчиками и </w:t>
            </w:r>
            <w:r>
              <w:br/>
            </w:r>
            <w:r>
              <w:rPr>
                <w:rFonts w:ascii="Times New Roman"/>
                <w:b w:val="false"/>
                <w:i w:val="false"/>
                <w:color w:val="000000"/>
                <w:sz w:val="20"/>
              </w:rPr>
              <w:t xml:space="preserve">
истцами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w:t>
            </w:r>
            <w:r>
              <w:br/>
            </w:r>
            <w:r>
              <w:rPr>
                <w:rFonts w:ascii="Times New Roman"/>
                <w:b w:val="false"/>
                <w:i w:val="false"/>
                <w:color w:val="000000"/>
                <w:sz w:val="20"/>
              </w:rPr>
              <w:t xml:space="preserve">
стат.данных, </w:t>
            </w:r>
            <w:r>
              <w:br/>
            </w:r>
            <w:r>
              <w:rPr>
                <w:rFonts w:ascii="Times New Roman"/>
                <w:b w:val="false"/>
                <w:i w:val="false"/>
                <w:color w:val="000000"/>
                <w:sz w:val="20"/>
              </w:rPr>
              <w:t xml:space="preserve">
желание </w:t>
            </w:r>
            <w:r>
              <w:br/>
            </w:r>
            <w:r>
              <w:rPr>
                <w:rFonts w:ascii="Times New Roman"/>
                <w:b w:val="false"/>
                <w:i w:val="false"/>
                <w:color w:val="000000"/>
                <w:sz w:val="20"/>
              </w:rPr>
              <w:t xml:space="preserve">
опрашиваемых </w:t>
            </w:r>
            <w:r>
              <w:br/>
            </w:r>
            <w:r>
              <w:rPr>
                <w:rFonts w:ascii="Times New Roman"/>
                <w:b w:val="false"/>
                <w:i w:val="false"/>
                <w:color w:val="000000"/>
                <w:sz w:val="20"/>
              </w:rPr>
              <w:t xml:space="preserve">
отвечать на </w:t>
            </w:r>
            <w:r>
              <w:br/>
            </w:r>
            <w:r>
              <w:rPr>
                <w:rFonts w:ascii="Times New Roman"/>
                <w:b w:val="false"/>
                <w:i w:val="false"/>
                <w:color w:val="000000"/>
                <w:sz w:val="20"/>
              </w:rPr>
              <w:t xml:space="preserve">
вопросы, </w:t>
            </w:r>
            <w:r>
              <w:br/>
            </w:r>
            <w:r>
              <w:rPr>
                <w:rFonts w:ascii="Times New Roman"/>
                <w:b w:val="false"/>
                <w:i w:val="false"/>
                <w:color w:val="000000"/>
                <w:sz w:val="20"/>
              </w:rPr>
              <w:t xml:space="preserve">
заинтересован-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журналистов в </w:t>
            </w:r>
            <w:r>
              <w:br/>
            </w:r>
            <w:r>
              <w:rPr>
                <w:rFonts w:ascii="Times New Roman"/>
                <w:b w:val="false"/>
                <w:i w:val="false"/>
                <w:color w:val="000000"/>
                <w:sz w:val="20"/>
              </w:rPr>
              <w:t xml:space="preserve">
написании </w:t>
            </w:r>
            <w:r>
              <w:br/>
            </w:r>
            <w:r>
              <w:rPr>
                <w:rFonts w:ascii="Times New Roman"/>
                <w:b w:val="false"/>
                <w:i w:val="false"/>
                <w:color w:val="000000"/>
                <w:sz w:val="20"/>
              </w:rPr>
              <w:t xml:space="preserve">
статей на эту </w:t>
            </w:r>
            <w:r>
              <w:br/>
            </w:r>
            <w:r>
              <w:rPr>
                <w:rFonts w:ascii="Times New Roman"/>
                <w:b w:val="false"/>
                <w:i w:val="false"/>
                <w:color w:val="000000"/>
                <w:sz w:val="20"/>
              </w:rPr>
              <w:t xml:space="preserve">
тему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2873"/>
        <w:gridCol w:w="3193"/>
        <w:gridCol w:w="2833"/>
        <w:gridCol w:w="281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 </w:t>
            </w:r>
            <w:r>
              <w:br/>
            </w:r>
            <w:r>
              <w:rPr>
                <w:rFonts w:ascii="Times New Roman"/>
                <w:b w:val="false"/>
                <w:i w:val="false"/>
                <w:color w:val="000000"/>
                <w:sz w:val="20"/>
              </w:rPr>
              <w:t xml:space="preserve">
ность </w:t>
            </w:r>
          </w:p>
          <w:p>
            <w:pPr>
              <w:spacing w:after="20"/>
              <w:ind w:left="20"/>
              <w:jc w:val="both"/>
            </w:pPr>
            <w:r>
              <w:rPr>
                <w:rFonts w:ascii="Times New Roman"/>
                <w:b w:val="false"/>
                <w:i w:val="false"/>
                <w:color w:val="000000"/>
                <w:sz w:val="20"/>
              </w:rPr>
              <w:t xml:space="preserve">Компонент 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семинаров, </w:t>
            </w:r>
            <w:r>
              <w:br/>
            </w:r>
            <w:r>
              <w:rPr>
                <w:rFonts w:ascii="Times New Roman"/>
                <w:b w:val="false"/>
                <w:i w:val="false"/>
                <w:color w:val="000000"/>
                <w:sz w:val="20"/>
              </w:rPr>
              <w:t xml:space="preserve">
тренингов и </w:t>
            </w:r>
            <w:r>
              <w:br/>
            </w:r>
            <w:r>
              <w:rPr>
                <w:rFonts w:ascii="Times New Roman"/>
                <w:b w:val="false"/>
                <w:i w:val="false"/>
                <w:color w:val="000000"/>
                <w:sz w:val="20"/>
              </w:rPr>
              <w:t xml:space="preserve">
встреч в целях </w:t>
            </w:r>
            <w:r>
              <w:br/>
            </w:r>
            <w:r>
              <w:rPr>
                <w:rFonts w:ascii="Times New Roman"/>
                <w:b w:val="false"/>
                <w:i w:val="false"/>
                <w:color w:val="000000"/>
                <w:sz w:val="20"/>
              </w:rPr>
              <w:t xml:space="preserve">
повышения </w:t>
            </w:r>
            <w:r>
              <w:br/>
            </w:r>
            <w:r>
              <w:rPr>
                <w:rFonts w:ascii="Times New Roman"/>
                <w:b w:val="false"/>
                <w:i w:val="false"/>
                <w:color w:val="000000"/>
                <w:sz w:val="20"/>
              </w:rPr>
              <w:t xml:space="preserve">
информирован- </w:t>
            </w:r>
            <w:r>
              <w:br/>
            </w:r>
            <w:r>
              <w:rPr>
                <w:rFonts w:ascii="Times New Roman"/>
                <w:b w:val="false"/>
                <w:i w:val="false"/>
                <w:color w:val="000000"/>
                <w:sz w:val="20"/>
              </w:rPr>
              <w:t xml:space="preserve">
ности по </w:t>
            </w:r>
            <w:r>
              <w:br/>
            </w:r>
            <w:r>
              <w:rPr>
                <w:rFonts w:ascii="Times New Roman"/>
                <w:b w:val="false"/>
                <w:i w:val="false"/>
                <w:color w:val="000000"/>
                <w:sz w:val="20"/>
              </w:rPr>
              <w:t xml:space="preserve">
техникам </w:t>
            </w:r>
            <w:r>
              <w:br/>
            </w:r>
            <w:r>
              <w:rPr>
                <w:rFonts w:ascii="Times New Roman"/>
                <w:b w:val="false"/>
                <w:i w:val="false"/>
                <w:color w:val="000000"/>
                <w:sz w:val="20"/>
              </w:rPr>
              <w:t xml:space="preserve">
разработки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заполняется </w:t>
            </w:r>
            <w:r>
              <w:br/>
            </w:r>
            <w:r>
              <w:rPr>
                <w:rFonts w:ascii="Times New Roman"/>
                <w:b w:val="false"/>
                <w:i w:val="false"/>
                <w:color w:val="000000"/>
                <w:sz w:val="20"/>
              </w:rPr>
              <w:t xml:space="preserve">
участниками </w:t>
            </w:r>
            <w:r>
              <w:br/>
            </w:r>
            <w:r>
              <w:rPr>
                <w:rFonts w:ascii="Times New Roman"/>
                <w:b w:val="false"/>
                <w:i w:val="false"/>
                <w:color w:val="000000"/>
                <w:sz w:val="20"/>
              </w:rPr>
              <w:t xml:space="preserve">
тендера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заполняется </w:t>
            </w:r>
            <w:r>
              <w:br/>
            </w:r>
            <w:r>
              <w:rPr>
                <w:rFonts w:ascii="Times New Roman"/>
                <w:b w:val="false"/>
                <w:i w:val="false"/>
                <w:color w:val="000000"/>
                <w:sz w:val="20"/>
              </w:rPr>
              <w:t xml:space="preserve">
участниками </w:t>
            </w:r>
            <w:r>
              <w:br/>
            </w:r>
            <w:r>
              <w:rPr>
                <w:rFonts w:ascii="Times New Roman"/>
                <w:b w:val="false"/>
                <w:i w:val="false"/>
                <w:color w:val="000000"/>
                <w:sz w:val="20"/>
              </w:rPr>
              <w:t xml:space="preserve">
тендера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Компонент 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br/>
            </w:r>
            <w:r>
              <w:rPr>
                <w:rFonts w:ascii="Times New Roman"/>
                <w:b w:val="false"/>
                <w:i w:val="false"/>
                <w:color w:val="000000"/>
                <w:sz w:val="20"/>
              </w:rPr>
              <w:t xml:space="preserve">
Предоставление </w:t>
            </w:r>
            <w:r>
              <w:br/>
            </w:r>
            <w:r>
              <w:rPr>
                <w:rFonts w:ascii="Times New Roman"/>
                <w:b w:val="false"/>
                <w:i w:val="false"/>
                <w:color w:val="000000"/>
                <w:sz w:val="20"/>
              </w:rPr>
              <w:t xml:space="preserve">
экспертных </w:t>
            </w:r>
            <w:r>
              <w:br/>
            </w:r>
            <w:r>
              <w:rPr>
                <w:rFonts w:ascii="Times New Roman"/>
                <w:b w:val="false"/>
                <w:i w:val="false"/>
                <w:color w:val="000000"/>
                <w:sz w:val="20"/>
              </w:rPr>
              <w:t xml:space="preserve">
знаний по </w:t>
            </w:r>
            <w:r>
              <w:br/>
            </w:r>
            <w:r>
              <w:rPr>
                <w:rFonts w:ascii="Times New Roman"/>
                <w:b w:val="false"/>
                <w:i w:val="false"/>
                <w:color w:val="000000"/>
                <w:sz w:val="20"/>
              </w:rPr>
              <w:t xml:space="preserve">
созданию </w:t>
            </w:r>
            <w:r>
              <w:br/>
            </w:r>
            <w:r>
              <w:rPr>
                <w:rFonts w:ascii="Times New Roman"/>
                <w:b w:val="false"/>
                <w:i w:val="false"/>
                <w:color w:val="000000"/>
                <w:sz w:val="20"/>
              </w:rPr>
              <w:t xml:space="preserve">
исследова- </w:t>
            </w:r>
            <w:r>
              <w:br/>
            </w:r>
            <w:r>
              <w:rPr>
                <w:rFonts w:ascii="Times New Roman"/>
                <w:b w:val="false"/>
                <w:i w:val="false"/>
                <w:color w:val="000000"/>
                <w:sz w:val="20"/>
              </w:rPr>
              <w:t xml:space="preserve">
тельского </w:t>
            </w:r>
            <w:r>
              <w:br/>
            </w:r>
            <w:r>
              <w:rPr>
                <w:rFonts w:ascii="Times New Roman"/>
                <w:b w:val="false"/>
                <w:i w:val="false"/>
                <w:color w:val="000000"/>
                <w:sz w:val="20"/>
              </w:rPr>
              <w:t xml:space="preserve">
института при </w:t>
            </w:r>
            <w:r>
              <w:br/>
            </w:r>
            <w:r>
              <w:rPr>
                <w:rFonts w:ascii="Times New Roman"/>
                <w:b w:val="false"/>
                <w:i w:val="false"/>
                <w:color w:val="000000"/>
                <w:sz w:val="20"/>
              </w:rPr>
              <w:t xml:space="preserve">
Верховном Суде </w:t>
            </w:r>
            <w:r>
              <w:br/>
            </w:r>
            <w:r>
              <w:rPr>
                <w:rFonts w:ascii="Times New Roman"/>
                <w:b w:val="false"/>
                <w:i w:val="false"/>
                <w:color w:val="000000"/>
                <w:sz w:val="20"/>
              </w:rPr>
              <w:t xml:space="preserve">
2.2 Учебная </w:t>
            </w:r>
            <w:r>
              <w:br/>
            </w:r>
            <w:r>
              <w:rPr>
                <w:rFonts w:ascii="Times New Roman"/>
                <w:b w:val="false"/>
                <w:i w:val="false"/>
                <w:color w:val="000000"/>
                <w:sz w:val="20"/>
              </w:rPr>
              <w:t xml:space="preserve">
поездка, </w:t>
            </w:r>
            <w:r>
              <w:br/>
            </w:r>
            <w:r>
              <w:rPr>
                <w:rFonts w:ascii="Times New Roman"/>
                <w:b w:val="false"/>
                <w:i w:val="false"/>
                <w:color w:val="000000"/>
                <w:sz w:val="20"/>
              </w:rPr>
              <w:t xml:space="preserve">
тренинги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Компонент 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Правовые и </w:t>
            </w:r>
            <w:r>
              <w:br/>
            </w:r>
            <w:r>
              <w:rPr>
                <w:rFonts w:ascii="Times New Roman"/>
                <w:b w:val="false"/>
                <w:i w:val="false"/>
                <w:color w:val="000000"/>
                <w:sz w:val="20"/>
              </w:rPr>
              <w:t xml:space="preserve">
политические </w:t>
            </w:r>
            <w:r>
              <w:br/>
            </w:r>
            <w:r>
              <w:rPr>
                <w:rFonts w:ascii="Times New Roman"/>
                <w:b w:val="false"/>
                <w:i w:val="false"/>
                <w:color w:val="000000"/>
                <w:sz w:val="20"/>
              </w:rPr>
              <w:t xml:space="preserve">
консультации </w:t>
            </w:r>
            <w:r>
              <w:br/>
            </w:r>
            <w:r>
              <w:rPr>
                <w:rFonts w:ascii="Times New Roman"/>
                <w:b w:val="false"/>
                <w:i w:val="false"/>
                <w:color w:val="000000"/>
                <w:sz w:val="20"/>
              </w:rPr>
              <w:t xml:space="preserve">
для </w:t>
            </w:r>
            <w:r>
              <w:br/>
            </w:r>
            <w:r>
              <w:rPr>
                <w:rFonts w:ascii="Times New Roman"/>
                <w:b w:val="false"/>
                <w:i w:val="false"/>
                <w:color w:val="000000"/>
                <w:sz w:val="20"/>
              </w:rPr>
              <w:t xml:space="preserve">
бенефициаров </w:t>
            </w:r>
            <w:r>
              <w:br/>
            </w:r>
            <w:r>
              <w:rPr>
                <w:rFonts w:ascii="Times New Roman"/>
                <w:b w:val="false"/>
                <w:i w:val="false"/>
                <w:color w:val="000000"/>
                <w:sz w:val="20"/>
              </w:rPr>
              <w:t xml:space="preserve">
в целом и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Юстиции в </w:t>
            </w:r>
            <w:r>
              <w:br/>
            </w:r>
            <w:r>
              <w:rPr>
                <w:rFonts w:ascii="Times New Roman"/>
                <w:b w:val="false"/>
                <w:i w:val="false"/>
                <w:color w:val="000000"/>
                <w:sz w:val="20"/>
              </w:rPr>
              <w:t xml:space="preserve">
частности </w:t>
            </w:r>
            <w:r>
              <w:br/>
            </w:r>
            <w:r>
              <w:rPr>
                <w:rFonts w:ascii="Times New Roman"/>
                <w:b w:val="false"/>
                <w:i w:val="false"/>
                <w:color w:val="000000"/>
                <w:sz w:val="20"/>
              </w:rPr>
              <w:t xml:space="preserve">
3.2 Тренинги, </w:t>
            </w:r>
            <w:r>
              <w:br/>
            </w:r>
            <w:r>
              <w:rPr>
                <w:rFonts w:ascii="Times New Roman"/>
                <w:b w:val="false"/>
                <w:i w:val="false"/>
                <w:color w:val="000000"/>
                <w:sz w:val="20"/>
              </w:rPr>
              <w:t xml:space="preserve">
разработка </w:t>
            </w:r>
            <w:r>
              <w:br/>
            </w:r>
            <w:r>
              <w:rPr>
                <w:rFonts w:ascii="Times New Roman"/>
                <w:b w:val="false"/>
                <w:i w:val="false"/>
                <w:color w:val="000000"/>
                <w:sz w:val="20"/>
              </w:rPr>
              <w:t xml:space="preserve">
стратегий </w:t>
            </w:r>
            <w:r>
              <w:br/>
            </w:r>
            <w:r>
              <w:rPr>
                <w:rFonts w:ascii="Times New Roman"/>
                <w:b w:val="false"/>
                <w:i w:val="false"/>
                <w:color w:val="000000"/>
                <w:sz w:val="20"/>
              </w:rPr>
              <w:t xml:space="preserve">
лоббирования </w:t>
            </w:r>
            <w:r>
              <w:br/>
            </w:r>
            <w:r>
              <w:rPr>
                <w:rFonts w:ascii="Times New Roman"/>
                <w:b w:val="false"/>
                <w:i w:val="false"/>
                <w:color w:val="000000"/>
                <w:sz w:val="20"/>
              </w:rPr>
              <w:t xml:space="preserve">
на </w:t>
            </w:r>
            <w:r>
              <w:br/>
            </w:r>
            <w:r>
              <w:rPr>
                <w:rFonts w:ascii="Times New Roman"/>
                <w:b w:val="false"/>
                <w:i w:val="false"/>
                <w:color w:val="000000"/>
                <w:sz w:val="20"/>
              </w:rPr>
              <w:t xml:space="preserve">
политическом </w:t>
            </w:r>
            <w:r>
              <w:br/>
            </w:r>
            <w:r>
              <w:rPr>
                <w:rFonts w:ascii="Times New Roman"/>
                <w:b w:val="false"/>
                <w:i w:val="false"/>
                <w:color w:val="000000"/>
                <w:sz w:val="20"/>
              </w:rPr>
              <w:t xml:space="preserve">
уровне, </w:t>
            </w:r>
            <w:r>
              <w:br/>
            </w:r>
            <w:r>
              <w:rPr>
                <w:rFonts w:ascii="Times New Roman"/>
                <w:b w:val="false"/>
                <w:i w:val="false"/>
                <w:color w:val="000000"/>
                <w:sz w:val="20"/>
              </w:rPr>
              <w:t xml:space="preserve">
предоставление </w:t>
            </w:r>
            <w:r>
              <w:br/>
            </w:r>
            <w:r>
              <w:rPr>
                <w:rFonts w:ascii="Times New Roman"/>
                <w:b w:val="false"/>
                <w:i w:val="false"/>
                <w:color w:val="000000"/>
                <w:sz w:val="20"/>
              </w:rPr>
              <w:t xml:space="preserve">
экспертных </w:t>
            </w:r>
            <w:r>
              <w:br/>
            </w:r>
            <w:r>
              <w:rPr>
                <w:rFonts w:ascii="Times New Roman"/>
                <w:b w:val="false"/>
                <w:i w:val="false"/>
                <w:color w:val="000000"/>
                <w:sz w:val="20"/>
              </w:rPr>
              <w:t xml:space="preserve">
знаний по </w:t>
            </w:r>
            <w:r>
              <w:br/>
            </w:r>
            <w:r>
              <w:rPr>
                <w:rFonts w:ascii="Times New Roman"/>
                <w:b w:val="false"/>
                <w:i w:val="false"/>
                <w:color w:val="000000"/>
                <w:sz w:val="20"/>
              </w:rPr>
              <w:t xml:space="preserve">
вопросам </w:t>
            </w:r>
            <w:r>
              <w:br/>
            </w:r>
            <w:r>
              <w:rPr>
                <w:rFonts w:ascii="Times New Roman"/>
                <w:b w:val="false"/>
                <w:i w:val="false"/>
                <w:color w:val="000000"/>
                <w:sz w:val="20"/>
              </w:rPr>
              <w:t xml:space="preserve">
создания </w:t>
            </w:r>
            <w:r>
              <w:br/>
            </w:r>
            <w:r>
              <w:rPr>
                <w:rFonts w:ascii="Times New Roman"/>
                <w:b w:val="false"/>
                <w:i w:val="false"/>
                <w:color w:val="000000"/>
                <w:sz w:val="20"/>
              </w:rPr>
              <w:t xml:space="preserve">
эффективной </w:t>
            </w:r>
            <w:r>
              <w:br/>
            </w:r>
            <w:r>
              <w:rPr>
                <w:rFonts w:ascii="Times New Roman"/>
                <w:b w:val="false"/>
                <w:i w:val="false"/>
                <w:color w:val="000000"/>
                <w:sz w:val="20"/>
              </w:rPr>
              <w:t xml:space="preserve">
учебной </w:t>
            </w:r>
            <w:r>
              <w:br/>
            </w:r>
            <w:r>
              <w:rPr>
                <w:rFonts w:ascii="Times New Roman"/>
                <w:b w:val="false"/>
                <w:i w:val="false"/>
                <w:color w:val="000000"/>
                <w:sz w:val="20"/>
              </w:rPr>
              <w:t xml:space="preserve">
академии для </w:t>
            </w:r>
            <w:r>
              <w:br/>
            </w:r>
            <w:r>
              <w:rPr>
                <w:rFonts w:ascii="Times New Roman"/>
                <w:b w:val="false"/>
                <w:i w:val="false"/>
                <w:color w:val="000000"/>
                <w:sz w:val="20"/>
              </w:rPr>
              <w:t xml:space="preserve">
адвокатов, </w:t>
            </w:r>
            <w:r>
              <w:br/>
            </w:r>
            <w:r>
              <w:rPr>
                <w:rFonts w:ascii="Times New Roman"/>
                <w:b w:val="false"/>
                <w:i w:val="false"/>
                <w:color w:val="000000"/>
                <w:sz w:val="20"/>
              </w:rPr>
              <w:t xml:space="preserve">
тренинг и </w:t>
            </w:r>
            <w:r>
              <w:br/>
            </w:r>
            <w:r>
              <w:rPr>
                <w:rFonts w:ascii="Times New Roman"/>
                <w:b w:val="false"/>
                <w:i w:val="false"/>
                <w:color w:val="000000"/>
                <w:sz w:val="20"/>
              </w:rPr>
              <w:t xml:space="preserve">
услуги </w:t>
            </w:r>
            <w:r>
              <w:br/>
            </w:r>
            <w:r>
              <w:rPr>
                <w:rFonts w:ascii="Times New Roman"/>
                <w:b w:val="false"/>
                <w:i w:val="false"/>
                <w:color w:val="000000"/>
                <w:sz w:val="20"/>
              </w:rPr>
              <w:t xml:space="preserve">
консультантов </w:t>
            </w:r>
            <w:r>
              <w:br/>
            </w:r>
            <w:r>
              <w:rPr>
                <w:rFonts w:ascii="Times New Roman"/>
                <w:b w:val="false"/>
                <w:i w:val="false"/>
                <w:color w:val="000000"/>
                <w:sz w:val="20"/>
              </w:rPr>
              <w:t xml:space="preserve">
по разработке </w:t>
            </w:r>
            <w:r>
              <w:br/>
            </w:r>
            <w:r>
              <w:rPr>
                <w:rFonts w:ascii="Times New Roman"/>
                <w:b w:val="false"/>
                <w:i w:val="false"/>
                <w:color w:val="000000"/>
                <w:sz w:val="20"/>
              </w:rPr>
              <w:t xml:space="preserve">
и обеспечения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учебной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учебная </w:t>
            </w:r>
            <w:r>
              <w:br/>
            </w:r>
            <w:r>
              <w:rPr>
                <w:rFonts w:ascii="Times New Roman"/>
                <w:b w:val="false"/>
                <w:i w:val="false"/>
                <w:color w:val="000000"/>
                <w:sz w:val="20"/>
              </w:rPr>
              <w:t xml:space="preserve">
поездка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Компонент 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r>
              <w:br/>
            </w:r>
            <w:r>
              <w:rPr>
                <w:rFonts w:ascii="Times New Roman"/>
                <w:b w:val="false"/>
                <w:i w:val="false"/>
                <w:color w:val="000000"/>
                <w:sz w:val="20"/>
              </w:rPr>
              <w:t xml:space="preserve">
Предоставление </w:t>
            </w:r>
            <w:r>
              <w:br/>
            </w:r>
            <w:r>
              <w:rPr>
                <w:rFonts w:ascii="Times New Roman"/>
                <w:b w:val="false"/>
                <w:i w:val="false"/>
                <w:color w:val="000000"/>
                <w:sz w:val="20"/>
              </w:rPr>
              <w:t xml:space="preserve">
экспертных </w:t>
            </w:r>
            <w:r>
              <w:br/>
            </w:r>
            <w:r>
              <w:rPr>
                <w:rFonts w:ascii="Times New Roman"/>
                <w:b w:val="false"/>
                <w:i w:val="false"/>
                <w:color w:val="000000"/>
                <w:sz w:val="20"/>
              </w:rPr>
              <w:t xml:space="preserve">
знаний по </w:t>
            </w:r>
            <w:r>
              <w:br/>
            </w:r>
            <w:r>
              <w:rPr>
                <w:rFonts w:ascii="Times New Roman"/>
                <w:b w:val="false"/>
                <w:i w:val="false"/>
                <w:color w:val="000000"/>
                <w:sz w:val="20"/>
              </w:rPr>
              <w:t xml:space="preserve">
институцио- </w:t>
            </w:r>
            <w:r>
              <w:br/>
            </w:r>
            <w:r>
              <w:rPr>
                <w:rFonts w:ascii="Times New Roman"/>
                <w:b w:val="false"/>
                <w:i w:val="false"/>
                <w:color w:val="000000"/>
                <w:sz w:val="20"/>
              </w:rPr>
              <w:t xml:space="preserve">
нальному </w:t>
            </w:r>
            <w:r>
              <w:br/>
            </w:r>
            <w:r>
              <w:rPr>
                <w:rFonts w:ascii="Times New Roman"/>
                <w:b w:val="false"/>
                <w:i w:val="false"/>
                <w:color w:val="000000"/>
                <w:sz w:val="20"/>
              </w:rPr>
              <w:t xml:space="preserve">
развитию в </w:t>
            </w:r>
            <w:r>
              <w:br/>
            </w:r>
            <w:r>
              <w:rPr>
                <w:rFonts w:ascii="Times New Roman"/>
                <w:b w:val="false"/>
                <w:i w:val="false"/>
                <w:color w:val="000000"/>
                <w:sz w:val="20"/>
              </w:rPr>
              <w:t xml:space="preserve">
связи с </w:t>
            </w:r>
            <w:r>
              <w:br/>
            </w:r>
            <w:r>
              <w:rPr>
                <w:rFonts w:ascii="Times New Roman"/>
                <w:b w:val="false"/>
                <w:i w:val="false"/>
                <w:color w:val="000000"/>
                <w:sz w:val="20"/>
              </w:rPr>
              <w:t xml:space="preserve">
недавно </w:t>
            </w:r>
            <w:r>
              <w:br/>
            </w:r>
            <w:r>
              <w:rPr>
                <w:rFonts w:ascii="Times New Roman"/>
                <w:b w:val="false"/>
                <w:i w:val="false"/>
                <w:color w:val="000000"/>
                <w:sz w:val="20"/>
              </w:rPr>
              <w:t xml:space="preserve">
открытым </w:t>
            </w:r>
            <w:r>
              <w:br/>
            </w:r>
            <w:r>
              <w:rPr>
                <w:rFonts w:ascii="Times New Roman"/>
                <w:b w:val="false"/>
                <w:i w:val="false"/>
                <w:color w:val="000000"/>
                <w:sz w:val="20"/>
              </w:rPr>
              <w:t xml:space="preserve">
Специальным </w:t>
            </w:r>
            <w:r>
              <w:br/>
            </w:r>
            <w:r>
              <w:rPr>
                <w:rFonts w:ascii="Times New Roman"/>
                <w:b w:val="false"/>
                <w:i w:val="false"/>
                <w:color w:val="000000"/>
                <w:sz w:val="20"/>
              </w:rPr>
              <w:t xml:space="preserve">
экономическим </w:t>
            </w:r>
            <w:r>
              <w:br/>
            </w:r>
            <w:r>
              <w:rPr>
                <w:rFonts w:ascii="Times New Roman"/>
                <w:b w:val="false"/>
                <w:i w:val="false"/>
                <w:color w:val="000000"/>
                <w:sz w:val="20"/>
              </w:rPr>
              <w:t xml:space="preserve">
судом, тренинг </w:t>
            </w:r>
            <w:r>
              <w:br/>
            </w:r>
            <w:r>
              <w:rPr>
                <w:rFonts w:ascii="Times New Roman"/>
                <w:b w:val="false"/>
                <w:i w:val="false"/>
                <w:color w:val="000000"/>
                <w:sz w:val="20"/>
              </w:rPr>
              <w:t xml:space="preserve">
для судей </w:t>
            </w:r>
            <w:r>
              <w:br/>
            </w:r>
            <w:r>
              <w:rPr>
                <w:rFonts w:ascii="Times New Roman"/>
                <w:b w:val="false"/>
                <w:i w:val="false"/>
                <w:color w:val="000000"/>
                <w:sz w:val="20"/>
              </w:rPr>
              <w:t xml:space="preserve">
Специального </w:t>
            </w:r>
            <w:r>
              <w:br/>
            </w:r>
            <w:r>
              <w:rPr>
                <w:rFonts w:ascii="Times New Roman"/>
                <w:b w:val="false"/>
                <w:i w:val="false"/>
                <w:color w:val="000000"/>
                <w:sz w:val="20"/>
              </w:rPr>
              <w:t xml:space="preserve">
экономического </w:t>
            </w:r>
            <w:r>
              <w:br/>
            </w:r>
            <w:r>
              <w:rPr>
                <w:rFonts w:ascii="Times New Roman"/>
                <w:b w:val="false"/>
                <w:i w:val="false"/>
                <w:color w:val="000000"/>
                <w:sz w:val="20"/>
              </w:rPr>
              <w:t xml:space="preserve">
суда, учебная </w:t>
            </w:r>
            <w:r>
              <w:br/>
            </w:r>
            <w:r>
              <w:rPr>
                <w:rFonts w:ascii="Times New Roman"/>
                <w:b w:val="false"/>
                <w:i w:val="false"/>
                <w:color w:val="000000"/>
                <w:sz w:val="20"/>
              </w:rPr>
              <w:t xml:space="preserve">
поездка </w:t>
            </w:r>
          </w:p>
          <w:p>
            <w:pPr>
              <w:spacing w:after="20"/>
              <w:ind w:left="20"/>
              <w:jc w:val="both"/>
            </w:pPr>
            <w:r>
              <w:rPr>
                <w:rFonts w:ascii="Times New Roman"/>
                <w:b w:val="false"/>
                <w:i w:val="false"/>
                <w:color w:val="000000"/>
                <w:sz w:val="20"/>
              </w:rPr>
              <w:t xml:space="preserve">4.2 </w:t>
            </w:r>
            <w:r>
              <w:br/>
            </w:r>
            <w:r>
              <w:rPr>
                <w:rFonts w:ascii="Times New Roman"/>
                <w:b w:val="false"/>
                <w:i w:val="false"/>
                <w:color w:val="000000"/>
                <w:sz w:val="20"/>
              </w:rPr>
              <w:t xml:space="preserve">
Предоставление </w:t>
            </w:r>
            <w:r>
              <w:br/>
            </w:r>
            <w:r>
              <w:rPr>
                <w:rFonts w:ascii="Times New Roman"/>
                <w:b w:val="false"/>
                <w:i w:val="false"/>
                <w:color w:val="000000"/>
                <w:sz w:val="20"/>
              </w:rPr>
              <w:t xml:space="preserve">
экспертных </w:t>
            </w:r>
            <w:r>
              <w:br/>
            </w:r>
            <w:r>
              <w:rPr>
                <w:rFonts w:ascii="Times New Roman"/>
                <w:b w:val="false"/>
                <w:i w:val="false"/>
                <w:color w:val="000000"/>
                <w:sz w:val="20"/>
              </w:rPr>
              <w:t xml:space="preserve">
знаний по </w:t>
            </w:r>
            <w:r>
              <w:br/>
            </w:r>
            <w:r>
              <w:rPr>
                <w:rFonts w:ascii="Times New Roman"/>
                <w:b w:val="false"/>
                <w:i w:val="false"/>
                <w:color w:val="000000"/>
                <w:sz w:val="20"/>
              </w:rPr>
              <w:t xml:space="preserve">
организацион- </w:t>
            </w:r>
            <w:r>
              <w:br/>
            </w:r>
            <w:r>
              <w:rPr>
                <w:rFonts w:ascii="Times New Roman"/>
                <w:b w:val="false"/>
                <w:i w:val="false"/>
                <w:color w:val="000000"/>
                <w:sz w:val="20"/>
              </w:rPr>
              <w:t xml:space="preserve">
ной структуре </w:t>
            </w:r>
            <w:r>
              <w:br/>
            </w:r>
            <w:r>
              <w:rPr>
                <w:rFonts w:ascii="Times New Roman"/>
                <w:b w:val="false"/>
                <w:i w:val="false"/>
                <w:color w:val="000000"/>
                <w:sz w:val="20"/>
              </w:rPr>
              <w:t xml:space="preserve">
судов, а также </w:t>
            </w:r>
            <w:r>
              <w:br/>
            </w:r>
            <w:r>
              <w:rPr>
                <w:rFonts w:ascii="Times New Roman"/>
                <w:b w:val="false"/>
                <w:i w:val="false"/>
                <w:color w:val="000000"/>
                <w:sz w:val="20"/>
              </w:rPr>
              <w:t xml:space="preserve">
возможно по </w:t>
            </w:r>
            <w:r>
              <w:br/>
            </w:r>
            <w:r>
              <w:rPr>
                <w:rFonts w:ascii="Times New Roman"/>
                <w:b w:val="false"/>
                <w:i w:val="false"/>
                <w:color w:val="000000"/>
                <w:sz w:val="20"/>
              </w:rPr>
              <w:t xml:space="preserve">
законодатель- </w:t>
            </w:r>
            <w:r>
              <w:br/>
            </w:r>
            <w:r>
              <w:rPr>
                <w:rFonts w:ascii="Times New Roman"/>
                <w:b w:val="false"/>
                <w:i w:val="false"/>
                <w:color w:val="000000"/>
                <w:sz w:val="20"/>
              </w:rPr>
              <w:t xml:space="preserve">
ству и норм, </w:t>
            </w:r>
            <w:r>
              <w:br/>
            </w:r>
            <w:r>
              <w:rPr>
                <w:rFonts w:ascii="Times New Roman"/>
                <w:b w:val="false"/>
                <w:i w:val="false"/>
                <w:color w:val="000000"/>
                <w:sz w:val="20"/>
              </w:rPr>
              <w:t xml:space="preserve">
регулирующих </w:t>
            </w:r>
            <w:r>
              <w:br/>
            </w:r>
            <w:r>
              <w:rPr>
                <w:rFonts w:ascii="Times New Roman"/>
                <w:b w:val="false"/>
                <w:i w:val="false"/>
                <w:color w:val="000000"/>
                <w:sz w:val="20"/>
              </w:rPr>
              <w:t xml:space="preserve">
порядок </w:t>
            </w:r>
            <w:r>
              <w:br/>
            </w:r>
            <w:r>
              <w:rPr>
                <w:rFonts w:ascii="Times New Roman"/>
                <w:b w:val="false"/>
                <w:i w:val="false"/>
                <w:color w:val="000000"/>
                <w:sz w:val="20"/>
              </w:rPr>
              <w:t xml:space="preserve">
вынесения </w:t>
            </w:r>
            <w:r>
              <w:br/>
            </w:r>
            <w:r>
              <w:rPr>
                <w:rFonts w:ascii="Times New Roman"/>
                <w:b w:val="false"/>
                <w:i w:val="false"/>
                <w:color w:val="000000"/>
                <w:sz w:val="20"/>
              </w:rPr>
              <w:t xml:space="preserve">
решений </w:t>
            </w:r>
            <w:r>
              <w:br/>
            </w:r>
            <w:r>
              <w:rPr>
                <w:rFonts w:ascii="Times New Roman"/>
                <w:b w:val="false"/>
                <w:i w:val="false"/>
                <w:color w:val="000000"/>
                <w:sz w:val="20"/>
              </w:rPr>
              <w:t xml:space="preserve">
присяжными </w:t>
            </w:r>
            <w:r>
              <w:br/>
            </w:r>
            <w:r>
              <w:rPr>
                <w:rFonts w:ascii="Times New Roman"/>
                <w:b w:val="false"/>
                <w:i w:val="false"/>
                <w:color w:val="000000"/>
                <w:sz w:val="20"/>
              </w:rPr>
              <w:t xml:space="preserve">
заседателями </w:t>
            </w:r>
          </w:p>
          <w:p>
            <w:pPr>
              <w:spacing w:after="20"/>
              <w:ind w:left="20"/>
              <w:jc w:val="both"/>
            </w:pPr>
            <w:r>
              <w:rPr>
                <w:rFonts w:ascii="Times New Roman"/>
                <w:b w:val="false"/>
                <w:i w:val="false"/>
                <w:color w:val="000000"/>
                <w:sz w:val="20"/>
              </w:rPr>
              <w:t xml:space="preserve">4.3 </w:t>
            </w:r>
            <w:r>
              <w:br/>
            </w:r>
            <w:r>
              <w:rPr>
                <w:rFonts w:ascii="Times New Roman"/>
                <w:b w:val="false"/>
                <w:i w:val="false"/>
                <w:color w:val="000000"/>
                <w:sz w:val="20"/>
              </w:rPr>
              <w:t xml:space="preserve">
Предоставление </w:t>
            </w:r>
            <w:r>
              <w:br/>
            </w:r>
            <w:r>
              <w:rPr>
                <w:rFonts w:ascii="Times New Roman"/>
                <w:b w:val="false"/>
                <w:i w:val="false"/>
                <w:color w:val="000000"/>
                <w:sz w:val="20"/>
              </w:rPr>
              <w:t xml:space="preserve">
экспертных </w:t>
            </w:r>
            <w:r>
              <w:br/>
            </w:r>
            <w:r>
              <w:rPr>
                <w:rFonts w:ascii="Times New Roman"/>
                <w:b w:val="false"/>
                <w:i w:val="false"/>
                <w:color w:val="000000"/>
                <w:sz w:val="20"/>
              </w:rPr>
              <w:t xml:space="preserve">
знаний </w:t>
            </w:r>
            <w:r>
              <w:br/>
            </w:r>
            <w:r>
              <w:rPr>
                <w:rFonts w:ascii="Times New Roman"/>
                <w:b w:val="false"/>
                <w:i w:val="false"/>
                <w:color w:val="000000"/>
                <w:sz w:val="20"/>
              </w:rPr>
              <w:t xml:space="preserve">
относительно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судебного </w:t>
            </w:r>
            <w:r>
              <w:br/>
            </w:r>
            <w:r>
              <w:rPr>
                <w:rFonts w:ascii="Times New Roman"/>
                <w:b w:val="false"/>
                <w:i w:val="false"/>
                <w:color w:val="000000"/>
                <w:sz w:val="20"/>
              </w:rPr>
              <w:t xml:space="preserve">
пристава в </w:t>
            </w:r>
            <w:r>
              <w:br/>
            </w:r>
            <w:r>
              <w:rPr>
                <w:rFonts w:ascii="Times New Roman"/>
                <w:b w:val="false"/>
                <w:i w:val="false"/>
                <w:color w:val="000000"/>
                <w:sz w:val="20"/>
              </w:rPr>
              <w:t xml:space="preserve">
странах ЕС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5" w:id="183"/>
    <w:p>
      <w:pPr>
        <w:spacing w:after="0"/>
        <w:ind w:left="0"/>
        <w:jc w:val="left"/>
      </w:pPr>
      <w:r>
        <w:rPr>
          <w:rFonts w:ascii="Times New Roman"/>
          <w:b/>
          <w:i w:val="false"/>
          <w:color w:val="000000"/>
        </w:rPr>
        <w:t xml:space="preserve"> 
Логическая Рамка по проекту. </w:t>
      </w:r>
      <w:r>
        <w:br/>
      </w:r>
      <w:r>
        <w:rPr>
          <w:rFonts w:ascii="Times New Roman"/>
          <w:b/>
          <w:i w:val="false"/>
          <w:color w:val="000000"/>
        </w:rPr>
        <w:t xml:space="preserve">
"Поддержка развития потенциала Министерства здравоохранения для </w:t>
      </w:r>
      <w:r>
        <w:br/>
      </w:r>
      <w:r>
        <w:rPr>
          <w:rFonts w:ascii="Times New Roman"/>
          <w:b/>
          <w:i w:val="false"/>
          <w:color w:val="000000"/>
        </w:rPr>
        <w:t xml:space="preserve">
исполнения Государственной программы реформирования и развития </w:t>
      </w:r>
      <w:r>
        <w:br/>
      </w:r>
      <w:r>
        <w:rPr>
          <w:rFonts w:ascii="Times New Roman"/>
          <w:b/>
          <w:i w:val="false"/>
          <w:color w:val="000000"/>
        </w:rPr>
        <w:t xml:space="preserve">
здравоохранения 2005-2010 годы" </w:t>
      </w:r>
      <w:r>
        <w:br/>
      </w:r>
      <w:r>
        <w:rPr>
          <w:rFonts w:ascii="Times New Roman"/>
          <w:b/>
          <w:i w:val="false"/>
          <w:color w:val="000000"/>
        </w:rPr>
        <w:t xml:space="preserve">
Логическая Рамка будет пересмотрена после первого этапа проекта </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2773"/>
        <w:gridCol w:w="2773"/>
        <w:gridCol w:w="27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 проекта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поддающиеся </w:t>
            </w:r>
            <w:r>
              <w:br/>
            </w:r>
            <w:r>
              <w:rPr>
                <w:rFonts w:ascii="Times New Roman"/>
                <w:b w:val="false"/>
                <w:i w:val="false"/>
                <w:color w:val="000000"/>
                <w:sz w:val="20"/>
              </w:rPr>
              <w:t xml:space="preserve">
объективной </w:t>
            </w:r>
            <w:r>
              <w:br/>
            </w:r>
            <w:r>
              <w:rPr>
                <w:rFonts w:ascii="Times New Roman"/>
                <w:b w:val="false"/>
                <w:i w:val="false"/>
                <w:color w:val="000000"/>
                <w:sz w:val="20"/>
              </w:rPr>
              <w:t xml:space="preserve">
проверке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и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проверки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Допущения и </w:t>
            </w:r>
            <w:r>
              <w:br/>
            </w:r>
            <w:r>
              <w:rPr>
                <w:rFonts w:ascii="Times New Roman"/>
                <w:b w:val="false"/>
                <w:i w:val="false"/>
                <w:color w:val="000000"/>
                <w:sz w:val="20"/>
              </w:rPr>
              <w:t xml:space="preserve">
риски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цель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Общей </w:t>
            </w:r>
            <w:r>
              <w:br/>
            </w:r>
            <w:r>
              <w:rPr>
                <w:rFonts w:ascii="Times New Roman"/>
                <w:b w:val="false"/>
                <w:i w:val="false"/>
                <w:color w:val="000000"/>
                <w:sz w:val="20"/>
              </w:rPr>
              <w:t xml:space="preserve">
(долгосроч- </w:t>
            </w:r>
            <w:r>
              <w:br/>
            </w:r>
            <w:r>
              <w:rPr>
                <w:rFonts w:ascii="Times New Roman"/>
                <w:b w:val="false"/>
                <w:i w:val="false"/>
                <w:color w:val="000000"/>
                <w:sz w:val="20"/>
              </w:rPr>
              <w:t xml:space="preserve">
ной) целью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является на </w:t>
            </w:r>
            <w:r>
              <w:br/>
            </w:r>
            <w:r>
              <w:rPr>
                <w:rFonts w:ascii="Times New Roman"/>
                <w:b w:val="false"/>
                <w:i w:val="false"/>
                <w:color w:val="000000"/>
                <w:sz w:val="20"/>
              </w:rPr>
              <w:t xml:space="preserve">
65% к 2015 г. </w:t>
            </w:r>
            <w:r>
              <w:br/>
            </w:r>
            <w:r>
              <w:rPr>
                <w:rFonts w:ascii="Times New Roman"/>
                <w:b w:val="false"/>
                <w:i w:val="false"/>
                <w:color w:val="000000"/>
                <w:sz w:val="20"/>
              </w:rPr>
              <w:t xml:space="preserve">
предоставле- </w:t>
            </w:r>
            <w:r>
              <w:br/>
            </w:r>
            <w:r>
              <w:rPr>
                <w:rFonts w:ascii="Times New Roman"/>
                <w:b w:val="false"/>
                <w:i w:val="false"/>
                <w:color w:val="000000"/>
                <w:sz w:val="20"/>
              </w:rPr>
              <w:t xml:space="preserve">
ние вклада в </w:t>
            </w:r>
            <w:r>
              <w:br/>
            </w:r>
            <w:r>
              <w:rPr>
                <w:rFonts w:ascii="Times New Roman"/>
                <w:b w:val="false"/>
                <w:i w:val="false"/>
                <w:color w:val="000000"/>
                <w:sz w:val="20"/>
              </w:rPr>
              <w:t xml:space="preserve">
вопросы </w:t>
            </w:r>
            <w:r>
              <w:br/>
            </w:r>
            <w:r>
              <w:rPr>
                <w:rFonts w:ascii="Times New Roman"/>
                <w:b w:val="false"/>
                <w:i w:val="false"/>
                <w:color w:val="000000"/>
                <w:sz w:val="20"/>
              </w:rPr>
              <w:t xml:space="preserve">
улучшения </w:t>
            </w:r>
            <w:r>
              <w:br/>
            </w:r>
            <w:r>
              <w:rPr>
                <w:rFonts w:ascii="Times New Roman"/>
                <w:b w:val="false"/>
                <w:i w:val="false"/>
                <w:color w:val="000000"/>
                <w:sz w:val="20"/>
              </w:rPr>
              <w:t xml:space="preserve">
здоровья </w:t>
            </w:r>
            <w:r>
              <w:br/>
            </w:r>
            <w:r>
              <w:rPr>
                <w:rFonts w:ascii="Times New Roman"/>
                <w:b w:val="false"/>
                <w:i w:val="false"/>
                <w:color w:val="000000"/>
                <w:sz w:val="20"/>
              </w:rPr>
              <w:t xml:space="preserve">
населения и </w:t>
            </w:r>
            <w:r>
              <w:br/>
            </w:r>
            <w:r>
              <w:rPr>
                <w:rFonts w:ascii="Times New Roman"/>
                <w:b w:val="false"/>
                <w:i w:val="false"/>
                <w:color w:val="000000"/>
                <w:sz w:val="20"/>
              </w:rPr>
              <w:t xml:space="preserve">
достижения </w:t>
            </w:r>
            <w:r>
              <w:br/>
            </w:r>
            <w:r>
              <w:rPr>
                <w:rFonts w:ascii="Times New Roman"/>
                <w:b w:val="false"/>
                <w:i w:val="false"/>
                <w:color w:val="000000"/>
                <w:sz w:val="20"/>
              </w:rPr>
              <w:t xml:space="preserve">
ЦРТ (Целей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Тысячелетия)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4: </w:t>
            </w:r>
            <w:r>
              <w:br/>
            </w:r>
            <w:r>
              <w:rPr>
                <w:rFonts w:ascii="Times New Roman"/>
                <w:b w:val="false"/>
                <w:i w:val="false"/>
                <w:color w:val="000000"/>
                <w:sz w:val="20"/>
              </w:rPr>
              <w:t xml:space="preserve">
сокращение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смертности </w:t>
            </w:r>
            <w:r>
              <w:br/>
            </w:r>
            <w:r>
              <w:rPr>
                <w:rFonts w:ascii="Times New Roman"/>
                <w:b w:val="false"/>
                <w:i w:val="false"/>
                <w:color w:val="000000"/>
                <w:sz w:val="20"/>
              </w:rPr>
              <w:t xml:space="preserve">
Цель 5: </w:t>
            </w:r>
            <w:r>
              <w:br/>
            </w:r>
            <w:r>
              <w:rPr>
                <w:rFonts w:ascii="Times New Roman"/>
                <w:b w:val="false"/>
                <w:i w:val="false"/>
                <w:color w:val="000000"/>
                <w:sz w:val="20"/>
              </w:rPr>
              <w:t xml:space="preserve">
сокращение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материнской </w:t>
            </w:r>
            <w:r>
              <w:br/>
            </w:r>
            <w:r>
              <w:rPr>
                <w:rFonts w:ascii="Times New Roman"/>
                <w:b w:val="false"/>
                <w:i w:val="false"/>
                <w:color w:val="000000"/>
                <w:sz w:val="20"/>
              </w:rPr>
              <w:t xml:space="preserve">
смертности на </w:t>
            </w:r>
            <w:r>
              <w:br/>
            </w:r>
            <w:r>
              <w:rPr>
                <w:rFonts w:ascii="Times New Roman"/>
                <w:b w:val="false"/>
                <w:i w:val="false"/>
                <w:color w:val="000000"/>
                <w:sz w:val="20"/>
              </w:rPr>
              <w:t xml:space="preserve">
65% к 2015 г. </w:t>
            </w:r>
            <w:r>
              <w:br/>
            </w:r>
            <w:r>
              <w:rPr>
                <w:rFonts w:ascii="Times New Roman"/>
                <w:b w:val="false"/>
                <w:i w:val="false"/>
                <w:color w:val="000000"/>
                <w:sz w:val="20"/>
              </w:rPr>
              <w:t xml:space="preserve">
Цель 6: </w:t>
            </w:r>
            <w:r>
              <w:br/>
            </w:r>
            <w:r>
              <w:rPr>
                <w:rFonts w:ascii="Times New Roman"/>
                <w:b w:val="false"/>
                <w:i w:val="false"/>
                <w:color w:val="000000"/>
                <w:sz w:val="20"/>
              </w:rPr>
              <w:t xml:space="preserve">
Процесс </w:t>
            </w:r>
            <w:r>
              <w:br/>
            </w:r>
            <w:r>
              <w:rPr>
                <w:rFonts w:ascii="Times New Roman"/>
                <w:b w:val="false"/>
                <w:i w:val="false"/>
                <w:color w:val="000000"/>
                <w:sz w:val="20"/>
              </w:rPr>
              <w:t xml:space="preserve">
распростра- </w:t>
            </w:r>
            <w:r>
              <w:br/>
            </w:r>
            <w:r>
              <w:rPr>
                <w:rFonts w:ascii="Times New Roman"/>
                <w:b w:val="false"/>
                <w:i w:val="false"/>
                <w:color w:val="000000"/>
                <w:sz w:val="20"/>
              </w:rPr>
              <w:t xml:space="preserve">
нения </w:t>
            </w:r>
            <w:r>
              <w:br/>
            </w:r>
            <w:r>
              <w:rPr>
                <w:rFonts w:ascii="Times New Roman"/>
                <w:b w:val="false"/>
                <w:i w:val="false"/>
                <w:color w:val="000000"/>
                <w:sz w:val="20"/>
              </w:rPr>
              <w:t xml:space="preserve">
ВИЧ/СПИД </w:t>
            </w:r>
            <w:r>
              <w:br/>
            </w:r>
            <w:r>
              <w:rPr>
                <w:rFonts w:ascii="Times New Roman"/>
                <w:b w:val="false"/>
                <w:i w:val="false"/>
                <w:color w:val="000000"/>
                <w:sz w:val="20"/>
              </w:rPr>
              <w:t xml:space="preserve">
остановлен и </w:t>
            </w:r>
            <w:r>
              <w:br/>
            </w:r>
            <w:r>
              <w:rPr>
                <w:rFonts w:ascii="Times New Roman"/>
                <w:b w:val="false"/>
                <w:i w:val="false"/>
                <w:color w:val="000000"/>
                <w:sz w:val="20"/>
              </w:rPr>
              <w:t xml:space="preserve">
повернут </w:t>
            </w:r>
            <w:r>
              <w:br/>
            </w:r>
            <w:r>
              <w:rPr>
                <w:rFonts w:ascii="Times New Roman"/>
                <w:b w:val="false"/>
                <w:i w:val="false"/>
                <w:color w:val="000000"/>
                <w:sz w:val="20"/>
              </w:rPr>
              <w:t xml:space="preserve">
вспять к 2015 </w:t>
            </w:r>
            <w:r>
              <w:br/>
            </w:r>
            <w:r>
              <w:rPr>
                <w:rFonts w:ascii="Times New Roman"/>
                <w:b w:val="false"/>
                <w:i w:val="false"/>
                <w:color w:val="000000"/>
                <w:sz w:val="20"/>
              </w:rPr>
              <w:t xml:space="preserve">
г.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Отчеты ЦРТ; </w:t>
            </w:r>
            <w:r>
              <w:br/>
            </w:r>
            <w:r>
              <w:rPr>
                <w:rFonts w:ascii="Times New Roman"/>
                <w:b w:val="false"/>
                <w:i w:val="false"/>
                <w:color w:val="000000"/>
                <w:sz w:val="20"/>
              </w:rPr>
              <w:t xml:space="preserve">
Отчеты </w:t>
            </w:r>
            <w:r>
              <w:br/>
            </w:r>
            <w:r>
              <w:rPr>
                <w:rFonts w:ascii="Times New Roman"/>
                <w:b w:val="false"/>
                <w:i w:val="false"/>
                <w:color w:val="000000"/>
                <w:sz w:val="20"/>
              </w:rPr>
              <w:t xml:space="preserve">
Международных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институтов.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Стабильная </w:t>
            </w:r>
            <w:r>
              <w:br/>
            </w:r>
            <w:r>
              <w:rPr>
                <w:rFonts w:ascii="Times New Roman"/>
                <w:b w:val="false"/>
                <w:i w:val="false"/>
                <w:color w:val="000000"/>
                <w:sz w:val="20"/>
              </w:rPr>
              <w:t xml:space="preserve">
макроэкономи- </w:t>
            </w:r>
            <w:r>
              <w:br/>
            </w:r>
            <w:r>
              <w:rPr>
                <w:rFonts w:ascii="Times New Roman"/>
                <w:b w:val="false"/>
                <w:i w:val="false"/>
                <w:color w:val="000000"/>
                <w:sz w:val="20"/>
              </w:rPr>
              <w:t xml:space="preserve">
ческая </w:t>
            </w:r>
            <w:r>
              <w:br/>
            </w:r>
            <w:r>
              <w:rPr>
                <w:rFonts w:ascii="Times New Roman"/>
                <w:b w:val="false"/>
                <w:i w:val="false"/>
                <w:color w:val="000000"/>
                <w:sz w:val="20"/>
              </w:rPr>
              <w:t xml:space="preserve">
ситуация; </w:t>
            </w:r>
            <w:r>
              <w:br/>
            </w:r>
            <w:r>
              <w:rPr>
                <w:rFonts w:ascii="Times New Roman"/>
                <w:b w:val="false"/>
                <w:i w:val="false"/>
                <w:color w:val="000000"/>
                <w:sz w:val="20"/>
              </w:rPr>
              <w:t xml:space="preserve">
Распределение </w:t>
            </w:r>
            <w:r>
              <w:br/>
            </w:r>
            <w:r>
              <w:rPr>
                <w:rFonts w:ascii="Times New Roman"/>
                <w:b w:val="false"/>
                <w:i w:val="false"/>
                <w:color w:val="000000"/>
                <w:sz w:val="20"/>
              </w:rPr>
              <w:t xml:space="preserve">
ресурсов, </w:t>
            </w:r>
            <w:r>
              <w:br/>
            </w:r>
            <w:r>
              <w:rPr>
                <w:rFonts w:ascii="Times New Roman"/>
                <w:b w:val="false"/>
                <w:i w:val="false"/>
                <w:color w:val="000000"/>
                <w:sz w:val="20"/>
              </w:rPr>
              <w:t xml:space="preserve">
ориентирован- </w:t>
            </w:r>
            <w:r>
              <w:br/>
            </w:r>
            <w:r>
              <w:rPr>
                <w:rFonts w:ascii="Times New Roman"/>
                <w:b w:val="false"/>
                <w:i w:val="false"/>
                <w:color w:val="000000"/>
                <w:sz w:val="20"/>
              </w:rPr>
              <w:t xml:space="preserve">
ное на нужды </w:t>
            </w:r>
            <w:r>
              <w:br/>
            </w:r>
            <w:r>
              <w:rPr>
                <w:rFonts w:ascii="Times New Roman"/>
                <w:b w:val="false"/>
                <w:i w:val="false"/>
                <w:color w:val="000000"/>
                <w:sz w:val="20"/>
              </w:rPr>
              <w:t xml:space="preserve">
населения и </w:t>
            </w:r>
            <w:r>
              <w:br/>
            </w:r>
            <w:r>
              <w:rPr>
                <w:rFonts w:ascii="Times New Roman"/>
                <w:b w:val="false"/>
                <w:i w:val="false"/>
                <w:color w:val="000000"/>
                <w:sz w:val="20"/>
              </w:rPr>
              <w:t xml:space="preserve">
риски </w:t>
            </w:r>
            <w:r>
              <w:br/>
            </w:r>
            <w:r>
              <w:rPr>
                <w:rFonts w:ascii="Times New Roman"/>
                <w:b w:val="false"/>
                <w:i w:val="false"/>
                <w:color w:val="000000"/>
                <w:sz w:val="20"/>
              </w:rPr>
              <w:t xml:space="preserve">
заболевания; </w:t>
            </w:r>
            <w:r>
              <w:br/>
            </w:r>
            <w:r>
              <w:rPr>
                <w:rFonts w:ascii="Times New Roman"/>
                <w:b w:val="false"/>
                <w:i w:val="false"/>
                <w:color w:val="000000"/>
                <w:sz w:val="20"/>
              </w:rPr>
              <w:t xml:space="preserve">
Целевые и </w:t>
            </w:r>
            <w:r>
              <w:br/>
            </w:r>
            <w:r>
              <w:rPr>
                <w:rFonts w:ascii="Times New Roman"/>
                <w:b w:val="false"/>
                <w:i w:val="false"/>
                <w:color w:val="000000"/>
                <w:sz w:val="20"/>
              </w:rPr>
              <w:t xml:space="preserve">
рациональные </w:t>
            </w:r>
            <w:r>
              <w:br/>
            </w:r>
            <w:r>
              <w:rPr>
                <w:rFonts w:ascii="Times New Roman"/>
                <w:b w:val="false"/>
                <w:i w:val="false"/>
                <w:color w:val="000000"/>
                <w:sz w:val="20"/>
              </w:rPr>
              <w:t xml:space="preserve">
капитало- </w:t>
            </w:r>
            <w:r>
              <w:br/>
            </w:r>
            <w:r>
              <w:rPr>
                <w:rFonts w:ascii="Times New Roman"/>
                <w:b w:val="false"/>
                <w:i w:val="false"/>
                <w:color w:val="000000"/>
                <w:sz w:val="20"/>
              </w:rPr>
              <w:t xml:space="preserve">
вложения.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r>
              <w:br/>
            </w:r>
            <w:r>
              <w:rPr>
                <w:rFonts w:ascii="Times New Roman"/>
                <w:b w:val="false"/>
                <w:i w:val="false"/>
                <w:color w:val="000000"/>
                <w:sz w:val="20"/>
              </w:rPr>
              <w:t xml:space="preserve">
проекта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"возможность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здравоохране- </w:t>
            </w:r>
            <w:r>
              <w:br/>
            </w:r>
            <w:r>
              <w:rPr>
                <w:rFonts w:ascii="Times New Roman"/>
                <w:b w:val="false"/>
                <w:i w:val="false"/>
                <w:color w:val="000000"/>
                <w:sz w:val="20"/>
              </w:rPr>
              <w:t xml:space="preserve">
ния по </w:t>
            </w:r>
            <w:r>
              <w:br/>
            </w:r>
            <w:r>
              <w:rPr>
                <w:rFonts w:ascii="Times New Roman"/>
                <w:b w:val="false"/>
                <w:i w:val="false"/>
                <w:color w:val="000000"/>
                <w:sz w:val="20"/>
              </w:rPr>
              <w:t xml:space="preserve">
успешному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программы </w:t>
            </w:r>
            <w:r>
              <w:br/>
            </w:r>
            <w:r>
              <w:rPr>
                <w:rFonts w:ascii="Times New Roman"/>
                <w:b w:val="false"/>
                <w:i w:val="false"/>
                <w:color w:val="000000"/>
                <w:sz w:val="20"/>
              </w:rPr>
              <w:t xml:space="preserve">
реформирова- </w:t>
            </w:r>
            <w:r>
              <w:br/>
            </w:r>
            <w:r>
              <w:rPr>
                <w:rFonts w:ascii="Times New Roman"/>
                <w:b w:val="false"/>
                <w:i w:val="false"/>
                <w:color w:val="000000"/>
                <w:sz w:val="20"/>
              </w:rPr>
              <w:t xml:space="preserve">
ния и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здравоохране- </w:t>
            </w:r>
            <w:r>
              <w:br/>
            </w:r>
            <w:r>
              <w:rPr>
                <w:rFonts w:ascii="Times New Roman"/>
                <w:b w:val="false"/>
                <w:i w:val="false"/>
                <w:color w:val="000000"/>
                <w:sz w:val="20"/>
              </w:rPr>
              <w:t xml:space="preserve">
ния 2005-2010 </w:t>
            </w:r>
            <w:r>
              <w:br/>
            </w:r>
            <w:r>
              <w:rPr>
                <w:rFonts w:ascii="Times New Roman"/>
                <w:b w:val="false"/>
                <w:i w:val="false"/>
                <w:color w:val="000000"/>
                <w:sz w:val="20"/>
              </w:rPr>
              <w:t xml:space="preserve">
годы со </w:t>
            </w:r>
            <w:r>
              <w:br/>
            </w:r>
            <w:r>
              <w:rPr>
                <w:rFonts w:ascii="Times New Roman"/>
                <w:b w:val="false"/>
                <w:i w:val="false"/>
                <w:color w:val="000000"/>
                <w:sz w:val="20"/>
              </w:rPr>
              <w:t xml:space="preserve">
вниманием на </w:t>
            </w:r>
            <w:r>
              <w:br/>
            </w:r>
            <w:r>
              <w:rPr>
                <w:rFonts w:ascii="Times New Roman"/>
                <w:b w:val="false"/>
                <w:i w:val="false"/>
                <w:color w:val="000000"/>
                <w:sz w:val="20"/>
              </w:rPr>
              <w:t xml:space="preserve">
приоритетные </w:t>
            </w:r>
            <w:r>
              <w:br/>
            </w:r>
            <w:r>
              <w:rPr>
                <w:rFonts w:ascii="Times New Roman"/>
                <w:b w:val="false"/>
                <w:i w:val="false"/>
                <w:color w:val="000000"/>
                <w:sz w:val="20"/>
              </w:rPr>
              <w:t xml:space="preserve">
области услуг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здравоохране- </w:t>
            </w:r>
            <w:r>
              <w:br/>
            </w:r>
            <w:r>
              <w:rPr>
                <w:rFonts w:ascii="Times New Roman"/>
                <w:b w:val="false"/>
                <w:i w:val="false"/>
                <w:color w:val="000000"/>
                <w:sz w:val="20"/>
              </w:rPr>
              <w:t xml:space="preserve">
ния матери и </w:t>
            </w:r>
            <w:r>
              <w:br/>
            </w:r>
            <w:r>
              <w:rPr>
                <w:rFonts w:ascii="Times New Roman"/>
                <w:b w:val="false"/>
                <w:i w:val="false"/>
                <w:color w:val="000000"/>
                <w:sz w:val="20"/>
              </w:rPr>
              <w:t xml:space="preserve">
ребенка, </w:t>
            </w:r>
            <w:r>
              <w:br/>
            </w:r>
            <w:r>
              <w:rPr>
                <w:rFonts w:ascii="Times New Roman"/>
                <w:b w:val="false"/>
                <w:i w:val="false"/>
                <w:color w:val="000000"/>
                <w:sz w:val="20"/>
              </w:rPr>
              <w:t xml:space="preserve">
предотвраще- </w:t>
            </w:r>
            <w:r>
              <w:br/>
            </w:r>
            <w:r>
              <w:rPr>
                <w:rFonts w:ascii="Times New Roman"/>
                <w:b w:val="false"/>
                <w:i w:val="false"/>
                <w:color w:val="000000"/>
                <w:sz w:val="20"/>
              </w:rPr>
              <w:t xml:space="preserve">
ния ВИЧ/СПИД </w:t>
            </w:r>
            <w:r>
              <w:br/>
            </w:r>
            <w:r>
              <w:rPr>
                <w:rFonts w:ascii="Times New Roman"/>
                <w:b w:val="false"/>
                <w:i w:val="false"/>
                <w:color w:val="000000"/>
                <w:sz w:val="20"/>
              </w:rPr>
              <w:t xml:space="preserve">
и туберку- </w:t>
            </w:r>
            <w:r>
              <w:br/>
            </w:r>
            <w:r>
              <w:rPr>
                <w:rFonts w:ascii="Times New Roman"/>
                <w:b w:val="false"/>
                <w:i w:val="false"/>
                <w:color w:val="000000"/>
                <w:sz w:val="20"/>
              </w:rPr>
              <w:t xml:space="preserve">
леза, а также </w:t>
            </w:r>
            <w:r>
              <w:br/>
            </w:r>
            <w:r>
              <w:rPr>
                <w:rFonts w:ascii="Times New Roman"/>
                <w:b w:val="false"/>
                <w:i w:val="false"/>
                <w:color w:val="000000"/>
                <w:sz w:val="20"/>
              </w:rPr>
              <w:t xml:space="preserve">
контроля и </w:t>
            </w:r>
            <w:r>
              <w:br/>
            </w:r>
            <w:r>
              <w:rPr>
                <w:rFonts w:ascii="Times New Roman"/>
                <w:b w:val="false"/>
                <w:i w:val="false"/>
                <w:color w:val="000000"/>
                <w:sz w:val="20"/>
              </w:rPr>
              <w:t xml:space="preserve">
достижения </w:t>
            </w:r>
            <w:r>
              <w:br/>
            </w:r>
            <w:r>
              <w:rPr>
                <w:rFonts w:ascii="Times New Roman"/>
                <w:b w:val="false"/>
                <w:i w:val="false"/>
                <w:color w:val="000000"/>
                <w:sz w:val="20"/>
              </w:rPr>
              <w:t xml:space="preserve">
желаемых </w:t>
            </w:r>
            <w:r>
              <w:br/>
            </w:r>
            <w:r>
              <w:rPr>
                <w:rFonts w:ascii="Times New Roman"/>
                <w:b w:val="false"/>
                <w:i w:val="false"/>
                <w:color w:val="000000"/>
                <w:sz w:val="20"/>
              </w:rPr>
              <w:t xml:space="preserve">
результатов, </w:t>
            </w:r>
            <w:r>
              <w:br/>
            </w:r>
            <w:r>
              <w:rPr>
                <w:rFonts w:ascii="Times New Roman"/>
                <w:b w:val="false"/>
                <w:i w:val="false"/>
                <w:color w:val="000000"/>
                <w:sz w:val="20"/>
              </w:rPr>
              <w:t xml:space="preserve">
разработанных </w:t>
            </w:r>
            <w:r>
              <w:br/>
            </w:r>
            <w:r>
              <w:rPr>
                <w:rFonts w:ascii="Times New Roman"/>
                <w:b w:val="false"/>
                <w:i w:val="false"/>
                <w:color w:val="000000"/>
                <w:sz w:val="20"/>
              </w:rPr>
              <w:t xml:space="preserve">
в рамках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w:t>
            </w:r>
            <w:r>
              <w:br/>
            </w:r>
            <w:r>
              <w:rPr>
                <w:rFonts w:ascii="Times New Roman"/>
                <w:b w:val="false"/>
                <w:i w:val="false"/>
                <w:color w:val="000000"/>
                <w:sz w:val="20"/>
              </w:rPr>
              <w:t xml:space="preserve">
Программы".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ВВП, </w:t>
            </w:r>
            <w:r>
              <w:br/>
            </w:r>
            <w:r>
              <w:rPr>
                <w:rFonts w:ascii="Times New Roman"/>
                <w:b w:val="false"/>
                <w:i w:val="false"/>
                <w:color w:val="000000"/>
                <w:sz w:val="20"/>
              </w:rPr>
              <w:t xml:space="preserve">
направленный </w:t>
            </w:r>
            <w:r>
              <w:br/>
            </w:r>
            <w:r>
              <w:rPr>
                <w:rFonts w:ascii="Times New Roman"/>
                <w:b w:val="false"/>
                <w:i w:val="false"/>
                <w:color w:val="000000"/>
                <w:sz w:val="20"/>
              </w:rPr>
              <w:t xml:space="preserve">
в сектор </w:t>
            </w:r>
            <w:r>
              <w:br/>
            </w:r>
            <w:r>
              <w:rPr>
                <w:rFonts w:ascii="Times New Roman"/>
                <w:b w:val="false"/>
                <w:i w:val="false"/>
                <w:color w:val="000000"/>
                <w:sz w:val="20"/>
              </w:rPr>
              <w:t xml:space="preserve">
здравоохране- </w:t>
            </w:r>
            <w:r>
              <w:br/>
            </w:r>
            <w:r>
              <w:rPr>
                <w:rFonts w:ascii="Times New Roman"/>
                <w:b w:val="false"/>
                <w:i w:val="false"/>
                <w:color w:val="000000"/>
                <w:sz w:val="20"/>
              </w:rPr>
              <w:t xml:space="preserve">
ния, возрос с </w:t>
            </w:r>
            <w:r>
              <w:br/>
            </w:r>
            <w:r>
              <w:rPr>
                <w:rFonts w:ascii="Times New Roman"/>
                <w:b w:val="false"/>
                <w:i w:val="false"/>
                <w:color w:val="000000"/>
                <w:sz w:val="20"/>
              </w:rPr>
              <w:t xml:space="preserve">
3,6 % в 2006 </w:t>
            </w:r>
            <w:r>
              <w:br/>
            </w:r>
            <w:r>
              <w:rPr>
                <w:rFonts w:ascii="Times New Roman"/>
                <w:b w:val="false"/>
                <w:i w:val="false"/>
                <w:color w:val="000000"/>
                <w:sz w:val="20"/>
              </w:rPr>
              <w:t xml:space="preserve">
до 4,0% в </w:t>
            </w:r>
            <w:r>
              <w:br/>
            </w:r>
            <w:r>
              <w:rPr>
                <w:rFonts w:ascii="Times New Roman"/>
                <w:b w:val="false"/>
                <w:i w:val="false"/>
                <w:color w:val="000000"/>
                <w:sz w:val="20"/>
              </w:rPr>
              <w:t xml:space="preserve">
2010. </w:t>
            </w:r>
            <w:r>
              <w:br/>
            </w:r>
            <w:r>
              <w:rPr>
                <w:rFonts w:ascii="Times New Roman"/>
                <w:b w:val="false"/>
                <w:i w:val="false"/>
                <w:color w:val="000000"/>
                <w:sz w:val="20"/>
              </w:rPr>
              <w:t xml:space="preserve">
Разработка </w:t>
            </w:r>
            <w:r>
              <w:br/>
            </w:r>
            <w:r>
              <w:rPr>
                <w:rFonts w:ascii="Times New Roman"/>
                <w:b w:val="false"/>
                <w:i w:val="false"/>
                <w:color w:val="000000"/>
                <w:sz w:val="20"/>
              </w:rPr>
              <w:t xml:space="preserve">
последова- </w:t>
            </w:r>
            <w:r>
              <w:br/>
            </w:r>
            <w:r>
              <w:rPr>
                <w:rFonts w:ascii="Times New Roman"/>
                <w:b w:val="false"/>
                <w:i w:val="false"/>
                <w:color w:val="000000"/>
                <w:sz w:val="20"/>
              </w:rPr>
              <w:t xml:space="preserve">
тельной Базы </w:t>
            </w:r>
            <w:r>
              <w:br/>
            </w:r>
            <w:r>
              <w:rPr>
                <w:rFonts w:ascii="Times New Roman"/>
                <w:b w:val="false"/>
                <w:i w:val="false"/>
                <w:color w:val="000000"/>
                <w:sz w:val="20"/>
              </w:rPr>
              <w:t xml:space="preserve">
для оценки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к моменту </w:t>
            </w:r>
            <w:r>
              <w:br/>
            </w:r>
            <w:r>
              <w:rPr>
                <w:rFonts w:ascii="Times New Roman"/>
                <w:b w:val="false"/>
                <w:i w:val="false"/>
                <w:color w:val="000000"/>
                <w:sz w:val="20"/>
              </w:rPr>
              <w:t xml:space="preserve">
начала </w:t>
            </w:r>
            <w:r>
              <w:br/>
            </w:r>
            <w:r>
              <w:rPr>
                <w:rFonts w:ascii="Times New Roman"/>
                <w:b w:val="false"/>
                <w:i w:val="false"/>
                <w:color w:val="000000"/>
                <w:sz w:val="20"/>
              </w:rPr>
              <w:t xml:space="preserve">
Второго Этапа </w:t>
            </w:r>
            <w:r>
              <w:br/>
            </w:r>
            <w:r>
              <w:rPr>
                <w:rFonts w:ascii="Times New Roman"/>
                <w:b w:val="false"/>
                <w:i w:val="false"/>
                <w:color w:val="000000"/>
                <w:sz w:val="20"/>
              </w:rPr>
              <w:t xml:space="preserve">
процесса </w:t>
            </w:r>
            <w:r>
              <w:br/>
            </w:r>
            <w:r>
              <w:rPr>
                <w:rFonts w:ascii="Times New Roman"/>
                <w:b w:val="false"/>
                <w:i w:val="false"/>
                <w:color w:val="000000"/>
                <w:sz w:val="20"/>
              </w:rPr>
              <w:t xml:space="preserve">
реформ в 2008 </w:t>
            </w:r>
            <w:r>
              <w:br/>
            </w:r>
            <w:r>
              <w:rPr>
                <w:rFonts w:ascii="Times New Roman"/>
                <w:b w:val="false"/>
                <w:i w:val="false"/>
                <w:color w:val="000000"/>
                <w:sz w:val="20"/>
              </w:rPr>
              <w:t xml:space="preserve">
году.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Отчеты об </w:t>
            </w:r>
            <w:r>
              <w:br/>
            </w:r>
            <w:r>
              <w:rPr>
                <w:rFonts w:ascii="Times New Roman"/>
                <w:b w:val="false"/>
                <w:i w:val="false"/>
                <w:color w:val="000000"/>
                <w:sz w:val="20"/>
              </w:rPr>
              <w:t xml:space="preserve">
исполнении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бюджета; </w:t>
            </w:r>
            <w:r>
              <w:br/>
            </w:r>
            <w:r>
              <w:rPr>
                <w:rFonts w:ascii="Times New Roman"/>
                <w:b w:val="false"/>
                <w:i w:val="false"/>
                <w:color w:val="000000"/>
                <w:sz w:val="20"/>
              </w:rPr>
              <w:t xml:space="preserve">
Отчеты о ходе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здравоохране- </w:t>
            </w:r>
            <w:r>
              <w:br/>
            </w:r>
            <w:r>
              <w:rPr>
                <w:rFonts w:ascii="Times New Roman"/>
                <w:b w:val="false"/>
                <w:i w:val="false"/>
                <w:color w:val="000000"/>
                <w:sz w:val="20"/>
              </w:rPr>
              <w:t xml:space="preserve">
ния.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Допущение: </w:t>
            </w:r>
            <w:r>
              <w:br/>
            </w:r>
            <w:r>
              <w:rPr>
                <w:rFonts w:ascii="Times New Roman"/>
                <w:b w:val="false"/>
                <w:i w:val="false"/>
                <w:color w:val="000000"/>
                <w:sz w:val="20"/>
              </w:rPr>
              <w:t xml:space="preserve">
Политическая </w:t>
            </w:r>
            <w:r>
              <w:br/>
            </w:r>
            <w:r>
              <w:rPr>
                <w:rFonts w:ascii="Times New Roman"/>
                <w:b w:val="false"/>
                <w:i w:val="false"/>
                <w:color w:val="000000"/>
                <w:sz w:val="20"/>
              </w:rPr>
              <w:t xml:space="preserve">
Привержен- </w:t>
            </w:r>
            <w:r>
              <w:br/>
            </w:r>
            <w:r>
              <w:rPr>
                <w:rFonts w:ascii="Times New Roman"/>
                <w:b w:val="false"/>
                <w:i w:val="false"/>
                <w:color w:val="000000"/>
                <w:sz w:val="20"/>
              </w:rPr>
              <w:t xml:space="preserve">
ность и </w:t>
            </w:r>
            <w:r>
              <w:br/>
            </w:r>
            <w:r>
              <w:rPr>
                <w:rFonts w:ascii="Times New Roman"/>
                <w:b w:val="false"/>
                <w:i w:val="false"/>
                <w:color w:val="000000"/>
                <w:sz w:val="20"/>
              </w:rPr>
              <w:t xml:space="preserve">
участие в </w:t>
            </w:r>
            <w:r>
              <w:br/>
            </w:r>
            <w:r>
              <w:rPr>
                <w:rFonts w:ascii="Times New Roman"/>
                <w:b w:val="false"/>
                <w:i w:val="false"/>
                <w:color w:val="000000"/>
                <w:sz w:val="20"/>
              </w:rPr>
              <w:t xml:space="preserve">
процессе </w:t>
            </w:r>
            <w:r>
              <w:br/>
            </w:r>
            <w:r>
              <w:rPr>
                <w:rFonts w:ascii="Times New Roman"/>
                <w:b w:val="false"/>
                <w:i w:val="false"/>
                <w:color w:val="000000"/>
                <w:sz w:val="20"/>
              </w:rPr>
              <w:t xml:space="preserve">
реформ в </w:t>
            </w:r>
            <w:r>
              <w:br/>
            </w:r>
            <w:r>
              <w:rPr>
                <w:rFonts w:ascii="Times New Roman"/>
                <w:b w:val="false"/>
                <w:i w:val="false"/>
                <w:color w:val="000000"/>
                <w:sz w:val="20"/>
              </w:rPr>
              <w:t xml:space="preserve">
секторе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w:t>
            </w:r>
            <w:r>
              <w:br/>
            </w:r>
            <w:r>
              <w:rPr>
                <w:rFonts w:ascii="Times New Roman"/>
                <w:b w:val="false"/>
                <w:i w:val="false"/>
                <w:color w:val="000000"/>
                <w:sz w:val="20"/>
              </w:rPr>
              <w:t xml:space="preserve">
Риски: </w:t>
            </w:r>
            <w:r>
              <w:br/>
            </w:r>
            <w:r>
              <w:rPr>
                <w:rFonts w:ascii="Times New Roman"/>
                <w:b w:val="false"/>
                <w:i w:val="false"/>
                <w:color w:val="000000"/>
                <w:sz w:val="20"/>
              </w:rPr>
              <w:t xml:space="preserve">
Политическое </w:t>
            </w:r>
            <w:r>
              <w:br/>
            </w:r>
            <w:r>
              <w:rPr>
                <w:rFonts w:ascii="Times New Roman"/>
                <w:b w:val="false"/>
                <w:i w:val="false"/>
                <w:color w:val="000000"/>
                <w:sz w:val="20"/>
              </w:rPr>
              <w:t xml:space="preserve">
сопротивление </w:t>
            </w:r>
            <w:r>
              <w:br/>
            </w:r>
            <w:r>
              <w:rPr>
                <w:rFonts w:ascii="Times New Roman"/>
                <w:b w:val="false"/>
                <w:i w:val="false"/>
                <w:color w:val="000000"/>
                <w:sz w:val="20"/>
              </w:rPr>
              <w:t xml:space="preserve">
любым </w:t>
            </w:r>
            <w:r>
              <w:br/>
            </w:r>
            <w:r>
              <w:rPr>
                <w:rFonts w:ascii="Times New Roman"/>
                <w:b w:val="false"/>
                <w:i w:val="false"/>
                <w:color w:val="000000"/>
                <w:sz w:val="20"/>
              </w:rPr>
              <w:t xml:space="preserve">
изменениям </w:t>
            </w:r>
            <w:r>
              <w:br/>
            </w:r>
            <w:r>
              <w:rPr>
                <w:rFonts w:ascii="Times New Roman"/>
                <w:b w:val="false"/>
                <w:i w:val="false"/>
                <w:color w:val="000000"/>
                <w:sz w:val="20"/>
              </w:rPr>
              <w:t xml:space="preserve">
(корыстные </w:t>
            </w:r>
            <w:r>
              <w:br/>
            </w:r>
            <w:r>
              <w:rPr>
                <w:rFonts w:ascii="Times New Roman"/>
                <w:b w:val="false"/>
                <w:i w:val="false"/>
                <w:color w:val="000000"/>
                <w:sz w:val="20"/>
              </w:rPr>
              <w:t xml:space="preserve">
интересы). </w:t>
            </w:r>
            <w:r>
              <w:br/>
            </w:r>
            <w:r>
              <w:rPr>
                <w:rFonts w:ascii="Times New Roman"/>
                <w:b w:val="false"/>
                <w:i w:val="false"/>
                <w:color w:val="000000"/>
                <w:sz w:val="20"/>
              </w:rPr>
              <w:t xml:space="preserve">
Распределение </w:t>
            </w:r>
            <w:r>
              <w:br/>
            </w:r>
            <w:r>
              <w:rPr>
                <w:rFonts w:ascii="Times New Roman"/>
                <w:b w:val="false"/>
                <w:i w:val="false"/>
                <w:color w:val="000000"/>
                <w:sz w:val="20"/>
              </w:rPr>
              <w:t xml:space="preserve">
средств на </w:t>
            </w:r>
            <w:r>
              <w:br/>
            </w:r>
            <w:r>
              <w:rPr>
                <w:rFonts w:ascii="Times New Roman"/>
                <w:b w:val="false"/>
                <w:i w:val="false"/>
                <w:color w:val="000000"/>
                <w:sz w:val="20"/>
              </w:rPr>
              <w:t xml:space="preserve">
наиболее </w:t>
            </w:r>
            <w:r>
              <w:br/>
            </w:r>
            <w:r>
              <w:rPr>
                <w:rFonts w:ascii="Times New Roman"/>
                <w:b w:val="false"/>
                <w:i w:val="false"/>
                <w:color w:val="000000"/>
                <w:sz w:val="20"/>
              </w:rPr>
              <w:t xml:space="preserve">
рентабельные </w:t>
            </w:r>
            <w:r>
              <w:br/>
            </w:r>
            <w:r>
              <w:rPr>
                <w:rFonts w:ascii="Times New Roman"/>
                <w:b w:val="false"/>
                <w:i w:val="false"/>
                <w:color w:val="000000"/>
                <w:sz w:val="20"/>
              </w:rPr>
              <w:t xml:space="preserve">
инициативы.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Ожидаемые </w:t>
            </w:r>
            <w:r>
              <w:br/>
            </w:r>
            <w:r>
              <w:rPr>
                <w:rFonts w:ascii="Times New Roman"/>
                <w:b w:val="false"/>
                <w:i w:val="false"/>
                <w:color w:val="000000"/>
                <w:sz w:val="20"/>
              </w:rPr>
              <w:t xml:space="preserve">
результаты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Улучшение </w:t>
            </w:r>
            <w:r>
              <w:br/>
            </w:r>
            <w:r>
              <w:rPr>
                <w:rFonts w:ascii="Times New Roman"/>
                <w:b w:val="false"/>
                <w:i w:val="false"/>
                <w:color w:val="000000"/>
                <w:sz w:val="20"/>
              </w:rPr>
              <w:t xml:space="preserve">
институцио- </w:t>
            </w:r>
            <w:r>
              <w:br/>
            </w:r>
            <w:r>
              <w:rPr>
                <w:rFonts w:ascii="Times New Roman"/>
                <w:b w:val="false"/>
                <w:i w:val="false"/>
                <w:color w:val="000000"/>
                <w:sz w:val="20"/>
              </w:rPr>
              <w:t xml:space="preserve">
нального </w:t>
            </w:r>
            <w:r>
              <w:br/>
            </w:r>
            <w:r>
              <w:rPr>
                <w:rFonts w:ascii="Times New Roman"/>
                <w:b w:val="false"/>
                <w:i w:val="false"/>
                <w:color w:val="000000"/>
                <w:sz w:val="20"/>
              </w:rPr>
              <w:t xml:space="preserve">
потенциала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по </w:t>
            </w:r>
            <w:r>
              <w:br/>
            </w:r>
            <w:r>
              <w:rPr>
                <w:rFonts w:ascii="Times New Roman"/>
                <w:b w:val="false"/>
                <w:i w:val="false"/>
                <w:color w:val="000000"/>
                <w:sz w:val="20"/>
              </w:rPr>
              <w:t xml:space="preserve">
эффективному </w:t>
            </w:r>
            <w:r>
              <w:br/>
            </w:r>
            <w:r>
              <w:rPr>
                <w:rFonts w:ascii="Times New Roman"/>
                <w:b w:val="false"/>
                <w:i w:val="false"/>
                <w:color w:val="000000"/>
                <w:sz w:val="20"/>
              </w:rPr>
              <w:t xml:space="preserve">
и резуль- </w:t>
            </w:r>
            <w:r>
              <w:br/>
            </w:r>
            <w:r>
              <w:rPr>
                <w:rFonts w:ascii="Times New Roman"/>
                <w:b w:val="false"/>
                <w:i w:val="false"/>
                <w:color w:val="000000"/>
                <w:sz w:val="20"/>
              </w:rPr>
              <w:t xml:space="preserve">
тативному </w:t>
            </w:r>
            <w:r>
              <w:br/>
            </w:r>
            <w:r>
              <w:rPr>
                <w:rFonts w:ascii="Times New Roman"/>
                <w:b w:val="false"/>
                <w:i w:val="false"/>
                <w:color w:val="000000"/>
                <w:sz w:val="20"/>
              </w:rPr>
              <w:t xml:space="preserve">
исполнению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программы </w:t>
            </w:r>
            <w:r>
              <w:br/>
            </w:r>
            <w:r>
              <w:rPr>
                <w:rFonts w:ascii="Times New Roman"/>
                <w:b w:val="false"/>
                <w:i w:val="false"/>
                <w:color w:val="000000"/>
                <w:sz w:val="20"/>
              </w:rPr>
              <w:t xml:space="preserve">
реформирова- </w:t>
            </w:r>
            <w:r>
              <w:br/>
            </w:r>
            <w:r>
              <w:rPr>
                <w:rFonts w:ascii="Times New Roman"/>
                <w:b w:val="false"/>
                <w:i w:val="false"/>
                <w:color w:val="000000"/>
                <w:sz w:val="20"/>
              </w:rPr>
              <w:t xml:space="preserve">
ния и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w:t>
            </w:r>
            <w:r>
              <w:br/>
            </w:r>
            <w:r>
              <w:rPr>
                <w:rFonts w:ascii="Times New Roman"/>
                <w:b w:val="false"/>
                <w:i w:val="false"/>
                <w:color w:val="000000"/>
                <w:sz w:val="20"/>
              </w:rPr>
              <w:t xml:space="preserve">
2005-2010 </w:t>
            </w:r>
            <w:r>
              <w:br/>
            </w:r>
            <w:r>
              <w:rPr>
                <w:rFonts w:ascii="Times New Roman"/>
                <w:b w:val="false"/>
                <w:i w:val="false"/>
                <w:color w:val="000000"/>
                <w:sz w:val="20"/>
              </w:rPr>
              <w:t xml:space="preserve">
годы с особым </w:t>
            </w:r>
            <w:r>
              <w:br/>
            </w:r>
            <w:r>
              <w:rPr>
                <w:rFonts w:ascii="Times New Roman"/>
                <w:b w:val="false"/>
                <w:i w:val="false"/>
                <w:color w:val="000000"/>
                <w:sz w:val="20"/>
              </w:rPr>
              <w:t xml:space="preserve">
акцентом на </w:t>
            </w:r>
            <w:r>
              <w:br/>
            </w:r>
            <w:r>
              <w:rPr>
                <w:rFonts w:ascii="Times New Roman"/>
                <w:b w:val="false"/>
                <w:i w:val="false"/>
                <w:color w:val="000000"/>
                <w:sz w:val="20"/>
              </w:rPr>
              <w:t xml:space="preserve">
Здоровье </w:t>
            </w:r>
            <w:r>
              <w:br/>
            </w:r>
            <w:r>
              <w:rPr>
                <w:rFonts w:ascii="Times New Roman"/>
                <w:b w:val="false"/>
                <w:i w:val="false"/>
                <w:color w:val="000000"/>
                <w:sz w:val="20"/>
              </w:rPr>
              <w:t xml:space="preserve">
матери и </w:t>
            </w:r>
            <w:r>
              <w:br/>
            </w:r>
            <w:r>
              <w:rPr>
                <w:rFonts w:ascii="Times New Roman"/>
                <w:b w:val="false"/>
                <w:i w:val="false"/>
                <w:color w:val="000000"/>
                <w:sz w:val="20"/>
              </w:rPr>
              <w:t xml:space="preserve">
ребенка; </w:t>
            </w:r>
            <w:r>
              <w:br/>
            </w:r>
            <w:r>
              <w:rPr>
                <w:rFonts w:ascii="Times New Roman"/>
                <w:b w:val="false"/>
                <w:i w:val="false"/>
                <w:color w:val="000000"/>
                <w:sz w:val="20"/>
              </w:rPr>
              <w:t xml:space="preserve">
(2):Улучшение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по предотвра- </w:t>
            </w:r>
            <w:r>
              <w:br/>
            </w:r>
            <w:r>
              <w:rPr>
                <w:rFonts w:ascii="Times New Roman"/>
                <w:b w:val="false"/>
                <w:i w:val="false"/>
                <w:color w:val="000000"/>
                <w:sz w:val="20"/>
              </w:rPr>
              <w:t xml:space="preserve">
щению, </w:t>
            </w:r>
            <w:r>
              <w:br/>
            </w:r>
            <w:r>
              <w:rPr>
                <w:rFonts w:ascii="Times New Roman"/>
                <w:b w:val="false"/>
                <w:i w:val="false"/>
                <w:color w:val="000000"/>
                <w:sz w:val="20"/>
              </w:rPr>
              <w:t xml:space="preserve">
диагностике и </w:t>
            </w:r>
            <w:r>
              <w:br/>
            </w:r>
            <w:r>
              <w:rPr>
                <w:rFonts w:ascii="Times New Roman"/>
                <w:b w:val="false"/>
                <w:i w:val="false"/>
                <w:color w:val="000000"/>
                <w:sz w:val="20"/>
              </w:rPr>
              <w:t xml:space="preserve">
реабилитации </w:t>
            </w:r>
            <w:r>
              <w:br/>
            </w:r>
            <w:r>
              <w:rPr>
                <w:rFonts w:ascii="Times New Roman"/>
                <w:b w:val="false"/>
                <w:i w:val="false"/>
                <w:color w:val="000000"/>
                <w:sz w:val="20"/>
              </w:rPr>
              <w:t xml:space="preserve">
пациентов с </w:t>
            </w:r>
            <w:r>
              <w:br/>
            </w:r>
            <w:r>
              <w:rPr>
                <w:rFonts w:ascii="Times New Roman"/>
                <w:b w:val="false"/>
                <w:i w:val="false"/>
                <w:color w:val="000000"/>
                <w:sz w:val="20"/>
              </w:rPr>
              <w:t xml:space="preserve">
болезнями, </w:t>
            </w:r>
            <w:r>
              <w:br/>
            </w:r>
            <w:r>
              <w:rPr>
                <w:rFonts w:ascii="Times New Roman"/>
                <w:b w:val="false"/>
                <w:i w:val="false"/>
                <w:color w:val="000000"/>
                <w:sz w:val="20"/>
              </w:rPr>
              <w:t xml:space="preserve">
приводящими к </w:t>
            </w:r>
            <w:r>
              <w:br/>
            </w:r>
            <w:r>
              <w:rPr>
                <w:rFonts w:ascii="Times New Roman"/>
                <w:b w:val="false"/>
                <w:i w:val="false"/>
                <w:color w:val="000000"/>
                <w:sz w:val="20"/>
              </w:rPr>
              <w:t xml:space="preserve">
большим </w:t>
            </w:r>
            <w:r>
              <w:br/>
            </w:r>
            <w:r>
              <w:rPr>
                <w:rFonts w:ascii="Times New Roman"/>
                <w:b w:val="false"/>
                <w:i w:val="false"/>
                <w:color w:val="000000"/>
                <w:sz w:val="20"/>
              </w:rPr>
              <w:t xml:space="preserve">
жертвам в </w:t>
            </w:r>
            <w:r>
              <w:br/>
            </w:r>
            <w:r>
              <w:rPr>
                <w:rFonts w:ascii="Times New Roman"/>
                <w:b w:val="false"/>
                <w:i w:val="false"/>
                <w:color w:val="000000"/>
                <w:sz w:val="20"/>
              </w:rPr>
              <w:t xml:space="preserve">
обществе, в </w:t>
            </w:r>
            <w:r>
              <w:br/>
            </w:r>
            <w:r>
              <w:rPr>
                <w:rFonts w:ascii="Times New Roman"/>
                <w:b w:val="false"/>
                <w:i w:val="false"/>
                <w:color w:val="000000"/>
                <w:sz w:val="20"/>
              </w:rPr>
              <w:t xml:space="preserve">
частности </w:t>
            </w:r>
            <w:r>
              <w:br/>
            </w:r>
            <w:r>
              <w:rPr>
                <w:rFonts w:ascii="Times New Roman"/>
                <w:b w:val="false"/>
                <w:i w:val="false"/>
                <w:color w:val="000000"/>
                <w:sz w:val="20"/>
              </w:rPr>
              <w:t xml:space="preserve">
ВИЧ/СПИД и </w:t>
            </w:r>
            <w:r>
              <w:br/>
            </w:r>
            <w:r>
              <w:rPr>
                <w:rFonts w:ascii="Times New Roman"/>
                <w:b w:val="false"/>
                <w:i w:val="false"/>
                <w:color w:val="000000"/>
                <w:sz w:val="20"/>
              </w:rPr>
              <w:t xml:space="preserve">
туберкулез, </w:t>
            </w:r>
            <w:r>
              <w:br/>
            </w:r>
            <w:r>
              <w:rPr>
                <w:rFonts w:ascii="Times New Roman"/>
                <w:b w:val="false"/>
                <w:i w:val="false"/>
                <w:color w:val="000000"/>
                <w:sz w:val="20"/>
              </w:rPr>
              <w:t xml:space="preserve">
среди </w:t>
            </w:r>
            <w:r>
              <w:br/>
            </w:r>
            <w:r>
              <w:rPr>
                <w:rFonts w:ascii="Times New Roman"/>
                <w:b w:val="false"/>
                <w:i w:val="false"/>
                <w:color w:val="000000"/>
                <w:sz w:val="20"/>
              </w:rPr>
              <w:t xml:space="preserve">
уязвимых </w:t>
            </w:r>
            <w:r>
              <w:br/>
            </w:r>
            <w:r>
              <w:rPr>
                <w:rFonts w:ascii="Times New Roman"/>
                <w:b w:val="false"/>
                <w:i w:val="false"/>
                <w:color w:val="000000"/>
                <w:sz w:val="20"/>
              </w:rPr>
              <w:t xml:space="preserve">
групп </w:t>
            </w:r>
            <w:r>
              <w:br/>
            </w:r>
            <w:r>
              <w:rPr>
                <w:rFonts w:ascii="Times New Roman"/>
                <w:b w:val="false"/>
                <w:i w:val="false"/>
                <w:color w:val="000000"/>
                <w:sz w:val="20"/>
              </w:rPr>
              <w:t xml:space="preserve">
населения.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материнской </w:t>
            </w:r>
            <w:r>
              <w:br/>
            </w:r>
            <w:r>
              <w:rPr>
                <w:rFonts w:ascii="Times New Roman"/>
                <w:b w:val="false"/>
                <w:i w:val="false"/>
                <w:color w:val="000000"/>
                <w:sz w:val="20"/>
              </w:rPr>
              <w:t xml:space="preserve">
смертности с </w:t>
            </w:r>
            <w:r>
              <w:br/>
            </w:r>
            <w:r>
              <w:rPr>
                <w:rFonts w:ascii="Times New Roman"/>
                <w:b w:val="false"/>
                <w:i w:val="false"/>
                <w:color w:val="000000"/>
                <w:sz w:val="20"/>
              </w:rPr>
              <w:t xml:space="preserve">
42,1 на </w:t>
            </w:r>
            <w:r>
              <w:br/>
            </w:r>
            <w:r>
              <w:rPr>
                <w:rFonts w:ascii="Times New Roman"/>
                <w:b w:val="false"/>
                <w:i w:val="false"/>
                <w:color w:val="000000"/>
                <w:sz w:val="20"/>
              </w:rPr>
              <w:t xml:space="preserve">
100 000 в </w:t>
            </w:r>
            <w:r>
              <w:br/>
            </w:r>
            <w:r>
              <w:rPr>
                <w:rFonts w:ascii="Times New Roman"/>
                <w:b w:val="false"/>
                <w:i w:val="false"/>
                <w:color w:val="000000"/>
                <w:sz w:val="20"/>
              </w:rPr>
              <w:t xml:space="preserve">
2003 до 30,0 </w:t>
            </w:r>
            <w:r>
              <w:br/>
            </w:r>
            <w:r>
              <w:rPr>
                <w:rFonts w:ascii="Times New Roman"/>
                <w:b w:val="false"/>
                <w:i w:val="false"/>
                <w:color w:val="000000"/>
                <w:sz w:val="20"/>
              </w:rPr>
              <w:t xml:space="preserve">
на 100 000 в </w:t>
            </w:r>
            <w:r>
              <w:br/>
            </w:r>
            <w:r>
              <w:rPr>
                <w:rFonts w:ascii="Times New Roman"/>
                <w:b w:val="false"/>
                <w:i w:val="false"/>
                <w:color w:val="000000"/>
                <w:sz w:val="20"/>
              </w:rPr>
              <w:t xml:space="preserve">
2010. </w:t>
            </w:r>
          </w:p>
          <w:p>
            <w:pPr>
              <w:spacing w:after="20"/>
              <w:ind w:left="20"/>
              <w:jc w:val="both"/>
            </w:pPr>
            <w:r>
              <w:rPr>
                <w:rFonts w:ascii="Times New Roman"/>
                <w:b w:val="false"/>
                <w:i w:val="false"/>
                <w:color w:val="000000"/>
                <w:sz w:val="20"/>
              </w:rPr>
              <w:t xml:space="preserve">Снижение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младенческой </w:t>
            </w:r>
            <w:r>
              <w:br/>
            </w:r>
            <w:r>
              <w:rPr>
                <w:rFonts w:ascii="Times New Roman"/>
                <w:b w:val="false"/>
                <w:i w:val="false"/>
                <w:color w:val="000000"/>
                <w:sz w:val="20"/>
              </w:rPr>
              <w:t xml:space="preserve">
смертности с </w:t>
            </w:r>
            <w:r>
              <w:br/>
            </w:r>
            <w:r>
              <w:rPr>
                <w:rFonts w:ascii="Times New Roman"/>
                <w:b w:val="false"/>
                <w:i w:val="false"/>
                <w:color w:val="000000"/>
                <w:sz w:val="20"/>
              </w:rPr>
              <w:t xml:space="preserve">
15,3 в 2003 </w:t>
            </w:r>
            <w:r>
              <w:br/>
            </w:r>
            <w:r>
              <w:rPr>
                <w:rFonts w:ascii="Times New Roman"/>
                <w:b w:val="false"/>
                <w:i w:val="false"/>
                <w:color w:val="000000"/>
                <w:sz w:val="20"/>
              </w:rPr>
              <w:t xml:space="preserve">
до 10,0 в </w:t>
            </w:r>
            <w:r>
              <w:br/>
            </w:r>
            <w:r>
              <w:rPr>
                <w:rFonts w:ascii="Times New Roman"/>
                <w:b w:val="false"/>
                <w:i w:val="false"/>
                <w:color w:val="000000"/>
                <w:sz w:val="20"/>
              </w:rPr>
              <w:t xml:space="preserve">
2010 (на </w:t>
            </w:r>
            <w:r>
              <w:br/>
            </w:r>
            <w:r>
              <w:rPr>
                <w:rFonts w:ascii="Times New Roman"/>
                <w:b w:val="false"/>
                <w:i w:val="false"/>
                <w:color w:val="000000"/>
                <w:sz w:val="20"/>
              </w:rPr>
              <w:t xml:space="preserve">
основе </w:t>
            </w:r>
            <w:r>
              <w:br/>
            </w:r>
            <w:r>
              <w:rPr>
                <w:rFonts w:ascii="Times New Roman"/>
                <w:b w:val="false"/>
                <w:i w:val="false"/>
                <w:color w:val="000000"/>
                <w:sz w:val="20"/>
              </w:rPr>
              <w:t xml:space="preserve">
существующего </w:t>
            </w:r>
            <w:r>
              <w:br/>
            </w:r>
            <w:r>
              <w:rPr>
                <w:rFonts w:ascii="Times New Roman"/>
                <w:b w:val="false"/>
                <w:i w:val="false"/>
                <w:color w:val="000000"/>
                <w:sz w:val="20"/>
              </w:rPr>
              <w:t xml:space="preserve">
метода </w:t>
            </w:r>
            <w:r>
              <w:br/>
            </w:r>
            <w:r>
              <w:rPr>
                <w:rFonts w:ascii="Times New Roman"/>
                <w:b w:val="false"/>
                <w:i w:val="false"/>
                <w:color w:val="000000"/>
                <w:sz w:val="20"/>
              </w:rPr>
              <w:t xml:space="preserve">
расчета). </w:t>
            </w:r>
          </w:p>
          <w:p>
            <w:pPr>
              <w:spacing w:after="20"/>
              <w:ind w:left="20"/>
              <w:jc w:val="both"/>
            </w:pPr>
            <w:r>
              <w:rPr>
                <w:rFonts w:ascii="Times New Roman"/>
                <w:b w:val="false"/>
                <w:i w:val="false"/>
                <w:color w:val="000000"/>
                <w:sz w:val="20"/>
              </w:rPr>
              <w:t xml:space="preserve">Снижение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смертности </w:t>
            </w:r>
            <w:r>
              <w:br/>
            </w:r>
            <w:r>
              <w:rPr>
                <w:rFonts w:ascii="Times New Roman"/>
                <w:b w:val="false"/>
                <w:i w:val="false"/>
                <w:color w:val="000000"/>
                <w:sz w:val="20"/>
              </w:rPr>
              <w:t xml:space="preserve">
населения </w:t>
            </w:r>
            <w:r>
              <w:br/>
            </w:r>
            <w:r>
              <w:rPr>
                <w:rFonts w:ascii="Times New Roman"/>
                <w:b w:val="false"/>
                <w:i w:val="false"/>
                <w:color w:val="000000"/>
                <w:sz w:val="20"/>
              </w:rPr>
              <w:t xml:space="preserve">
посредством </w:t>
            </w:r>
            <w:r>
              <w:br/>
            </w:r>
            <w:r>
              <w:rPr>
                <w:rFonts w:ascii="Times New Roman"/>
                <w:b w:val="false"/>
                <w:i w:val="false"/>
                <w:color w:val="000000"/>
                <w:sz w:val="20"/>
              </w:rPr>
              <w:t xml:space="preserve">
предупрежде- </w:t>
            </w:r>
            <w:r>
              <w:br/>
            </w:r>
            <w:r>
              <w:rPr>
                <w:rFonts w:ascii="Times New Roman"/>
                <w:b w:val="false"/>
                <w:i w:val="false"/>
                <w:color w:val="000000"/>
                <w:sz w:val="20"/>
              </w:rPr>
              <w:t xml:space="preserve">
ния </w:t>
            </w:r>
            <w:r>
              <w:br/>
            </w:r>
            <w:r>
              <w:rPr>
                <w:rFonts w:ascii="Times New Roman"/>
                <w:b w:val="false"/>
                <w:i w:val="false"/>
                <w:color w:val="000000"/>
                <w:sz w:val="20"/>
              </w:rPr>
              <w:t xml:space="preserve">
заболеваний, </w:t>
            </w:r>
            <w:r>
              <w:br/>
            </w:r>
            <w:r>
              <w:rPr>
                <w:rFonts w:ascii="Times New Roman"/>
                <w:b w:val="false"/>
                <w:i w:val="false"/>
                <w:color w:val="000000"/>
                <w:sz w:val="20"/>
              </w:rPr>
              <w:t xml:space="preserve">
повышения </w:t>
            </w:r>
            <w:r>
              <w:br/>
            </w:r>
            <w:r>
              <w:rPr>
                <w:rFonts w:ascii="Times New Roman"/>
                <w:b w:val="false"/>
                <w:i w:val="false"/>
                <w:color w:val="000000"/>
                <w:sz w:val="20"/>
              </w:rPr>
              <w:t xml:space="preserve">
общей </w:t>
            </w:r>
            <w:r>
              <w:br/>
            </w:r>
            <w:r>
              <w:rPr>
                <w:rFonts w:ascii="Times New Roman"/>
                <w:b w:val="false"/>
                <w:i w:val="false"/>
                <w:color w:val="000000"/>
                <w:sz w:val="20"/>
              </w:rPr>
              <w:t xml:space="preserve">
осведомлен-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благодаря </w:t>
            </w:r>
            <w:r>
              <w:br/>
            </w:r>
            <w:r>
              <w:rPr>
                <w:rFonts w:ascii="Times New Roman"/>
                <w:b w:val="false"/>
                <w:i w:val="false"/>
                <w:color w:val="000000"/>
                <w:sz w:val="20"/>
              </w:rPr>
              <w:t xml:space="preserve">
чему </w:t>
            </w:r>
            <w:r>
              <w:br/>
            </w:r>
            <w:r>
              <w:rPr>
                <w:rFonts w:ascii="Times New Roman"/>
                <w:b w:val="false"/>
                <w:i w:val="false"/>
                <w:color w:val="000000"/>
                <w:sz w:val="20"/>
              </w:rPr>
              <w:t xml:space="preserve">
снижается </w:t>
            </w:r>
            <w:r>
              <w:br/>
            </w:r>
            <w:r>
              <w:rPr>
                <w:rFonts w:ascii="Times New Roman"/>
                <w:b w:val="false"/>
                <w:i w:val="false"/>
                <w:color w:val="000000"/>
                <w:sz w:val="20"/>
              </w:rPr>
              <w:t xml:space="preserve">
количество </w:t>
            </w:r>
            <w:r>
              <w:br/>
            </w:r>
            <w:r>
              <w:rPr>
                <w:rFonts w:ascii="Times New Roman"/>
                <w:b w:val="false"/>
                <w:i w:val="false"/>
                <w:color w:val="000000"/>
                <w:sz w:val="20"/>
              </w:rPr>
              <w:t xml:space="preserve">
случаев </w:t>
            </w:r>
            <w:r>
              <w:br/>
            </w:r>
            <w:r>
              <w:rPr>
                <w:rFonts w:ascii="Times New Roman"/>
                <w:b w:val="false"/>
                <w:i w:val="false"/>
                <w:color w:val="000000"/>
                <w:sz w:val="20"/>
              </w:rPr>
              <w:t xml:space="preserve">
госпитали- </w:t>
            </w:r>
            <w:r>
              <w:br/>
            </w:r>
            <w:r>
              <w:rPr>
                <w:rFonts w:ascii="Times New Roman"/>
                <w:b w:val="false"/>
                <w:i w:val="false"/>
                <w:color w:val="000000"/>
                <w:sz w:val="20"/>
              </w:rPr>
              <w:t xml:space="preserve">
зации на </w:t>
            </w:r>
            <w:r>
              <w:br/>
            </w:r>
            <w:r>
              <w:rPr>
                <w:rFonts w:ascii="Times New Roman"/>
                <w:b w:val="false"/>
                <w:i w:val="false"/>
                <w:color w:val="000000"/>
                <w:sz w:val="20"/>
              </w:rPr>
              <w:t xml:space="preserve">
10-15% в </w:t>
            </w:r>
            <w:r>
              <w:br/>
            </w:r>
            <w:r>
              <w:rPr>
                <w:rFonts w:ascii="Times New Roman"/>
                <w:b w:val="false"/>
                <w:i w:val="false"/>
                <w:color w:val="000000"/>
                <w:sz w:val="20"/>
              </w:rPr>
              <w:t xml:space="preserve">
конце </w:t>
            </w:r>
            <w:r>
              <w:br/>
            </w:r>
            <w:r>
              <w:rPr>
                <w:rFonts w:ascii="Times New Roman"/>
                <w:b w:val="false"/>
                <w:i w:val="false"/>
                <w:color w:val="000000"/>
                <w:sz w:val="20"/>
              </w:rPr>
              <w:t xml:space="preserve">
Периода 1 </w:t>
            </w:r>
            <w:r>
              <w:br/>
            </w:r>
            <w:r>
              <w:rPr>
                <w:rFonts w:ascii="Times New Roman"/>
                <w:b w:val="false"/>
                <w:i w:val="false"/>
                <w:color w:val="000000"/>
                <w:sz w:val="20"/>
              </w:rPr>
              <w:t xml:space="preserve">
Реформ и на </w:t>
            </w:r>
            <w:r>
              <w:br/>
            </w:r>
            <w:r>
              <w:rPr>
                <w:rFonts w:ascii="Times New Roman"/>
                <w:b w:val="false"/>
                <w:i w:val="false"/>
                <w:color w:val="000000"/>
                <w:sz w:val="20"/>
              </w:rPr>
              <w:t xml:space="preserve">
25-30% к </w:t>
            </w:r>
            <w:r>
              <w:br/>
            </w:r>
            <w:r>
              <w:rPr>
                <w:rFonts w:ascii="Times New Roman"/>
                <w:b w:val="false"/>
                <w:i w:val="false"/>
                <w:color w:val="000000"/>
                <w:sz w:val="20"/>
              </w:rPr>
              <w:t xml:space="preserve">
конце </w:t>
            </w:r>
            <w:r>
              <w:br/>
            </w:r>
            <w:r>
              <w:rPr>
                <w:rFonts w:ascii="Times New Roman"/>
                <w:b w:val="false"/>
                <w:i w:val="false"/>
                <w:color w:val="000000"/>
                <w:sz w:val="20"/>
              </w:rPr>
              <w:t xml:space="preserve">
Периода 2. </w:t>
            </w:r>
          </w:p>
          <w:p>
            <w:pPr>
              <w:spacing w:after="20"/>
              <w:ind w:left="20"/>
              <w:jc w:val="both"/>
            </w:pPr>
            <w:r>
              <w:rPr>
                <w:rFonts w:ascii="Times New Roman"/>
                <w:b w:val="false"/>
                <w:i w:val="false"/>
                <w:color w:val="000000"/>
                <w:sz w:val="20"/>
              </w:rPr>
              <w:t xml:space="preserve">Снижение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смертности от </w:t>
            </w:r>
            <w:r>
              <w:br/>
            </w:r>
            <w:r>
              <w:rPr>
                <w:rFonts w:ascii="Times New Roman"/>
                <w:b w:val="false"/>
                <w:i w:val="false"/>
                <w:color w:val="000000"/>
                <w:sz w:val="20"/>
              </w:rPr>
              <w:t xml:space="preserve">
туберкулеза с </w:t>
            </w:r>
            <w:r>
              <w:br/>
            </w:r>
            <w:r>
              <w:rPr>
                <w:rFonts w:ascii="Times New Roman"/>
                <w:b w:val="false"/>
                <w:i w:val="false"/>
                <w:color w:val="000000"/>
                <w:sz w:val="20"/>
              </w:rPr>
              <w:t xml:space="preserve">
147.3 на </w:t>
            </w:r>
            <w:r>
              <w:br/>
            </w:r>
            <w:r>
              <w:rPr>
                <w:rFonts w:ascii="Times New Roman"/>
                <w:b w:val="false"/>
                <w:i w:val="false"/>
                <w:color w:val="000000"/>
                <w:sz w:val="20"/>
              </w:rPr>
              <w:t xml:space="preserve">
100 000 в </w:t>
            </w:r>
            <w:r>
              <w:br/>
            </w:r>
            <w:r>
              <w:rPr>
                <w:rFonts w:ascii="Times New Roman"/>
                <w:b w:val="false"/>
                <w:i w:val="false"/>
                <w:color w:val="000000"/>
                <w:sz w:val="20"/>
              </w:rPr>
              <w:t xml:space="preserve">
2005 до 135.0 </w:t>
            </w:r>
            <w:r>
              <w:br/>
            </w:r>
            <w:r>
              <w:rPr>
                <w:rFonts w:ascii="Times New Roman"/>
                <w:b w:val="false"/>
                <w:i w:val="false"/>
                <w:color w:val="000000"/>
                <w:sz w:val="20"/>
              </w:rPr>
              <w:t xml:space="preserve">
на 100 000 в </w:t>
            </w:r>
            <w:r>
              <w:br/>
            </w:r>
            <w:r>
              <w:rPr>
                <w:rFonts w:ascii="Times New Roman"/>
                <w:b w:val="false"/>
                <w:i w:val="false"/>
                <w:color w:val="000000"/>
                <w:sz w:val="20"/>
              </w:rPr>
              <w:t xml:space="preserve">
2010.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r>
              <w:br/>
            </w:r>
            <w:r>
              <w:rPr>
                <w:rFonts w:ascii="Times New Roman"/>
                <w:b w:val="false"/>
                <w:i w:val="false"/>
                <w:color w:val="000000"/>
                <w:sz w:val="20"/>
              </w:rPr>
              <w:t xml:space="preserve">
Данные </w:t>
            </w:r>
            <w:r>
              <w:br/>
            </w:r>
            <w:r>
              <w:rPr>
                <w:rFonts w:ascii="Times New Roman"/>
                <w:b w:val="false"/>
                <w:i w:val="false"/>
                <w:color w:val="000000"/>
                <w:sz w:val="20"/>
              </w:rPr>
              <w:t xml:space="preserve">
индикаторы </w:t>
            </w:r>
            <w:r>
              <w:br/>
            </w:r>
            <w:r>
              <w:rPr>
                <w:rFonts w:ascii="Times New Roman"/>
                <w:b w:val="false"/>
                <w:i w:val="false"/>
                <w:color w:val="000000"/>
                <w:sz w:val="20"/>
              </w:rPr>
              <w:t xml:space="preserve">
разрабаты- </w:t>
            </w:r>
            <w:r>
              <w:br/>
            </w:r>
            <w:r>
              <w:rPr>
                <w:rFonts w:ascii="Times New Roman"/>
                <w:b w:val="false"/>
                <w:i w:val="false"/>
                <w:color w:val="000000"/>
                <w:sz w:val="20"/>
              </w:rPr>
              <w:t xml:space="preserve">
ваются в </w:t>
            </w:r>
            <w:r>
              <w:br/>
            </w:r>
            <w:r>
              <w:rPr>
                <w:rFonts w:ascii="Times New Roman"/>
                <w:b w:val="false"/>
                <w:i w:val="false"/>
                <w:color w:val="000000"/>
                <w:sz w:val="20"/>
              </w:rPr>
              <w:t xml:space="preserve">
рамках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программы </w:t>
            </w:r>
            <w:r>
              <w:br/>
            </w:r>
            <w:r>
              <w:rPr>
                <w:rFonts w:ascii="Times New Roman"/>
                <w:b w:val="false"/>
                <w:i w:val="false"/>
                <w:color w:val="000000"/>
                <w:sz w:val="20"/>
              </w:rPr>
              <w:t xml:space="preserve">
реформирова- </w:t>
            </w:r>
            <w:r>
              <w:br/>
            </w:r>
            <w:r>
              <w:rPr>
                <w:rFonts w:ascii="Times New Roman"/>
                <w:b w:val="false"/>
                <w:i w:val="false"/>
                <w:color w:val="000000"/>
                <w:sz w:val="20"/>
              </w:rPr>
              <w:t xml:space="preserve">
ния и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здравоохране- </w:t>
            </w:r>
            <w:r>
              <w:br/>
            </w:r>
            <w:r>
              <w:rPr>
                <w:rFonts w:ascii="Times New Roman"/>
                <w:b w:val="false"/>
                <w:i w:val="false"/>
                <w:color w:val="000000"/>
                <w:sz w:val="20"/>
              </w:rPr>
              <w:t xml:space="preserve">
ния 2005-2010 </w:t>
            </w:r>
            <w:r>
              <w:br/>
            </w:r>
            <w:r>
              <w:rPr>
                <w:rFonts w:ascii="Times New Roman"/>
                <w:b w:val="false"/>
                <w:i w:val="false"/>
                <w:color w:val="000000"/>
                <w:sz w:val="20"/>
              </w:rPr>
              <w:t xml:space="preserve">
годы. </w:t>
            </w:r>
          </w:p>
          <w:p>
            <w:pPr>
              <w:spacing w:after="20"/>
              <w:ind w:left="20"/>
              <w:jc w:val="both"/>
            </w:pPr>
            <w:r>
              <w:rPr>
                <w:rFonts w:ascii="Times New Roman"/>
                <w:b w:val="false"/>
                <w:i w:val="false"/>
                <w:color w:val="000000"/>
                <w:sz w:val="20"/>
              </w:rPr>
              <w:t xml:space="preserve">Необходимо </w:t>
            </w:r>
            <w:r>
              <w:br/>
            </w:r>
            <w:r>
              <w:rPr>
                <w:rFonts w:ascii="Times New Roman"/>
                <w:b w:val="false"/>
                <w:i w:val="false"/>
                <w:color w:val="000000"/>
                <w:sz w:val="20"/>
              </w:rPr>
              <w:t xml:space="preserve">
провести </w:t>
            </w:r>
            <w:r>
              <w:br/>
            </w:r>
            <w:r>
              <w:rPr>
                <w:rFonts w:ascii="Times New Roman"/>
                <w:b w:val="false"/>
                <w:i w:val="false"/>
                <w:color w:val="000000"/>
                <w:sz w:val="20"/>
              </w:rPr>
              <w:t xml:space="preserve">
проверку </w:t>
            </w:r>
            <w:r>
              <w:br/>
            </w:r>
            <w:r>
              <w:rPr>
                <w:rFonts w:ascii="Times New Roman"/>
                <w:b w:val="false"/>
                <w:i w:val="false"/>
                <w:color w:val="000000"/>
                <w:sz w:val="20"/>
              </w:rPr>
              <w:t xml:space="preserve">
правильности </w:t>
            </w:r>
            <w:r>
              <w:br/>
            </w:r>
            <w:r>
              <w:rPr>
                <w:rFonts w:ascii="Times New Roman"/>
                <w:b w:val="false"/>
                <w:i w:val="false"/>
                <w:color w:val="000000"/>
                <w:sz w:val="20"/>
              </w:rPr>
              <w:t xml:space="preserve">
данных </w:t>
            </w:r>
            <w:r>
              <w:br/>
            </w:r>
            <w:r>
              <w:rPr>
                <w:rFonts w:ascii="Times New Roman"/>
                <w:b w:val="false"/>
                <w:i w:val="false"/>
                <w:color w:val="000000"/>
                <w:sz w:val="20"/>
              </w:rPr>
              <w:t xml:space="preserve">
показателей </w:t>
            </w:r>
            <w:r>
              <w:br/>
            </w:r>
            <w:r>
              <w:rPr>
                <w:rFonts w:ascii="Times New Roman"/>
                <w:b w:val="false"/>
                <w:i w:val="false"/>
                <w:color w:val="000000"/>
                <w:sz w:val="20"/>
              </w:rPr>
              <w:t xml:space="preserve">
(индикаторов) </w:t>
            </w:r>
            <w:r>
              <w:br/>
            </w:r>
            <w:r>
              <w:rPr>
                <w:rFonts w:ascii="Times New Roman"/>
                <w:b w:val="false"/>
                <w:i w:val="false"/>
                <w:color w:val="000000"/>
                <w:sz w:val="20"/>
              </w:rPr>
              <w:t xml:space="preserve">
должна </w:t>
            </w:r>
            <w:r>
              <w:br/>
            </w:r>
            <w:r>
              <w:rPr>
                <w:rFonts w:ascii="Times New Roman"/>
                <w:b w:val="false"/>
                <w:i w:val="false"/>
                <w:color w:val="000000"/>
                <w:sz w:val="20"/>
              </w:rPr>
              <w:t xml:space="preserve">
производиться </w:t>
            </w:r>
            <w:r>
              <w:br/>
            </w:r>
            <w:r>
              <w:rPr>
                <w:rFonts w:ascii="Times New Roman"/>
                <w:b w:val="false"/>
                <w:i w:val="false"/>
                <w:color w:val="000000"/>
                <w:sz w:val="20"/>
              </w:rPr>
              <w:t xml:space="preserve">
Показатели </w:t>
            </w:r>
            <w:r>
              <w:br/>
            </w:r>
            <w:r>
              <w:rPr>
                <w:rFonts w:ascii="Times New Roman"/>
                <w:b w:val="false"/>
                <w:i w:val="false"/>
                <w:color w:val="000000"/>
                <w:sz w:val="20"/>
              </w:rPr>
              <w:t xml:space="preserve">
будут </w:t>
            </w:r>
            <w:r>
              <w:br/>
            </w:r>
            <w:r>
              <w:rPr>
                <w:rFonts w:ascii="Times New Roman"/>
                <w:b w:val="false"/>
                <w:i w:val="false"/>
                <w:color w:val="000000"/>
                <w:sz w:val="20"/>
              </w:rPr>
              <w:t xml:space="preserve">
пересматри- </w:t>
            </w:r>
            <w:r>
              <w:br/>
            </w:r>
            <w:r>
              <w:rPr>
                <w:rFonts w:ascii="Times New Roman"/>
                <w:b w:val="false"/>
                <w:i w:val="false"/>
                <w:color w:val="000000"/>
                <w:sz w:val="20"/>
              </w:rPr>
              <w:t xml:space="preserve">
ваться в </w:t>
            </w:r>
            <w:r>
              <w:br/>
            </w:r>
            <w:r>
              <w:rPr>
                <w:rFonts w:ascii="Times New Roman"/>
                <w:b w:val="false"/>
                <w:i w:val="false"/>
                <w:color w:val="000000"/>
                <w:sz w:val="20"/>
              </w:rPr>
              <w:t xml:space="preserve">
ходе Первого </w:t>
            </w:r>
            <w:r>
              <w:br/>
            </w:r>
            <w:r>
              <w:rPr>
                <w:rFonts w:ascii="Times New Roman"/>
                <w:b w:val="false"/>
                <w:i w:val="false"/>
                <w:color w:val="000000"/>
                <w:sz w:val="20"/>
              </w:rPr>
              <w:t xml:space="preserve">
этапа </w:t>
            </w:r>
            <w:r>
              <w:br/>
            </w:r>
            <w:r>
              <w:rPr>
                <w:rFonts w:ascii="Times New Roman"/>
                <w:b w:val="false"/>
                <w:i w:val="false"/>
                <w:color w:val="000000"/>
                <w:sz w:val="20"/>
              </w:rPr>
              <w:t xml:space="preserve">
данного </w:t>
            </w:r>
            <w:r>
              <w:br/>
            </w:r>
            <w:r>
              <w:rPr>
                <w:rFonts w:ascii="Times New Roman"/>
                <w:b w:val="false"/>
                <w:i w:val="false"/>
                <w:color w:val="000000"/>
                <w:sz w:val="20"/>
              </w:rPr>
              <w:t xml:space="preserve">
проекта. </w:t>
            </w:r>
          </w:p>
          <w:p>
            <w:pPr>
              <w:spacing w:after="20"/>
              <w:ind w:left="20"/>
              <w:jc w:val="both"/>
            </w:pPr>
            <w:r>
              <w:rPr>
                <w:rFonts w:ascii="Times New Roman"/>
                <w:b w:val="false"/>
                <w:i w:val="false"/>
                <w:color w:val="000000"/>
                <w:sz w:val="20"/>
              </w:rPr>
              <w:t xml:space="preserve">База для </w:t>
            </w:r>
            <w:r>
              <w:br/>
            </w:r>
            <w:r>
              <w:rPr>
                <w:rFonts w:ascii="Times New Roman"/>
                <w:b w:val="false"/>
                <w:i w:val="false"/>
                <w:color w:val="000000"/>
                <w:sz w:val="20"/>
              </w:rPr>
              <w:t xml:space="preserve">
оценки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w:t>
            </w:r>
          </w:p>
          <w:p>
            <w:pPr>
              <w:spacing w:after="20"/>
              <w:ind w:left="20"/>
              <w:jc w:val="both"/>
            </w:pPr>
            <w:r>
              <w:rPr>
                <w:rFonts w:ascii="Times New Roman"/>
                <w:b w:val="false"/>
                <w:i w:val="false"/>
                <w:color w:val="000000"/>
                <w:sz w:val="20"/>
              </w:rPr>
              <w:t xml:space="preserve">База для </w:t>
            </w:r>
            <w:r>
              <w:br/>
            </w:r>
            <w:r>
              <w:rPr>
                <w:rFonts w:ascii="Times New Roman"/>
                <w:b w:val="false"/>
                <w:i w:val="false"/>
                <w:color w:val="000000"/>
                <w:sz w:val="20"/>
              </w:rPr>
              <w:t xml:space="preserve">
оценки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(2) разраба- </w:t>
            </w:r>
            <w:r>
              <w:br/>
            </w:r>
            <w:r>
              <w:rPr>
                <w:rFonts w:ascii="Times New Roman"/>
                <w:b w:val="false"/>
                <w:i w:val="false"/>
                <w:color w:val="000000"/>
                <w:sz w:val="20"/>
              </w:rPr>
              <w:t xml:space="preserve">
тывается. </w:t>
            </w:r>
            <w:r>
              <w:br/>
            </w:r>
            <w:r>
              <w:rPr>
                <w:rFonts w:ascii="Times New Roman"/>
                <w:b w:val="false"/>
                <w:i w:val="false"/>
                <w:color w:val="000000"/>
                <w:sz w:val="20"/>
              </w:rPr>
              <w:t xml:space="preserve">
Полученные </w:t>
            </w:r>
            <w:r>
              <w:br/>
            </w:r>
            <w:r>
              <w:rPr>
                <w:rFonts w:ascii="Times New Roman"/>
                <w:b w:val="false"/>
                <w:i w:val="false"/>
                <w:color w:val="000000"/>
                <w:sz w:val="20"/>
              </w:rPr>
              <w:t xml:space="preserve">
показатели </w:t>
            </w:r>
            <w:r>
              <w:br/>
            </w:r>
            <w:r>
              <w:rPr>
                <w:rFonts w:ascii="Times New Roman"/>
                <w:b w:val="false"/>
                <w:i w:val="false"/>
                <w:color w:val="000000"/>
                <w:sz w:val="20"/>
              </w:rPr>
              <w:t xml:space="preserve">
индикаторы </w:t>
            </w:r>
            <w:r>
              <w:br/>
            </w:r>
            <w:r>
              <w:rPr>
                <w:rFonts w:ascii="Times New Roman"/>
                <w:b w:val="false"/>
                <w:i w:val="false"/>
                <w:color w:val="000000"/>
                <w:sz w:val="20"/>
              </w:rPr>
              <w:t xml:space="preserve">
будут </w:t>
            </w:r>
            <w:r>
              <w:br/>
            </w:r>
            <w:r>
              <w:rPr>
                <w:rFonts w:ascii="Times New Roman"/>
                <w:b w:val="false"/>
                <w:i w:val="false"/>
                <w:color w:val="000000"/>
                <w:sz w:val="20"/>
              </w:rPr>
              <w:t xml:space="preserve">
получены из </w:t>
            </w:r>
            <w:r>
              <w:br/>
            </w:r>
            <w:r>
              <w:rPr>
                <w:rFonts w:ascii="Times New Roman"/>
                <w:b w:val="false"/>
                <w:i w:val="false"/>
                <w:color w:val="000000"/>
                <w:sz w:val="20"/>
              </w:rPr>
              <w:t xml:space="preserve">
указанной </w:t>
            </w:r>
            <w:r>
              <w:br/>
            </w:r>
            <w:r>
              <w:rPr>
                <w:rFonts w:ascii="Times New Roman"/>
                <w:b w:val="false"/>
                <w:i w:val="false"/>
                <w:color w:val="000000"/>
                <w:sz w:val="20"/>
              </w:rPr>
              <w:t xml:space="preserve">
обновленной </w:t>
            </w:r>
            <w:r>
              <w:br/>
            </w:r>
            <w:r>
              <w:rPr>
                <w:rFonts w:ascii="Times New Roman"/>
                <w:b w:val="false"/>
                <w:i w:val="false"/>
                <w:color w:val="000000"/>
                <w:sz w:val="20"/>
              </w:rPr>
              <w:t xml:space="preserve">
Базы.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Допущение: </w:t>
            </w:r>
            <w:r>
              <w:br/>
            </w:r>
            <w:r>
              <w:rPr>
                <w:rFonts w:ascii="Times New Roman"/>
                <w:b w:val="false"/>
                <w:i w:val="false"/>
                <w:color w:val="000000"/>
                <w:sz w:val="20"/>
              </w:rPr>
              <w:t xml:space="preserve">
Местные </w:t>
            </w:r>
            <w:r>
              <w:br/>
            </w:r>
            <w:r>
              <w:rPr>
                <w:rFonts w:ascii="Times New Roman"/>
                <w:b w:val="false"/>
                <w:i w:val="false"/>
                <w:color w:val="000000"/>
                <w:sz w:val="20"/>
              </w:rPr>
              <w:t xml:space="preserve">
органы власти </w:t>
            </w:r>
            <w:r>
              <w:br/>
            </w:r>
            <w:r>
              <w:rPr>
                <w:rFonts w:ascii="Times New Roman"/>
                <w:b w:val="false"/>
                <w:i w:val="false"/>
                <w:color w:val="000000"/>
                <w:sz w:val="20"/>
              </w:rPr>
              <w:t xml:space="preserve">
менее открыты </w:t>
            </w:r>
            <w:r>
              <w:br/>
            </w:r>
            <w:r>
              <w:rPr>
                <w:rFonts w:ascii="Times New Roman"/>
                <w:b w:val="false"/>
                <w:i w:val="false"/>
                <w:color w:val="000000"/>
                <w:sz w:val="20"/>
              </w:rPr>
              <w:t xml:space="preserve">
для реформ и </w:t>
            </w:r>
            <w:r>
              <w:br/>
            </w:r>
            <w:r>
              <w:rPr>
                <w:rFonts w:ascii="Times New Roman"/>
                <w:b w:val="false"/>
                <w:i w:val="false"/>
                <w:color w:val="000000"/>
                <w:sz w:val="20"/>
              </w:rPr>
              <w:t xml:space="preserve">
внедряют их </w:t>
            </w:r>
            <w:r>
              <w:br/>
            </w:r>
            <w:r>
              <w:rPr>
                <w:rFonts w:ascii="Times New Roman"/>
                <w:b w:val="false"/>
                <w:i w:val="false"/>
                <w:color w:val="000000"/>
                <w:sz w:val="20"/>
              </w:rPr>
              <w:t xml:space="preserve">
медленно по </w:t>
            </w:r>
            <w:r>
              <w:br/>
            </w:r>
            <w:r>
              <w:rPr>
                <w:rFonts w:ascii="Times New Roman"/>
                <w:b w:val="false"/>
                <w:i w:val="false"/>
                <w:color w:val="000000"/>
                <w:sz w:val="20"/>
              </w:rPr>
              <w:t xml:space="preserve">
причине </w:t>
            </w:r>
            <w:r>
              <w:br/>
            </w:r>
            <w:r>
              <w:rPr>
                <w:rFonts w:ascii="Times New Roman"/>
                <w:b w:val="false"/>
                <w:i w:val="false"/>
                <w:color w:val="000000"/>
                <w:sz w:val="20"/>
              </w:rPr>
              <w:t xml:space="preserve">
ограниченного </w:t>
            </w:r>
            <w:r>
              <w:br/>
            </w:r>
            <w:r>
              <w:rPr>
                <w:rFonts w:ascii="Times New Roman"/>
                <w:b w:val="false"/>
                <w:i w:val="false"/>
                <w:color w:val="000000"/>
                <w:sz w:val="20"/>
              </w:rPr>
              <w:t xml:space="preserve">
финансирова- </w:t>
            </w:r>
            <w:r>
              <w:br/>
            </w:r>
            <w:r>
              <w:rPr>
                <w:rFonts w:ascii="Times New Roman"/>
                <w:b w:val="false"/>
                <w:i w:val="false"/>
                <w:color w:val="000000"/>
                <w:sz w:val="20"/>
              </w:rPr>
              <w:t xml:space="preserve">
ния. </w:t>
            </w:r>
          </w:p>
          <w:p>
            <w:pPr>
              <w:spacing w:after="20"/>
              <w:ind w:left="20"/>
              <w:jc w:val="both"/>
            </w:pPr>
            <w:r>
              <w:rPr>
                <w:rFonts w:ascii="Times New Roman"/>
                <w:b w:val="false"/>
                <w:i w:val="false"/>
                <w:color w:val="000000"/>
                <w:sz w:val="20"/>
              </w:rPr>
              <w:t xml:space="preserve">Эффективный </w:t>
            </w:r>
            <w:r>
              <w:br/>
            </w:r>
            <w:r>
              <w:rPr>
                <w:rFonts w:ascii="Times New Roman"/>
                <w:b w:val="false"/>
                <w:i w:val="false"/>
                <w:color w:val="000000"/>
                <w:sz w:val="20"/>
              </w:rPr>
              <w:t xml:space="preserve">
процесс </w:t>
            </w:r>
            <w:r>
              <w:br/>
            </w:r>
            <w:r>
              <w:rPr>
                <w:rFonts w:ascii="Times New Roman"/>
                <w:b w:val="false"/>
                <w:i w:val="false"/>
                <w:color w:val="000000"/>
                <w:sz w:val="20"/>
              </w:rPr>
              <w:t xml:space="preserve">
децентрализа- </w:t>
            </w:r>
            <w:r>
              <w:br/>
            </w:r>
            <w:r>
              <w:rPr>
                <w:rFonts w:ascii="Times New Roman"/>
                <w:b w:val="false"/>
                <w:i w:val="false"/>
                <w:color w:val="000000"/>
                <w:sz w:val="20"/>
              </w:rPr>
              <w:t xml:space="preserve">
ции (четкие и </w:t>
            </w:r>
            <w:r>
              <w:br/>
            </w:r>
            <w:r>
              <w:rPr>
                <w:rFonts w:ascii="Times New Roman"/>
                <w:b w:val="false"/>
                <w:i w:val="false"/>
                <w:color w:val="000000"/>
                <w:sz w:val="20"/>
              </w:rPr>
              <w:t xml:space="preserve">
своевременные </w:t>
            </w:r>
            <w:r>
              <w:br/>
            </w:r>
            <w:r>
              <w:rPr>
                <w:rFonts w:ascii="Times New Roman"/>
                <w:b w:val="false"/>
                <w:i w:val="false"/>
                <w:color w:val="000000"/>
                <w:sz w:val="20"/>
              </w:rPr>
              <w:t xml:space="preserve">
инструкции </w:t>
            </w:r>
            <w:r>
              <w:br/>
            </w:r>
            <w:r>
              <w:rPr>
                <w:rFonts w:ascii="Times New Roman"/>
                <w:b w:val="false"/>
                <w:i w:val="false"/>
                <w:color w:val="000000"/>
                <w:sz w:val="20"/>
              </w:rPr>
              <w:t xml:space="preserve">
областным </w:t>
            </w:r>
            <w:r>
              <w:br/>
            </w:r>
            <w:r>
              <w:rPr>
                <w:rFonts w:ascii="Times New Roman"/>
                <w:b w:val="false"/>
                <w:i w:val="false"/>
                <w:color w:val="000000"/>
                <w:sz w:val="20"/>
              </w:rPr>
              <w:t xml:space="preserve">
властям) </w:t>
            </w:r>
          </w:p>
          <w:p>
            <w:pPr>
              <w:spacing w:after="20"/>
              <w:ind w:left="20"/>
              <w:jc w:val="both"/>
            </w:pPr>
            <w:r>
              <w:rPr>
                <w:rFonts w:ascii="Times New Roman"/>
                <w:b w:val="false"/>
                <w:i w:val="false"/>
                <w:color w:val="000000"/>
                <w:sz w:val="20"/>
              </w:rPr>
              <w:t xml:space="preserve">Основное </w:t>
            </w:r>
            <w:r>
              <w:br/>
            </w:r>
            <w:r>
              <w:rPr>
                <w:rFonts w:ascii="Times New Roman"/>
                <w:b w:val="false"/>
                <w:i w:val="false"/>
                <w:color w:val="000000"/>
                <w:sz w:val="20"/>
              </w:rPr>
              <w:t xml:space="preserve">
допущение: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Казахстана </w:t>
            </w:r>
            <w:r>
              <w:br/>
            </w:r>
            <w:r>
              <w:rPr>
                <w:rFonts w:ascii="Times New Roman"/>
                <w:b w:val="false"/>
                <w:i w:val="false"/>
                <w:color w:val="000000"/>
                <w:sz w:val="20"/>
              </w:rPr>
              <w:t xml:space="preserve">
продолжает </w:t>
            </w:r>
            <w:r>
              <w:br/>
            </w:r>
            <w:r>
              <w:rPr>
                <w:rFonts w:ascii="Times New Roman"/>
                <w:b w:val="false"/>
                <w:i w:val="false"/>
                <w:color w:val="000000"/>
                <w:sz w:val="20"/>
              </w:rPr>
              <w:t xml:space="preserve">
демонстриро- </w:t>
            </w:r>
            <w:r>
              <w:br/>
            </w:r>
            <w:r>
              <w:rPr>
                <w:rFonts w:ascii="Times New Roman"/>
                <w:b w:val="false"/>
                <w:i w:val="false"/>
                <w:color w:val="000000"/>
                <w:sz w:val="20"/>
              </w:rPr>
              <w:t xml:space="preserve">
вать </w:t>
            </w:r>
            <w:r>
              <w:br/>
            </w:r>
            <w:r>
              <w:rPr>
                <w:rFonts w:ascii="Times New Roman"/>
                <w:b w:val="false"/>
                <w:i w:val="false"/>
                <w:color w:val="000000"/>
                <w:sz w:val="20"/>
              </w:rPr>
              <w:t xml:space="preserve">
привержен-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реформе </w:t>
            </w:r>
            <w:r>
              <w:br/>
            </w:r>
            <w:r>
              <w:rPr>
                <w:rFonts w:ascii="Times New Roman"/>
                <w:b w:val="false"/>
                <w:i w:val="false"/>
                <w:color w:val="000000"/>
                <w:sz w:val="20"/>
              </w:rPr>
              <w:t xml:space="preserve">
сектора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и </w:t>
            </w:r>
            <w:r>
              <w:br/>
            </w:r>
            <w:r>
              <w:rPr>
                <w:rFonts w:ascii="Times New Roman"/>
                <w:b w:val="false"/>
                <w:i w:val="false"/>
                <w:color w:val="000000"/>
                <w:sz w:val="20"/>
              </w:rPr>
              <w:t xml:space="preserve">
внедрению </w:t>
            </w:r>
            <w:r>
              <w:br/>
            </w:r>
            <w:r>
              <w:rPr>
                <w:rFonts w:ascii="Times New Roman"/>
                <w:b w:val="false"/>
                <w:i w:val="false"/>
                <w:color w:val="000000"/>
                <w:sz w:val="20"/>
              </w:rPr>
              <w:t xml:space="preserve">
своих </w:t>
            </w:r>
            <w:r>
              <w:br/>
            </w:r>
            <w:r>
              <w:rPr>
                <w:rFonts w:ascii="Times New Roman"/>
                <w:b w:val="false"/>
                <w:i w:val="false"/>
                <w:color w:val="000000"/>
                <w:sz w:val="20"/>
              </w:rPr>
              <w:t xml:space="preserve">
стратегий, а </w:t>
            </w:r>
            <w:r>
              <w:br/>
            </w:r>
            <w:r>
              <w:rPr>
                <w:rFonts w:ascii="Times New Roman"/>
                <w:b w:val="false"/>
                <w:i w:val="false"/>
                <w:color w:val="000000"/>
                <w:sz w:val="20"/>
              </w:rPr>
              <w:t xml:space="preserve">
также </w:t>
            </w:r>
            <w:r>
              <w:br/>
            </w:r>
            <w:r>
              <w:rPr>
                <w:rFonts w:ascii="Times New Roman"/>
                <w:b w:val="false"/>
                <w:i w:val="false"/>
                <w:color w:val="000000"/>
                <w:sz w:val="20"/>
              </w:rPr>
              <w:t xml:space="preserve">
повышение </w:t>
            </w:r>
            <w:r>
              <w:br/>
            </w:r>
            <w:r>
              <w:rPr>
                <w:rFonts w:ascii="Times New Roman"/>
                <w:b w:val="false"/>
                <w:i w:val="false"/>
                <w:color w:val="000000"/>
                <w:sz w:val="20"/>
              </w:rPr>
              <w:t xml:space="preserve">
расходов </w:t>
            </w:r>
            <w:r>
              <w:br/>
            </w:r>
            <w:r>
              <w:rPr>
                <w:rFonts w:ascii="Times New Roman"/>
                <w:b w:val="false"/>
                <w:i w:val="false"/>
                <w:color w:val="000000"/>
                <w:sz w:val="20"/>
              </w:rPr>
              <w:t xml:space="preserve">
на </w:t>
            </w:r>
            <w:r>
              <w:br/>
            </w:r>
            <w:r>
              <w:rPr>
                <w:rFonts w:ascii="Times New Roman"/>
                <w:b w:val="false"/>
                <w:i w:val="false"/>
                <w:color w:val="000000"/>
                <w:sz w:val="20"/>
              </w:rPr>
              <w:t xml:space="preserve">
общественные </w:t>
            </w:r>
            <w:r>
              <w:br/>
            </w:r>
            <w:r>
              <w:rPr>
                <w:rFonts w:ascii="Times New Roman"/>
                <w:b w:val="false"/>
                <w:i w:val="false"/>
                <w:color w:val="000000"/>
                <w:sz w:val="20"/>
              </w:rPr>
              <w:t xml:space="preserve">
нужды в </w:t>
            </w:r>
            <w:r>
              <w:br/>
            </w:r>
            <w:r>
              <w:rPr>
                <w:rFonts w:ascii="Times New Roman"/>
                <w:b w:val="false"/>
                <w:i w:val="false"/>
                <w:color w:val="000000"/>
                <w:sz w:val="20"/>
              </w:rPr>
              <w:t xml:space="preserve">
секторе до </w:t>
            </w:r>
            <w:r>
              <w:br/>
            </w:r>
            <w:r>
              <w:rPr>
                <w:rFonts w:ascii="Times New Roman"/>
                <w:b w:val="false"/>
                <w:i w:val="false"/>
                <w:color w:val="000000"/>
                <w:sz w:val="20"/>
              </w:rPr>
              <w:t xml:space="preserve">
4 % ВВП к </w:t>
            </w:r>
            <w:r>
              <w:br/>
            </w:r>
            <w:r>
              <w:rPr>
                <w:rFonts w:ascii="Times New Roman"/>
                <w:b w:val="false"/>
                <w:i w:val="false"/>
                <w:color w:val="000000"/>
                <w:sz w:val="20"/>
              </w:rPr>
              <w:t xml:space="preserve">
2009/10 гг.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Заполняется </w:t>
            </w:r>
            <w:r>
              <w:br/>
            </w:r>
            <w:r>
              <w:rPr>
                <w:rFonts w:ascii="Times New Roman"/>
                <w:b w:val="false"/>
                <w:i w:val="false"/>
                <w:color w:val="000000"/>
                <w:sz w:val="20"/>
              </w:rPr>
              <w:t xml:space="preserve">
участниками </w:t>
            </w:r>
            <w:r>
              <w:br/>
            </w:r>
            <w:r>
              <w:rPr>
                <w:rFonts w:ascii="Times New Roman"/>
                <w:b w:val="false"/>
                <w:i w:val="false"/>
                <w:color w:val="000000"/>
                <w:sz w:val="20"/>
              </w:rPr>
              <w:t xml:space="preserve">
тендера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Заполняется </w:t>
            </w:r>
            <w:r>
              <w:br/>
            </w:r>
            <w:r>
              <w:rPr>
                <w:rFonts w:ascii="Times New Roman"/>
                <w:b w:val="false"/>
                <w:i w:val="false"/>
                <w:color w:val="000000"/>
                <w:sz w:val="20"/>
              </w:rPr>
              <w:t xml:space="preserve">
участниками </w:t>
            </w:r>
            <w:r>
              <w:br/>
            </w:r>
            <w:r>
              <w:rPr>
                <w:rFonts w:ascii="Times New Roman"/>
                <w:b w:val="false"/>
                <w:i w:val="false"/>
                <w:color w:val="000000"/>
                <w:sz w:val="20"/>
              </w:rPr>
              <w:t xml:space="preserve">
тендера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Заполняется </w:t>
            </w:r>
            <w:r>
              <w:br/>
            </w:r>
            <w:r>
              <w:rPr>
                <w:rFonts w:ascii="Times New Roman"/>
                <w:b w:val="false"/>
                <w:i w:val="false"/>
                <w:color w:val="000000"/>
                <w:sz w:val="20"/>
              </w:rPr>
              <w:t xml:space="preserve">
участниками </w:t>
            </w:r>
            <w:r>
              <w:br/>
            </w:r>
            <w:r>
              <w:rPr>
                <w:rFonts w:ascii="Times New Roman"/>
                <w:b w:val="false"/>
                <w:i w:val="false"/>
                <w:color w:val="000000"/>
                <w:sz w:val="20"/>
              </w:rPr>
              <w:t xml:space="preserve">
тендера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Заполняется </w:t>
            </w:r>
            <w:r>
              <w:br/>
            </w:r>
            <w:r>
              <w:rPr>
                <w:rFonts w:ascii="Times New Roman"/>
                <w:b w:val="false"/>
                <w:i w:val="false"/>
                <w:color w:val="000000"/>
                <w:sz w:val="20"/>
              </w:rPr>
              <w:t xml:space="preserve">
участниками </w:t>
            </w:r>
            <w:r>
              <w:br/>
            </w:r>
            <w:r>
              <w:rPr>
                <w:rFonts w:ascii="Times New Roman"/>
                <w:b w:val="false"/>
                <w:i w:val="false"/>
                <w:color w:val="000000"/>
                <w:sz w:val="20"/>
              </w:rPr>
              <w:t xml:space="preserve">
тендера </w:t>
            </w:r>
          </w:p>
        </w:tc>
      </w:tr>
    </w:tbl>
    <w:bookmarkStart w:name="z246" w:id="184"/>
    <w:p>
      <w:pPr>
        <w:spacing w:after="0"/>
        <w:ind w:left="0"/>
        <w:jc w:val="left"/>
      </w:pPr>
      <w:r>
        <w:rPr>
          <w:rFonts w:ascii="Times New Roman"/>
          <w:b/>
          <w:i w:val="false"/>
          <w:color w:val="000000"/>
        </w:rPr>
        <w:t xml:space="preserve"> 
Логическая рамка </w:t>
      </w:r>
      <w:r>
        <w:br/>
      </w:r>
      <w:r>
        <w:rPr>
          <w:rFonts w:ascii="Times New Roman"/>
          <w:b/>
          <w:i w:val="false"/>
          <w:color w:val="000000"/>
        </w:rPr>
        <w:t xml:space="preserve">
по проекту "Поддержка Государственной Программы по развитию </w:t>
      </w:r>
      <w:r>
        <w:br/>
      </w:r>
      <w:r>
        <w:rPr>
          <w:rFonts w:ascii="Times New Roman"/>
          <w:b/>
          <w:i w:val="false"/>
          <w:color w:val="000000"/>
        </w:rPr>
        <w:t xml:space="preserve">
профессионально-технического образования" </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2773"/>
        <w:gridCol w:w="2773"/>
        <w:gridCol w:w="27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 </w:t>
            </w:r>
            <w:r>
              <w:br/>
            </w:r>
            <w:r>
              <w:rPr>
                <w:rFonts w:ascii="Times New Roman"/>
                <w:b w:val="false"/>
                <w:i w:val="false"/>
                <w:color w:val="000000"/>
                <w:sz w:val="20"/>
              </w:rPr>
              <w:t xml:space="preserve">
предлагаемого </w:t>
            </w:r>
            <w:r>
              <w:br/>
            </w:r>
            <w:r>
              <w:rPr>
                <w:rFonts w:ascii="Times New Roman"/>
                <w:b w:val="false"/>
                <w:i w:val="false"/>
                <w:color w:val="000000"/>
                <w:sz w:val="20"/>
              </w:rPr>
              <w:t xml:space="preserve">
проекта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достижений, </w:t>
            </w:r>
            <w:r>
              <w:br/>
            </w:r>
            <w:r>
              <w:rPr>
                <w:rFonts w:ascii="Times New Roman"/>
                <w:b w:val="false"/>
                <w:i w:val="false"/>
                <w:color w:val="000000"/>
                <w:sz w:val="20"/>
              </w:rPr>
              <w:t xml:space="preserve">
поддающиеся </w:t>
            </w:r>
            <w:r>
              <w:br/>
            </w:r>
            <w:r>
              <w:rPr>
                <w:rFonts w:ascii="Times New Roman"/>
                <w:b w:val="false"/>
                <w:i w:val="false"/>
                <w:color w:val="000000"/>
                <w:sz w:val="20"/>
              </w:rPr>
              <w:t xml:space="preserve">
объективной </w:t>
            </w:r>
            <w:r>
              <w:br/>
            </w:r>
            <w:r>
              <w:rPr>
                <w:rFonts w:ascii="Times New Roman"/>
                <w:b w:val="false"/>
                <w:i w:val="false"/>
                <w:color w:val="000000"/>
                <w:sz w:val="20"/>
              </w:rPr>
              <w:t xml:space="preserve">
проверке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и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проверки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Допущения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проекта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w:t>
            </w:r>
            <w:r>
              <w:br/>
            </w:r>
            <w:r>
              <w:rPr>
                <w:rFonts w:ascii="Times New Roman"/>
                <w:b w:val="false"/>
                <w:i w:val="false"/>
                <w:color w:val="000000"/>
                <w:sz w:val="20"/>
              </w:rPr>
              <w:t xml:space="preserve">
поддержки </w:t>
            </w:r>
            <w:r>
              <w:br/>
            </w:r>
            <w:r>
              <w:rPr>
                <w:rFonts w:ascii="Times New Roman"/>
                <w:b w:val="false"/>
                <w:i w:val="false"/>
                <w:color w:val="000000"/>
                <w:sz w:val="20"/>
              </w:rPr>
              <w:t xml:space="preserve">
экономичес- </w:t>
            </w:r>
            <w:r>
              <w:br/>
            </w:r>
            <w:r>
              <w:rPr>
                <w:rFonts w:ascii="Times New Roman"/>
                <w:b w:val="false"/>
                <w:i w:val="false"/>
                <w:color w:val="000000"/>
                <w:sz w:val="20"/>
              </w:rPr>
              <w:t xml:space="preserve">
кому развитию </w:t>
            </w:r>
            <w:r>
              <w:br/>
            </w:r>
            <w:r>
              <w:rPr>
                <w:rFonts w:ascii="Times New Roman"/>
                <w:b w:val="false"/>
                <w:i w:val="false"/>
                <w:color w:val="000000"/>
                <w:sz w:val="20"/>
              </w:rPr>
              <w:t xml:space="preserve">
и созданию </w:t>
            </w:r>
            <w:r>
              <w:br/>
            </w:r>
            <w:r>
              <w:rPr>
                <w:rFonts w:ascii="Times New Roman"/>
                <w:b w:val="false"/>
                <w:i w:val="false"/>
                <w:color w:val="000000"/>
                <w:sz w:val="20"/>
              </w:rPr>
              <w:t xml:space="preserve">
человеческого </w:t>
            </w:r>
            <w:r>
              <w:br/>
            </w:r>
            <w:r>
              <w:rPr>
                <w:rFonts w:ascii="Times New Roman"/>
                <w:b w:val="false"/>
                <w:i w:val="false"/>
                <w:color w:val="000000"/>
                <w:sz w:val="20"/>
              </w:rPr>
              <w:t xml:space="preserve">
капитала в </w:t>
            </w:r>
            <w:r>
              <w:br/>
            </w:r>
            <w:r>
              <w:rPr>
                <w:rFonts w:ascii="Times New Roman"/>
                <w:b w:val="false"/>
                <w:i w:val="false"/>
                <w:color w:val="000000"/>
                <w:sz w:val="20"/>
              </w:rPr>
              <w:t xml:space="preserve">
городах и </w:t>
            </w:r>
            <w:r>
              <w:br/>
            </w:r>
            <w:r>
              <w:rPr>
                <w:rFonts w:ascii="Times New Roman"/>
                <w:b w:val="false"/>
                <w:i w:val="false"/>
                <w:color w:val="000000"/>
                <w:sz w:val="20"/>
              </w:rPr>
              <w:t xml:space="preserve">
регионах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путем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большего </w:t>
            </w:r>
            <w:r>
              <w:br/>
            </w:r>
            <w:r>
              <w:rPr>
                <w:rFonts w:ascii="Times New Roman"/>
                <w:b w:val="false"/>
                <w:i w:val="false"/>
                <w:color w:val="000000"/>
                <w:sz w:val="20"/>
              </w:rPr>
              <w:t xml:space="preserve">
соответствия </w:t>
            </w:r>
            <w:r>
              <w:br/>
            </w:r>
            <w:r>
              <w:rPr>
                <w:rFonts w:ascii="Times New Roman"/>
                <w:b w:val="false"/>
                <w:i w:val="false"/>
                <w:color w:val="000000"/>
                <w:sz w:val="20"/>
              </w:rPr>
              <w:t xml:space="preserve">
профессио- </w:t>
            </w:r>
            <w:r>
              <w:br/>
            </w:r>
            <w:r>
              <w:rPr>
                <w:rFonts w:ascii="Times New Roman"/>
                <w:b w:val="false"/>
                <w:i w:val="false"/>
                <w:color w:val="000000"/>
                <w:sz w:val="20"/>
              </w:rPr>
              <w:t xml:space="preserve">
нально-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образования </w:t>
            </w:r>
            <w:r>
              <w:br/>
            </w:r>
            <w:r>
              <w:rPr>
                <w:rFonts w:ascii="Times New Roman"/>
                <w:b w:val="false"/>
                <w:i w:val="false"/>
                <w:color w:val="000000"/>
                <w:sz w:val="20"/>
              </w:rPr>
              <w:t xml:space="preserve">
и обучения </w:t>
            </w:r>
            <w:r>
              <w:br/>
            </w:r>
            <w:r>
              <w:rPr>
                <w:rFonts w:ascii="Times New Roman"/>
                <w:b w:val="false"/>
                <w:i w:val="false"/>
                <w:color w:val="000000"/>
                <w:sz w:val="20"/>
              </w:rPr>
              <w:t xml:space="preserve">
потребностям </w:t>
            </w:r>
            <w:r>
              <w:br/>
            </w:r>
            <w:r>
              <w:rPr>
                <w:rFonts w:ascii="Times New Roman"/>
                <w:b w:val="false"/>
                <w:i w:val="false"/>
                <w:color w:val="000000"/>
                <w:sz w:val="20"/>
              </w:rPr>
              <w:t xml:space="preserve">
рынка труда, </w:t>
            </w:r>
            <w:r>
              <w:br/>
            </w:r>
            <w:r>
              <w:rPr>
                <w:rFonts w:ascii="Times New Roman"/>
                <w:b w:val="false"/>
                <w:i w:val="false"/>
                <w:color w:val="000000"/>
                <w:sz w:val="20"/>
              </w:rPr>
              <w:t xml:space="preserve">
а также путем </w:t>
            </w:r>
            <w:r>
              <w:br/>
            </w:r>
            <w:r>
              <w:rPr>
                <w:rFonts w:ascii="Times New Roman"/>
                <w:b w:val="false"/>
                <w:i w:val="false"/>
                <w:color w:val="000000"/>
                <w:sz w:val="20"/>
              </w:rPr>
              <w:t xml:space="preserve">
улучшения </w:t>
            </w:r>
            <w:r>
              <w:br/>
            </w:r>
            <w:r>
              <w:rPr>
                <w:rFonts w:ascii="Times New Roman"/>
                <w:b w:val="false"/>
                <w:i w:val="false"/>
                <w:color w:val="000000"/>
                <w:sz w:val="20"/>
              </w:rPr>
              <w:t xml:space="preserve">
доступа к </w:t>
            </w:r>
            <w:r>
              <w:br/>
            </w:r>
            <w:r>
              <w:rPr>
                <w:rFonts w:ascii="Times New Roman"/>
                <w:b w:val="false"/>
                <w:i w:val="false"/>
                <w:color w:val="000000"/>
                <w:sz w:val="20"/>
              </w:rPr>
              <w:t xml:space="preserve">
получению </w:t>
            </w:r>
            <w:r>
              <w:br/>
            </w:r>
            <w:r>
              <w:rPr>
                <w:rFonts w:ascii="Times New Roman"/>
                <w:b w:val="false"/>
                <w:i w:val="false"/>
                <w:color w:val="000000"/>
                <w:sz w:val="20"/>
              </w:rPr>
              <w:t xml:space="preserve">
квалификации.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Модернизиро- </w:t>
            </w:r>
            <w:r>
              <w:br/>
            </w:r>
            <w:r>
              <w:rPr>
                <w:rFonts w:ascii="Times New Roman"/>
                <w:b w:val="false"/>
                <w:i w:val="false"/>
                <w:color w:val="000000"/>
                <w:sz w:val="20"/>
              </w:rPr>
              <w:t xml:space="preserve">
ванная </w:t>
            </w:r>
            <w:r>
              <w:br/>
            </w:r>
            <w:r>
              <w:rPr>
                <w:rFonts w:ascii="Times New Roman"/>
                <w:b w:val="false"/>
                <w:i w:val="false"/>
                <w:color w:val="000000"/>
                <w:sz w:val="20"/>
              </w:rPr>
              <w:t xml:space="preserve">
система ПТОО, </w:t>
            </w:r>
            <w:r>
              <w:br/>
            </w:r>
            <w:r>
              <w:rPr>
                <w:rFonts w:ascii="Times New Roman"/>
                <w:b w:val="false"/>
                <w:i w:val="false"/>
                <w:color w:val="000000"/>
                <w:sz w:val="20"/>
              </w:rPr>
              <w:t xml:space="preserve">
способная </w:t>
            </w:r>
            <w:r>
              <w:br/>
            </w:r>
            <w:r>
              <w:rPr>
                <w:rFonts w:ascii="Times New Roman"/>
                <w:b w:val="false"/>
                <w:i w:val="false"/>
                <w:color w:val="000000"/>
                <w:sz w:val="20"/>
              </w:rPr>
              <w:t xml:space="preserve">
более </w:t>
            </w:r>
            <w:r>
              <w:br/>
            </w:r>
            <w:r>
              <w:rPr>
                <w:rFonts w:ascii="Times New Roman"/>
                <w:b w:val="false"/>
                <w:i w:val="false"/>
                <w:color w:val="000000"/>
                <w:sz w:val="20"/>
              </w:rPr>
              <w:t xml:space="preserve">
эффективно </w:t>
            </w:r>
            <w:r>
              <w:br/>
            </w:r>
            <w:r>
              <w:rPr>
                <w:rFonts w:ascii="Times New Roman"/>
                <w:b w:val="false"/>
                <w:i w:val="false"/>
                <w:color w:val="000000"/>
                <w:sz w:val="20"/>
              </w:rPr>
              <w:t xml:space="preserve">
отвечать </w:t>
            </w:r>
            <w:r>
              <w:br/>
            </w:r>
            <w:r>
              <w:rPr>
                <w:rFonts w:ascii="Times New Roman"/>
                <w:b w:val="false"/>
                <w:i w:val="false"/>
                <w:color w:val="000000"/>
                <w:sz w:val="20"/>
              </w:rPr>
              <w:t xml:space="preserve">
нуждам </w:t>
            </w:r>
            <w:r>
              <w:br/>
            </w:r>
            <w:r>
              <w:rPr>
                <w:rFonts w:ascii="Times New Roman"/>
                <w:b w:val="false"/>
                <w:i w:val="false"/>
                <w:color w:val="000000"/>
                <w:sz w:val="20"/>
              </w:rPr>
              <w:t xml:space="preserve">
работодателей </w:t>
            </w:r>
            <w:r>
              <w:br/>
            </w:r>
            <w:r>
              <w:rPr>
                <w:rFonts w:ascii="Times New Roman"/>
                <w:b w:val="false"/>
                <w:i w:val="false"/>
                <w:color w:val="000000"/>
                <w:sz w:val="20"/>
              </w:rPr>
              <w:t xml:space="preserve">
и </w:t>
            </w:r>
            <w:r>
              <w:br/>
            </w:r>
            <w:r>
              <w:rPr>
                <w:rFonts w:ascii="Times New Roman"/>
                <w:b w:val="false"/>
                <w:i w:val="false"/>
                <w:color w:val="000000"/>
                <w:sz w:val="20"/>
              </w:rPr>
              <w:t xml:space="preserve">
обеспечивать </w:t>
            </w:r>
            <w:r>
              <w:br/>
            </w:r>
            <w:r>
              <w:rPr>
                <w:rFonts w:ascii="Times New Roman"/>
                <w:b w:val="false"/>
                <w:i w:val="false"/>
                <w:color w:val="000000"/>
                <w:sz w:val="20"/>
              </w:rPr>
              <w:t xml:space="preserve">
различные </w:t>
            </w:r>
            <w:r>
              <w:br/>
            </w:r>
            <w:r>
              <w:rPr>
                <w:rFonts w:ascii="Times New Roman"/>
                <w:b w:val="false"/>
                <w:i w:val="false"/>
                <w:color w:val="000000"/>
                <w:sz w:val="20"/>
              </w:rPr>
              <w:t xml:space="preserve">
уровни </w:t>
            </w:r>
            <w:r>
              <w:br/>
            </w:r>
            <w:r>
              <w:rPr>
                <w:rFonts w:ascii="Times New Roman"/>
                <w:b w:val="false"/>
                <w:i w:val="false"/>
                <w:color w:val="000000"/>
                <w:sz w:val="20"/>
              </w:rPr>
              <w:t xml:space="preserve">
квалификаций </w:t>
            </w:r>
            <w:r>
              <w:br/>
            </w:r>
            <w:r>
              <w:rPr>
                <w:rFonts w:ascii="Times New Roman"/>
                <w:b w:val="false"/>
                <w:i w:val="false"/>
                <w:color w:val="000000"/>
                <w:sz w:val="20"/>
              </w:rPr>
              <w:t xml:space="preserve">
большему </w:t>
            </w:r>
            <w:r>
              <w:br/>
            </w:r>
            <w:r>
              <w:rPr>
                <w:rFonts w:ascii="Times New Roman"/>
                <w:b w:val="false"/>
                <w:i w:val="false"/>
                <w:color w:val="000000"/>
                <w:sz w:val="20"/>
              </w:rPr>
              <w:t xml:space="preserve">
количеству </w:t>
            </w:r>
            <w:r>
              <w:br/>
            </w:r>
            <w:r>
              <w:rPr>
                <w:rFonts w:ascii="Times New Roman"/>
                <w:b w:val="false"/>
                <w:i w:val="false"/>
                <w:color w:val="000000"/>
                <w:sz w:val="20"/>
              </w:rPr>
              <w:t xml:space="preserve">
обучающихся. </w:t>
            </w:r>
            <w:r>
              <w:br/>
            </w:r>
            <w:r>
              <w:rPr>
                <w:rFonts w:ascii="Times New Roman"/>
                <w:b w:val="false"/>
                <w:i w:val="false"/>
                <w:color w:val="000000"/>
                <w:sz w:val="20"/>
              </w:rPr>
              <w:t xml:space="preserve">
Сокращение </w:t>
            </w:r>
            <w:r>
              <w:br/>
            </w:r>
            <w:r>
              <w:rPr>
                <w:rFonts w:ascii="Times New Roman"/>
                <w:b w:val="false"/>
                <w:i w:val="false"/>
                <w:color w:val="000000"/>
                <w:sz w:val="20"/>
              </w:rPr>
              <w:t xml:space="preserve">
экономических </w:t>
            </w:r>
            <w:r>
              <w:br/>
            </w:r>
            <w:r>
              <w:rPr>
                <w:rFonts w:ascii="Times New Roman"/>
                <w:b w:val="false"/>
                <w:i w:val="false"/>
                <w:color w:val="000000"/>
                <w:sz w:val="20"/>
              </w:rPr>
              <w:t xml:space="preserve">
диспропорций </w:t>
            </w:r>
            <w:r>
              <w:br/>
            </w:r>
            <w:r>
              <w:rPr>
                <w:rFonts w:ascii="Times New Roman"/>
                <w:b w:val="false"/>
                <w:i w:val="false"/>
                <w:color w:val="000000"/>
                <w:sz w:val="20"/>
              </w:rPr>
              <w:t xml:space="preserve">
между </w:t>
            </w:r>
            <w:r>
              <w:br/>
            </w:r>
            <w:r>
              <w:rPr>
                <w:rFonts w:ascii="Times New Roman"/>
                <w:b w:val="false"/>
                <w:i w:val="false"/>
                <w:color w:val="000000"/>
                <w:sz w:val="20"/>
              </w:rPr>
              <w:t xml:space="preserve">
регионами РК. </w:t>
            </w:r>
            <w:r>
              <w:br/>
            </w:r>
            <w:r>
              <w:rPr>
                <w:rFonts w:ascii="Times New Roman"/>
                <w:b w:val="false"/>
                <w:i w:val="false"/>
                <w:color w:val="000000"/>
                <w:sz w:val="20"/>
              </w:rPr>
              <w:t xml:space="preserve">
Рост доли МСП </w:t>
            </w:r>
            <w:r>
              <w:br/>
            </w:r>
            <w:r>
              <w:rPr>
                <w:rFonts w:ascii="Times New Roman"/>
                <w:b w:val="false"/>
                <w:i w:val="false"/>
                <w:color w:val="000000"/>
                <w:sz w:val="20"/>
              </w:rPr>
              <w:t xml:space="preserve">
в экономике. </w:t>
            </w:r>
            <w:r>
              <w:br/>
            </w:r>
            <w:r>
              <w:rPr>
                <w:rFonts w:ascii="Times New Roman"/>
                <w:b w:val="false"/>
                <w:i w:val="false"/>
                <w:color w:val="000000"/>
                <w:sz w:val="20"/>
              </w:rPr>
              <w:t xml:space="preserve">
Квалифициро- </w:t>
            </w:r>
            <w:r>
              <w:br/>
            </w:r>
            <w:r>
              <w:rPr>
                <w:rFonts w:ascii="Times New Roman"/>
                <w:b w:val="false"/>
                <w:i w:val="false"/>
                <w:color w:val="000000"/>
                <w:sz w:val="20"/>
              </w:rPr>
              <w:t xml:space="preserve">
ванная и </w:t>
            </w:r>
            <w:r>
              <w:br/>
            </w:r>
            <w:r>
              <w:rPr>
                <w:rFonts w:ascii="Times New Roman"/>
                <w:b w:val="false"/>
                <w:i w:val="false"/>
                <w:color w:val="000000"/>
                <w:sz w:val="20"/>
              </w:rPr>
              <w:t xml:space="preserve">
гибкая </w:t>
            </w:r>
            <w:r>
              <w:br/>
            </w:r>
            <w:r>
              <w:rPr>
                <w:rFonts w:ascii="Times New Roman"/>
                <w:b w:val="false"/>
                <w:i w:val="false"/>
                <w:color w:val="000000"/>
                <w:sz w:val="20"/>
              </w:rPr>
              <w:t xml:space="preserve">
рабочая сила. </w:t>
            </w:r>
            <w:r>
              <w:br/>
            </w:r>
            <w:r>
              <w:rPr>
                <w:rFonts w:ascii="Times New Roman"/>
                <w:b w:val="false"/>
                <w:i w:val="false"/>
                <w:color w:val="000000"/>
                <w:sz w:val="20"/>
              </w:rPr>
              <w:t xml:space="preserve">
Увеличение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инвестиций. </w:t>
            </w:r>
            <w:r>
              <w:br/>
            </w:r>
            <w:r>
              <w:rPr>
                <w:rFonts w:ascii="Times New Roman"/>
                <w:b w:val="false"/>
                <w:i w:val="false"/>
                <w:color w:val="000000"/>
                <w:sz w:val="20"/>
              </w:rPr>
              <w:t xml:space="preserve">
Рост числа </w:t>
            </w:r>
            <w:r>
              <w:br/>
            </w:r>
            <w:r>
              <w:rPr>
                <w:rFonts w:ascii="Times New Roman"/>
                <w:b w:val="false"/>
                <w:i w:val="false"/>
                <w:color w:val="000000"/>
                <w:sz w:val="20"/>
              </w:rPr>
              <w:t xml:space="preserve">
местных </w:t>
            </w:r>
            <w:r>
              <w:br/>
            </w:r>
            <w:r>
              <w:rPr>
                <w:rFonts w:ascii="Times New Roman"/>
                <w:b w:val="false"/>
                <w:i w:val="false"/>
                <w:color w:val="000000"/>
                <w:sz w:val="20"/>
              </w:rPr>
              <w:t xml:space="preserve">
квалифициро- </w:t>
            </w:r>
            <w:r>
              <w:br/>
            </w:r>
            <w:r>
              <w:rPr>
                <w:rFonts w:ascii="Times New Roman"/>
                <w:b w:val="false"/>
                <w:i w:val="false"/>
                <w:color w:val="000000"/>
                <w:sz w:val="20"/>
              </w:rPr>
              <w:t xml:space="preserve">
ванных кадров </w:t>
            </w:r>
            <w:r>
              <w:br/>
            </w:r>
            <w:r>
              <w:rPr>
                <w:rFonts w:ascii="Times New Roman"/>
                <w:b w:val="false"/>
                <w:i w:val="false"/>
                <w:color w:val="000000"/>
                <w:sz w:val="20"/>
              </w:rPr>
              <w:t xml:space="preserve">
в иностранных </w:t>
            </w:r>
            <w:r>
              <w:br/>
            </w:r>
            <w:r>
              <w:rPr>
                <w:rFonts w:ascii="Times New Roman"/>
                <w:b w:val="false"/>
                <w:i w:val="false"/>
                <w:color w:val="000000"/>
                <w:sz w:val="20"/>
              </w:rPr>
              <w:t xml:space="preserve">
компаниях.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Цифры на </w:t>
            </w:r>
            <w:r>
              <w:br/>
            </w:r>
            <w:r>
              <w:rPr>
                <w:rFonts w:ascii="Times New Roman"/>
                <w:b w:val="false"/>
                <w:i w:val="false"/>
                <w:color w:val="000000"/>
                <w:sz w:val="20"/>
              </w:rPr>
              <w:t xml:space="preserve">
национальном, </w:t>
            </w:r>
            <w:r>
              <w:br/>
            </w:r>
            <w:r>
              <w:rPr>
                <w:rFonts w:ascii="Times New Roman"/>
                <w:b w:val="false"/>
                <w:i w:val="false"/>
                <w:color w:val="000000"/>
                <w:sz w:val="20"/>
              </w:rPr>
              <w:t xml:space="preserve">
областном </w:t>
            </w:r>
            <w:r>
              <w:br/>
            </w:r>
            <w:r>
              <w:rPr>
                <w:rFonts w:ascii="Times New Roman"/>
                <w:b w:val="false"/>
                <w:i w:val="false"/>
                <w:color w:val="000000"/>
                <w:sz w:val="20"/>
              </w:rPr>
              <w:t xml:space="preserve">
и городском </w:t>
            </w:r>
            <w:r>
              <w:br/>
            </w:r>
            <w:r>
              <w:rPr>
                <w:rFonts w:ascii="Times New Roman"/>
                <w:b w:val="false"/>
                <w:i w:val="false"/>
                <w:color w:val="000000"/>
                <w:sz w:val="20"/>
              </w:rPr>
              <w:t xml:space="preserve">
уровне; </w:t>
            </w:r>
            <w:r>
              <w:br/>
            </w:r>
            <w:r>
              <w:rPr>
                <w:rFonts w:ascii="Times New Roman"/>
                <w:b w:val="false"/>
                <w:i w:val="false"/>
                <w:color w:val="000000"/>
                <w:sz w:val="20"/>
              </w:rPr>
              <w:t xml:space="preserve">
- националь-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статистика; </w:t>
            </w:r>
            <w:r>
              <w:br/>
            </w:r>
            <w:r>
              <w:rPr>
                <w:rFonts w:ascii="Times New Roman"/>
                <w:b w:val="false"/>
                <w:i w:val="false"/>
                <w:color w:val="000000"/>
                <w:sz w:val="20"/>
              </w:rPr>
              <w:t xml:space="preserve">
- статистика </w:t>
            </w:r>
            <w:r>
              <w:br/>
            </w:r>
            <w:r>
              <w:rPr>
                <w:rFonts w:ascii="Times New Roman"/>
                <w:b w:val="false"/>
                <w:i w:val="false"/>
                <w:color w:val="000000"/>
                <w:sz w:val="20"/>
              </w:rPr>
              <w:t xml:space="preserve">
ООН/доноров; </w:t>
            </w:r>
            <w:r>
              <w:br/>
            </w:r>
            <w:r>
              <w:rPr>
                <w:rFonts w:ascii="Times New Roman"/>
                <w:b w:val="false"/>
                <w:i w:val="false"/>
                <w:color w:val="000000"/>
                <w:sz w:val="20"/>
              </w:rPr>
              <w:t xml:space="preserve">
- документы </w:t>
            </w:r>
            <w:r>
              <w:br/>
            </w:r>
            <w:r>
              <w:rPr>
                <w:rFonts w:ascii="Times New Roman"/>
                <w:b w:val="false"/>
                <w:i w:val="false"/>
                <w:color w:val="000000"/>
                <w:sz w:val="20"/>
              </w:rPr>
              <w:t xml:space="preserve">
по новым </w:t>
            </w:r>
            <w:r>
              <w:br/>
            </w:r>
            <w:r>
              <w:rPr>
                <w:rFonts w:ascii="Times New Roman"/>
                <w:b w:val="false"/>
                <w:i w:val="false"/>
                <w:color w:val="000000"/>
                <w:sz w:val="20"/>
              </w:rPr>
              <w:t xml:space="preserve">
учебным </w:t>
            </w:r>
            <w:r>
              <w:br/>
            </w:r>
            <w:r>
              <w:rPr>
                <w:rFonts w:ascii="Times New Roman"/>
                <w:b w:val="false"/>
                <w:i w:val="false"/>
                <w:color w:val="000000"/>
                <w:sz w:val="20"/>
              </w:rPr>
              <w:t xml:space="preserve">
программам; </w:t>
            </w:r>
            <w:r>
              <w:br/>
            </w:r>
            <w:r>
              <w:rPr>
                <w:rFonts w:ascii="Times New Roman"/>
                <w:b w:val="false"/>
                <w:i w:val="false"/>
                <w:color w:val="000000"/>
                <w:sz w:val="20"/>
              </w:rPr>
              <w:t xml:space="preserve">
- количество </w:t>
            </w:r>
            <w:r>
              <w:br/>
            </w:r>
            <w:r>
              <w:rPr>
                <w:rFonts w:ascii="Times New Roman"/>
                <w:b w:val="false"/>
                <w:i w:val="false"/>
                <w:color w:val="000000"/>
                <w:sz w:val="20"/>
              </w:rPr>
              <w:t xml:space="preserve">
выпускников, </w:t>
            </w:r>
            <w:r>
              <w:br/>
            </w:r>
            <w:r>
              <w:rPr>
                <w:rFonts w:ascii="Times New Roman"/>
                <w:b w:val="false"/>
                <w:i w:val="false"/>
                <w:color w:val="000000"/>
                <w:sz w:val="20"/>
              </w:rPr>
              <w:t xml:space="preserve">
устроившихся </w:t>
            </w:r>
            <w:r>
              <w:br/>
            </w:r>
            <w:r>
              <w:rPr>
                <w:rFonts w:ascii="Times New Roman"/>
                <w:b w:val="false"/>
                <w:i w:val="false"/>
                <w:color w:val="000000"/>
                <w:sz w:val="20"/>
              </w:rPr>
              <w:t xml:space="preserve">
по специаль- </w:t>
            </w:r>
            <w:r>
              <w:br/>
            </w:r>
            <w:r>
              <w:rPr>
                <w:rFonts w:ascii="Times New Roman"/>
                <w:b w:val="false"/>
                <w:i w:val="false"/>
                <w:color w:val="000000"/>
                <w:sz w:val="20"/>
              </w:rPr>
              <w:t xml:space="preserve">
ности в </w:t>
            </w:r>
            <w:r>
              <w:br/>
            </w:r>
            <w:r>
              <w:rPr>
                <w:rFonts w:ascii="Times New Roman"/>
                <w:b w:val="false"/>
                <w:i w:val="false"/>
                <w:color w:val="000000"/>
                <w:sz w:val="20"/>
              </w:rPr>
              <w:t xml:space="preserve">
фирмах; </w:t>
            </w:r>
            <w:r>
              <w:br/>
            </w:r>
            <w:r>
              <w:rPr>
                <w:rFonts w:ascii="Times New Roman"/>
                <w:b w:val="false"/>
                <w:i w:val="false"/>
                <w:color w:val="000000"/>
                <w:sz w:val="20"/>
              </w:rPr>
              <w:t xml:space="preserve">
- число и </w:t>
            </w:r>
            <w:r>
              <w:br/>
            </w:r>
            <w:r>
              <w:rPr>
                <w:rFonts w:ascii="Times New Roman"/>
                <w:b w:val="false"/>
                <w:i w:val="false"/>
                <w:color w:val="000000"/>
                <w:sz w:val="20"/>
              </w:rPr>
              <w:t xml:space="preserve">
оборот МСП; </w:t>
            </w:r>
            <w:r>
              <w:br/>
            </w:r>
            <w:r>
              <w:rPr>
                <w:rFonts w:ascii="Times New Roman"/>
                <w:b w:val="false"/>
                <w:i w:val="false"/>
                <w:color w:val="000000"/>
                <w:sz w:val="20"/>
              </w:rPr>
              <w:t xml:space="preserve">
- процент </w:t>
            </w:r>
            <w:r>
              <w:br/>
            </w:r>
            <w:r>
              <w:rPr>
                <w:rFonts w:ascii="Times New Roman"/>
                <w:b w:val="false"/>
                <w:i w:val="false"/>
                <w:color w:val="000000"/>
                <w:sz w:val="20"/>
              </w:rPr>
              <w:t xml:space="preserve">
квалифициро-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местных </w:t>
            </w:r>
            <w:r>
              <w:br/>
            </w:r>
            <w:r>
              <w:rPr>
                <w:rFonts w:ascii="Times New Roman"/>
                <w:b w:val="false"/>
                <w:i w:val="false"/>
                <w:color w:val="000000"/>
                <w:sz w:val="20"/>
              </w:rPr>
              <w:t xml:space="preserve">
кадров в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компаниях; </w:t>
            </w:r>
            <w:r>
              <w:br/>
            </w:r>
            <w:r>
              <w:rPr>
                <w:rFonts w:ascii="Times New Roman"/>
                <w:b w:val="false"/>
                <w:i w:val="false"/>
                <w:color w:val="000000"/>
                <w:sz w:val="20"/>
              </w:rPr>
              <w:t xml:space="preserve">
- процент, </w:t>
            </w:r>
            <w:r>
              <w:br/>
            </w:r>
            <w:r>
              <w:rPr>
                <w:rFonts w:ascii="Times New Roman"/>
                <w:b w:val="false"/>
                <w:i w:val="false"/>
                <w:color w:val="000000"/>
                <w:sz w:val="20"/>
              </w:rPr>
              <w:t xml:space="preserve">
рост </w:t>
            </w:r>
            <w:r>
              <w:br/>
            </w:r>
            <w:r>
              <w:rPr>
                <w:rFonts w:ascii="Times New Roman"/>
                <w:b w:val="false"/>
                <w:i w:val="false"/>
                <w:color w:val="000000"/>
                <w:sz w:val="20"/>
              </w:rPr>
              <w:t xml:space="preserve">
иностранных </w:t>
            </w:r>
            <w:r>
              <w:br/>
            </w:r>
            <w:r>
              <w:rPr>
                <w:rFonts w:ascii="Times New Roman"/>
                <w:b w:val="false"/>
                <w:i w:val="false"/>
                <w:color w:val="000000"/>
                <w:sz w:val="20"/>
              </w:rPr>
              <w:t xml:space="preserve">
инвестиций, </w:t>
            </w:r>
            <w:r>
              <w:br/>
            </w:r>
            <w:r>
              <w:rPr>
                <w:rFonts w:ascii="Times New Roman"/>
                <w:b w:val="false"/>
                <w:i w:val="false"/>
                <w:color w:val="000000"/>
                <w:sz w:val="20"/>
              </w:rPr>
              <w:t xml:space="preserve">
конкуренто- </w:t>
            </w:r>
            <w:r>
              <w:br/>
            </w:r>
            <w:r>
              <w:rPr>
                <w:rFonts w:ascii="Times New Roman"/>
                <w:b w:val="false"/>
                <w:i w:val="false"/>
                <w:color w:val="000000"/>
                <w:sz w:val="20"/>
              </w:rPr>
              <w:t xml:space="preserve">
способность.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Политическая </w:t>
            </w:r>
            <w:r>
              <w:br/>
            </w:r>
            <w:r>
              <w:rPr>
                <w:rFonts w:ascii="Times New Roman"/>
                <w:b w:val="false"/>
                <w:i w:val="false"/>
                <w:color w:val="000000"/>
                <w:sz w:val="20"/>
              </w:rPr>
              <w:t xml:space="preserve">
и эконо- </w:t>
            </w:r>
            <w:r>
              <w:br/>
            </w:r>
            <w:r>
              <w:rPr>
                <w:rFonts w:ascii="Times New Roman"/>
                <w:b w:val="false"/>
                <w:i w:val="false"/>
                <w:color w:val="000000"/>
                <w:sz w:val="20"/>
              </w:rPr>
              <w:t xml:space="preserve">
мическая </w:t>
            </w:r>
            <w:r>
              <w:br/>
            </w:r>
            <w:r>
              <w:rPr>
                <w:rFonts w:ascii="Times New Roman"/>
                <w:b w:val="false"/>
                <w:i w:val="false"/>
                <w:color w:val="000000"/>
                <w:sz w:val="20"/>
              </w:rPr>
              <w:t xml:space="preserve">
стабильность, </w:t>
            </w:r>
            <w:r>
              <w:br/>
            </w:r>
            <w:r>
              <w:rPr>
                <w:rFonts w:ascii="Times New Roman"/>
                <w:b w:val="false"/>
                <w:i w:val="false"/>
                <w:color w:val="000000"/>
                <w:sz w:val="20"/>
              </w:rPr>
              <w:t xml:space="preserve">
отсутствие </w:t>
            </w:r>
            <w:r>
              <w:br/>
            </w:r>
            <w:r>
              <w:rPr>
                <w:rFonts w:ascii="Times New Roman"/>
                <w:b w:val="false"/>
                <w:i w:val="false"/>
                <w:color w:val="000000"/>
                <w:sz w:val="20"/>
              </w:rPr>
              <w:t xml:space="preserve">
крупных </w:t>
            </w:r>
            <w:r>
              <w:br/>
            </w:r>
            <w:r>
              <w:rPr>
                <w:rFonts w:ascii="Times New Roman"/>
                <w:b w:val="false"/>
                <w:i w:val="false"/>
                <w:color w:val="000000"/>
                <w:sz w:val="20"/>
              </w:rPr>
              <w:t xml:space="preserve">
изменений в </w:t>
            </w:r>
            <w:r>
              <w:br/>
            </w:r>
            <w:r>
              <w:rPr>
                <w:rFonts w:ascii="Times New Roman"/>
                <w:b w:val="false"/>
                <w:i w:val="false"/>
                <w:color w:val="000000"/>
                <w:sz w:val="20"/>
              </w:rPr>
              <w:t xml:space="preserve">
политическом </w:t>
            </w:r>
            <w:r>
              <w:br/>
            </w:r>
            <w:r>
              <w:rPr>
                <w:rFonts w:ascii="Times New Roman"/>
                <w:b w:val="false"/>
                <w:i w:val="false"/>
                <w:color w:val="000000"/>
                <w:sz w:val="20"/>
              </w:rPr>
              <w:t xml:space="preserve">
руководстве.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Задачи проекта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Поддержка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Программы </w:t>
            </w:r>
            <w:r>
              <w:br/>
            </w:r>
            <w:r>
              <w:rPr>
                <w:rFonts w:ascii="Times New Roman"/>
                <w:b w:val="false"/>
                <w:i w:val="false"/>
                <w:color w:val="000000"/>
                <w:sz w:val="20"/>
              </w:rPr>
              <w:t xml:space="preserve">
по развитию </w:t>
            </w:r>
            <w:r>
              <w:br/>
            </w:r>
            <w:r>
              <w:rPr>
                <w:rFonts w:ascii="Times New Roman"/>
                <w:b w:val="false"/>
                <w:i w:val="false"/>
                <w:color w:val="000000"/>
                <w:sz w:val="20"/>
              </w:rPr>
              <w:t xml:space="preserve">
профессио- </w:t>
            </w:r>
            <w:r>
              <w:br/>
            </w:r>
            <w:r>
              <w:rPr>
                <w:rFonts w:ascii="Times New Roman"/>
                <w:b w:val="false"/>
                <w:i w:val="false"/>
                <w:color w:val="000000"/>
                <w:sz w:val="20"/>
              </w:rPr>
              <w:t xml:space="preserve">
нально-техни-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образования </w:t>
            </w:r>
            <w:r>
              <w:br/>
            </w:r>
            <w:r>
              <w:rPr>
                <w:rFonts w:ascii="Times New Roman"/>
                <w:b w:val="false"/>
                <w:i w:val="false"/>
                <w:color w:val="000000"/>
                <w:sz w:val="20"/>
              </w:rPr>
              <w:t xml:space="preserve">
на националь- </w:t>
            </w:r>
            <w:r>
              <w:br/>
            </w:r>
            <w:r>
              <w:rPr>
                <w:rFonts w:ascii="Times New Roman"/>
                <w:b w:val="false"/>
                <w:i w:val="false"/>
                <w:color w:val="000000"/>
                <w:sz w:val="20"/>
              </w:rPr>
              <w:t xml:space="preserve">
ном и </w:t>
            </w:r>
            <w:r>
              <w:br/>
            </w:r>
            <w:r>
              <w:rPr>
                <w:rFonts w:ascii="Times New Roman"/>
                <w:b w:val="false"/>
                <w:i w:val="false"/>
                <w:color w:val="000000"/>
                <w:sz w:val="20"/>
              </w:rPr>
              <w:t xml:space="preserve">
региональном </w:t>
            </w:r>
            <w:r>
              <w:br/>
            </w:r>
            <w:r>
              <w:rPr>
                <w:rFonts w:ascii="Times New Roman"/>
                <w:b w:val="false"/>
                <w:i w:val="false"/>
                <w:color w:val="000000"/>
                <w:sz w:val="20"/>
              </w:rPr>
              <w:t xml:space="preserve">
уровнях. </w:t>
            </w:r>
          </w:p>
          <w:p>
            <w:pPr>
              <w:spacing w:after="20"/>
              <w:ind w:left="20"/>
              <w:jc w:val="both"/>
            </w:pPr>
            <w:r>
              <w:rPr>
                <w:rFonts w:ascii="Times New Roman"/>
                <w:b w:val="false"/>
                <w:i w:val="false"/>
                <w:color w:val="000000"/>
                <w:sz w:val="20"/>
              </w:rPr>
              <w:t xml:space="preserve">2. Поддержка </w:t>
            </w:r>
            <w:r>
              <w:br/>
            </w:r>
            <w:r>
              <w:rPr>
                <w:rFonts w:ascii="Times New Roman"/>
                <w:b w:val="false"/>
                <w:i w:val="false"/>
                <w:color w:val="000000"/>
                <w:sz w:val="20"/>
              </w:rPr>
              <w:t xml:space="preserve">
развитию </w:t>
            </w:r>
            <w:r>
              <w:br/>
            </w:r>
            <w:r>
              <w:rPr>
                <w:rFonts w:ascii="Times New Roman"/>
                <w:b w:val="false"/>
                <w:i w:val="false"/>
                <w:color w:val="000000"/>
                <w:sz w:val="20"/>
              </w:rPr>
              <w:t xml:space="preserve">
задействован- </w:t>
            </w:r>
            <w:r>
              <w:br/>
            </w:r>
            <w:r>
              <w:rPr>
                <w:rFonts w:ascii="Times New Roman"/>
                <w:b w:val="false"/>
                <w:i w:val="false"/>
                <w:color w:val="000000"/>
                <w:sz w:val="20"/>
              </w:rPr>
              <w:t xml:space="preserve">
ных в ПТОО </w:t>
            </w:r>
            <w:r>
              <w:br/>
            </w:r>
            <w:r>
              <w:rPr>
                <w:rFonts w:ascii="Times New Roman"/>
                <w:b w:val="false"/>
                <w:i w:val="false"/>
                <w:color w:val="000000"/>
                <w:sz w:val="20"/>
              </w:rPr>
              <w:t xml:space="preserve">
организаций </w:t>
            </w:r>
            <w:r>
              <w:br/>
            </w:r>
            <w:r>
              <w:rPr>
                <w:rFonts w:ascii="Times New Roman"/>
                <w:b w:val="false"/>
                <w:i w:val="false"/>
                <w:color w:val="000000"/>
                <w:sz w:val="20"/>
              </w:rPr>
              <w:t xml:space="preserve">
на националь- </w:t>
            </w:r>
            <w:r>
              <w:br/>
            </w:r>
            <w:r>
              <w:rPr>
                <w:rFonts w:ascii="Times New Roman"/>
                <w:b w:val="false"/>
                <w:i w:val="false"/>
                <w:color w:val="000000"/>
                <w:sz w:val="20"/>
              </w:rPr>
              <w:t xml:space="preserve">
ном и </w:t>
            </w:r>
            <w:r>
              <w:br/>
            </w:r>
            <w:r>
              <w:rPr>
                <w:rFonts w:ascii="Times New Roman"/>
                <w:b w:val="false"/>
                <w:i w:val="false"/>
                <w:color w:val="000000"/>
                <w:sz w:val="20"/>
              </w:rPr>
              <w:t xml:space="preserve">
региональном </w:t>
            </w:r>
            <w:r>
              <w:br/>
            </w:r>
            <w:r>
              <w:rPr>
                <w:rFonts w:ascii="Times New Roman"/>
                <w:b w:val="false"/>
                <w:i w:val="false"/>
                <w:color w:val="000000"/>
                <w:sz w:val="20"/>
              </w:rPr>
              <w:t xml:space="preserve">
уровне. </w:t>
            </w:r>
          </w:p>
          <w:p>
            <w:pPr>
              <w:spacing w:after="20"/>
              <w:ind w:left="20"/>
              <w:jc w:val="both"/>
            </w:pPr>
            <w:r>
              <w:rPr>
                <w:rFonts w:ascii="Times New Roman"/>
                <w:b w:val="false"/>
                <w:i w:val="false"/>
                <w:color w:val="000000"/>
                <w:sz w:val="20"/>
              </w:rPr>
              <w:t xml:space="preserve">3. Содействие </w:t>
            </w:r>
            <w:r>
              <w:br/>
            </w:r>
            <w:r>
              <w:rPr>
                <w:rFonts w:ascii="Times New Roman"/>
                <w:b w:val="false"/>
                <w:i w:val="false"/>
                <w:color w:val="000000"/>
                <w:sz w:val="20"/>
              </w:rPr>
              <w:t xml:space="preserve">
правительству </w:t>
            </w:r>
            <w:r>
              <w:br/>
            </w:r>
            <w:r>
              <w:rPr>
                <w:rFonts w:ascii="Times New Roman"/>
                <w:b w:val="false"/>
                <w:i w:val="false"/>
                <w:color w:val="000000"/>
                <w:sz w:val="20"/>
              </w:rPr>
              <w:t xml:space="preserve">
РК в создании </w:t>
            </w:r>
            <w:r>
              <w:br/>
            </w:r>
            <w:r>
              <w:rPr>
                <w:rFonts w:ascii="Times New Roman"/>
                <w:b w:val="false"/>
                <w:i w:val="false"/>
                <w:color w:val="000000"/>
                <w:sz w:val="20"/>
              </w:rPr>
              <w:t xml:space="preserve">
Национальных </w:t>
            </w:r>
            <w:r>
              <w:br/>
            </w:r>
            <w:r>
              <w:rPr>
                <w:rFonts w:ascii="Times New Roman"/>
                <w:b w:val="false"/>
                <w:i w:val="false"/>
                <w:color w:val="000000"/>
                <w:sz w:val="20"/>
              </w:rPr>
              <w:t xml:space="preserve">
Квалифика- </w:t>
            </w:r>
            <w:r>
              <w:br/>
            </w:r>
            <w:r>
              <w:rPr>
                <w:rFonts w:ascii="Times New Roman"/>
                <w:b w:val="false"/>
                <w:i w:val="false"/>
                <w:color w:val="000000"/>
                <w:sz w:val="20"/>
              </w:rPr>
              <w:t xml:space="preserve">
ционных </w:t>
            </w:r>
            <w:r>
              <w:br/>
            </w:r>
            <w:r>
              <w:rPr>
                <w:rFonts w:ascii="Times New Roman"/>
                <w:b w:val="false"/>
                <w:i w:val="false"/>
                <w:color w:val="000000"/>
                <w:sz w:val="20"/>
              </w:rPr>
              <w:t xml:space="preserve">
рамок, </w:t>
            </w:r>
            <w:r>
              <w:br/>
            </w:r>
            <w:r>
              <w:rPr>
                <w:rFonts w:ascii="Times New Roman"/>
                <w:b w:val="false"/>
                <w:i w:val="false"/>
                <w:color w:val="000000"/>
                <w:sz w:val="20"/>
              </w:rPr>
              <w:t xml:space="preserve">
устанавли- </w:t>
            </w:r>
            <w:r>
              <w:br/>
            </w:r>
            <w:r>
              <w:rPr>
                <w:rFonts w:ascii="Times New Roman"/>
                <w:b w:val="false"/>
                <w:i w:val="false"/>
                <w:color w:val="000000"/>
                <w:sz w:val="20"/>
              </w:rPr>
              <w:t xml:space="preserve">
вающих связь </w:t>
            </w:r>
            <w:r>
              <w:br/>
            </w:r>
            <w:r>
              <w:rPr>
                <w:rFonts w:ascii="Times New Roman"/>
                <w:b w:val="false"/>
                <w:i w:val="false"/>
                <w:color w:val="000000"/>
                <w:sz w:val="20"/>
              </w:rPr>
              <w:t xml:space="preserve">
между рынком </w:t>
            </w:r>
            <w:r>
              <w:br/>
            </w:r>
            <w:r>
              <w:rPr>
                <w:rFonts w:ascii="Times New Roman"/>
                <w:b w:val="false"/>
                <w:i w:val="false"/>
                <w:color w:val="000000"/>
                <w:sz w:val="20"/>
              </w:rPr>
              <w:t xml:space="preserve">
труда и </w:t>
            </w:r>
            <w:r>
              <w:br/>
            </w:r>
            <w:r>
              <w:rPr>
                <w:rFonts w:ascii="Times New Roman"/>
                <w:b w:val="false"/>
                <w:i w:val="false"/>
                <w:color w:val="000000"/>
                <w:sz w:val="20"/>
              </w:rPr>
              <w:t xml:space="preserve">
сектором ПТОО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Достижение </w:t>
            </w:r>
            <w:r>
              <w:br/>
            </w:r>
            <w:r>
              <w:rPr>
                <w:rFonts w:ascii="Times New Roman"/>
                <w:b w:val="false"/>
                <w:i w:val="false"/>
                <w:color w:val="000000"/>
                <w:sz w:val="20"/>
              </w:rPr>
              <w:t xml:space="preserve">
запланирован- </w:t>
            </w:r>
            <w:r>
              <w:br/>
            </w:r>
            <w:r>
              <w:rPr>
                <w:rFonts w:ascii="Times New Roman"/>
                <w:b w:val="false"/>
                <w:i w:val="false"/>
                <w:color w:val="000000"/>
                <w:sz w:val="20"/>
              </w:rPr>
              <w:t xml:space="preserve">
ных </w:t>
            </w:r>
            <w:r>
              <w:br/>
            </w:r>
            <w:r>
              <w:rPr>
                <w:rFonts w:ascii="Times New Roman"/>
                <w:b w:val="false"/>
                <w:i w:val="false"/>
                <w:color w:val="000000"/>
                <w:sz w:val="20"/>
              </w:rPr>
              <w:t xml:space="preserve">
ключевых </w:t>
            </w:r>
            <w:r>
              <w:br/>
            </w:r>
            <w:r>
              <w:rPr>
                <w:rFonts w:ascii="Times New Roman"/>
                <w:b w:val="false"/>
                <w:i w:val="false"/>
                <w:color w:val="000000"/>
                <w:sz w:val="20"/>
              </w:rPr>
              <w:t xml:space="preserve">
результатов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w:t>
            </w:r>
            <w:r>
              <w:br/>
            </w:r>
            <w:r>
              <w:rPr>
                <w:rFonts w:ascii="Times New Roman"/>
                <w:b w:val="false"/>
                <w:i w:val="false"/>
                <w:color w:val="000000"/>
                <w:sz w:val="20"/>
              </w:rPr>
              <w:t xml:space="preserve">
программы по </w:t>
            </w:r>
            <w:r>
              <w:br/>
            </w:r>
            <w:r>
              <w:rPr>
                <w:rFonts w:ascii="Times New Roman"/>
                <w:b w:val="false"/>
                <w:i w:val="false"/>
                <w:color w:val="000000"/>
                <w:sz w:val="20"/>
              </w:rPr>
              <w:t xml:space="preserve">
развитию ПТО </w:t>
            </w:r>
            <w:r>
              <w:br/>
            </w:r>
            <w:r>
              <w:rPr>
                <w:rFonts w:ascii="Times New Roman"/>
                <w:b w:val="false"/>
                <w:i w:val="false"/>
                <w:color w:val="000000"/>
                <w:sz w:val="20"/>
              </w:rPr>
              <w:t xml:space="preserve">
посредством </w:t>
            </w:r>
            <w:r>
              <w:br/>
            </w:r>
            <w:r>
              <w:rPr>
                <w:rFonts w:ascii="Times New Roman"/>
                <w:b w:val="false"/>
                <w:i w:val="false"/>
                <w:color w:val="000000"/>
                <w:sz w:val="20"/>
              </w:rPr>
              <w:t xml:space="preserve">
оказания МОН </w:t>
            </w:r>
            <w:r>
              <w:br/>
            </w:r>
            <w:r>
              <w:rPr>
                <w:rFonts w:ascii="Times New Roman"/>
                <w:b w:val="false"/>
                <w:i w:val="false"/>
                <w:color w:val="000000"/>
                <w:sz w:val="20"/>
              </w:rPr>
              <w:t xml:space="preserve">
и другим </w:t>
            </w:r>
            <w:r>
              <w:br/>
            </w:r>
            <w:r>
              <w:rPr>
                <w:rFonts w:ascii="Times New Roman"/>
                <w:b w:val="false"/>
                <w:i w:val="false"/>
                <w:color w:val="000000"/>
                <w:sz w:val="20"/>
              </w:rPr>
              <w:t xml:space="preserve">
заинтересо- </w:t>
            </w:r>
            <w:r>
              <w:br/>
            </w:r>
            <w:r>
              <w:rPr>
                <w:rFonts w:ascii="Times New Roman"/>
                <w:b w:val="false"/>
                <w:i w:val="false"/>
                <w:color w:val="000000"/>
                <w:sz w:val="20"/>
              </w:rPr>
              <w:t xml:space="preserve">
ванным </w:t>
            </w:r>
            <w:r>
              <w:br/>
            </w:r>
            <w:r>
              <w:rPr>
                <w:rFonts w:ascii="Times New Roman"/>
                <w:b w:val="false"/>
                <w:i w:val="false"/>
                <w:color w:val="000000"/>
                <w:sz w:val="20"/>
              </w:rPr>
              <w:t xml:space="preserve">
сторонам </w:t>
            </w:r>
            <w:r>
              <w:br/>
            </w:r>
            <w:r>
              <w:rPr>
                <w:rFonts w:ascii="Times New Roman"/>
                <w:b w:val="false"/>
                <w:i w:val="false"/>
                <w:color w:val="000000"/>
                <w:sz w:val="20"/>
              </w:rPr>
              <w:t xml:space="preserve">
содействия, </w:t>
            </w:r>
            <w:r>
              <w:br/>
            </w:r>
            <w:r>
              <w:rPr>
                <w:rFonts w:ascii="Times New Roman"/>
                <w:b w:val="false"/>
                <w:i w:val="false"/>
                <w:color w:val="000000"/>
                <w:sz w:val="20"/>
              </w:rPr>
              <w:t xml:space="preserve">
консультиро- </w:t>
            </w:r>
            <w:r>
              <w:br/>
            </w:r>
            <w:r>
              <w:rPr>
                <w:rFonts w:ascii="Times New Roman"/>
                <w:b w:val="false"/>
                <w:i w:val="false"/>
                <w:color w:val="000000"/>
                <w:sz w:val="20"/>
              </w:rPr>
              <w:t xml:space="preserve">
вания и </w:t>
            </w:r>
            <w:r>
              <w:br/>
            </w:r>
            <w:r>
              <w:rPr>
                <w:rFonts w:ascii="Times New Roman"/>
                <w:b w:val="false"/>
                <w:i w:val="false"/>
                <w:color w:val="000000"/>
                <w:sz w:val="20"/>
              </w:rPr>
              <w:t xml:space="preserve">
поддержки.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Достижение </w:t>
            </w:r>
            <w:r>
              <w:br/>
            </w:r>
            <w:r>
              <w:rPr>
                <w:rFonts w:ascii="Times New Roman"/>
                <w:b w:val="false"/>
                <w:i w:val="false"/>
                <w:color w:val="000000"/>
                <w:sz w:val="20"/>
              </w:rPr>
              <w:t xml:space="preserve">
институтами </w:t>
            </w:r>
            <w:r>
              <w:br/>
            </w:r>
            <w:r>
              <w:rPr>
                <w:rFonts w:ascii="Times New Roman"/>
                <w:b w:val="false"/>
                <w:i w:val="false"/>
                <w:color w:val="000000"/>
                <w:sz w:val="20"/>
              </w:rPr>
              <w:t xml:space="preserve">
ПТО ключевых </w:t>
            </w:r>
            <w:r>
              <w:br/>
            </w:r>
            <w:r>
              <w:rPr>
                <w:rFonts w:ascii="Times New Roman"/>
                <w:b w:val="false"/>
                <w:i w:val="false"/>
                <w:color w:val="000000"/>
                <w:sz w:val="20"/>
              </w:rPr>
              <w:t xml:space="preserve">
задач </w:t>
            </w:r>
            <w:r>
              <w:br/>
            </w:r>
            <w:r>
              <w:rPr>
                <w:rFonts w:ascii="Times New Roman"/>
                <w:b w:val="false"/>
                <w:i w:val="false"/>
                <w:color w:val="000000"/>
                <w:sz w:val="20"/>
              </w:rPr>
              <w:t xml:space="preserve">
согласно </w:t>
            </w:r>
            <w:r>
              <w:br/>
            </w:r>
            <w:r>
              <w:rPr>
                <w:rFonts w:ascii="Times New Roman"/>
                <w:b w:val="false"/>
                <w:i w:val="false"/>
                <w:color w:val="000000"/>
                <w:sz w:val="20"/>
              </w:rPr>
              <w:t xml:space="preserve">
планам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через </w:t>
            </w:r>
            <w:r>
              <w:br/>
            </w:r>
            <w:r>
              <w:rPr>
                <w:rFonts w:ascii="Times New Roman"/>
                <w:b w:val="false"/>
                <w:i w:val="false"/>
                <w:color w:val="000000"/>
                <w:sz w:val="20"/>
              </w:rPr>
              <w:t xml:space="preserve">
поддержку по </w:t>
            </w:r>
            <w:r>
              <w:br/>
            </w:r>
            <w:r>
              <w:rPr>
                <w:rFonts w:ascii="Times New Roman"/>
                <w:b w:val="false"/>
                <w:i w:val="false"/>
                <w:color w:val="000000"/>
                <w:sz w:val="20"/>
              </w:rPr>
              <w:t xml:space="preserve">
проекту путем </w:t>
            </w:r>
            <w:r>
              <w:br/>
            </w:r>
            <w:r>
              <w:rPr>
                <w:rFonts w:ascii="Times New Roman"/>
                <w:b w:val="false"/>
                <w:i w:val="false"/>
                <w:color w:val="000000"/>
                <w:sz w:val="20"/>
              </w:rPr>
              <w:t xml:space="preserve">
обучения, </w:t>
            </w:r>
            <w:r>
              <w:br/>
            </w:r>
            <w:r>
              <w:rPr>
                <w:rFonts w:ascii="Times New Roman"/>
                <w:b w:val="false"/>
                <w:i w:val="false"/>
                <w:color w:val="000000"/>
                <w:sz w:val="20"/>
              </w:rPr>
              <w:t xml:space="preserve">
твининга, и </w:t>
            </w:r>
            <w:r>
              <w:br/>
            </w:r>
            <w:r>
              <w:rPr>
                <w:rFonts w:ascii="Times New Roman"/>
                <w:b w:val="false"/>
                <w:i w:val="false"/>
                <w:color w:val="000000"/>
                <w:sz w:val="20"/>
              </w:rPr>
              <w:t xml:space="preserve">
образователь- </w:t>
            </w:r>
            <w:r>
              <w:br/>
            </w:r>
            <w:r>
              <w:rPr>
                <w:rFonts w:ascii="Times New Roman"/>
                <w:b w:val="false"/>
                <w:i w:val="false"/>
                <w:color w:val="000000"/>
                <w:sz w:val="20"/>
              </w:rPr>
              <w:t xml:space="preserve">
ных обменов. </w:t>
            </w:r>
            <w:r>
              <w:br/>
            </w:r>
            <w:r>
              <w:rPr>
                <w:rFonts w:ascii="Times New Roman"/>
                <w:b w:val="false"/>
                <w:i w:val="false"/>
                <w:color w:val="000000"/>
                <w:sz w:val="20"/>
              </w:rPr>
              <w:t xml:space="preserve">
Ряд </w:t>
            </w:r>
            <w:r>
              <w:br/>
            </w:r>
            <w:r>
              <w:rPr>
                <w:rFonts w:ascii="Times New Roman"/>
                <w:b w:val="false"/>
                <w:i w:val="false"/>
                <w:color w:val="000000"/>
                <w:sz w:val="20"/>
              </w:rPr>
              <w:t xml:space="preserve">
мероприятий </w:t>
            </w:r>
            <w:r>
              <w:br/>
            </w:r>
            <w:r>
              <w:rPr>
                <w:rFonts w:ascii="Times New Roman"/>
                <w:b w:val="false"/>
                <w:i w:val="false"/>
                <w:color w:val="000000"/>
                <w:sz w:val="20"/>
              </w:rPr>
              <w:t xml:space="preserve">
твининг </w:t>
            </w:r>
            <w:r>
              <w:br/>
            </w:r>
            <w:r>
              <w:rPr>
                <w:rFonts w:ascii="Times New Roman"/>
                <w:b w:val="false"/>
                <w:i w:val="false"/>
                <w:color w:val="000000"/>
                <w:sz w:val="20"/>
              </w:rPr>
              <w:t xml:space="preserve">
программ и </w:t>
            </w:r>
            <w:r>
              <w:br/>
            </w:r>
            <w:r>
              <w:rPr>
                <w:rFonts w:ascii="Times New Roman"/>
                <w:b w:val="false"/>
                <w:i w:val="false"/>
                <w:color w:val="000000"/>
                <w:sz w:val="20"/>
              </w:rPr>
              <w:t xml:space="preserve">
обменных </w:t>
            </w:r>
            <w:r>
              <w:br/>
            </w:r>
            <w:r>
              <w:rPr>
                <w:rFonts w:ascii="Times New Roman"/>
                <w:b w:val="false"/>
                <w:i w:val="false"/>
                <w:color w:val="000000"/>
                <w:sz w:val="20"/>
              </w:rPr>
              <w:t xml:space="preserve">
визитов. </w:t>
            </w:r>
            <w:r>
              <w:br/>
            </w:r>
            <w:r>
              <w:rPr>
                <w:rFonts w:ascii="Times New Roman"/>
                <w:b w:val="false"/>
                <w:i w:val="false"/>
                <w:color w:val="000000"/>
                <w:sz w:val="20"/>
              </w:rPr>
              <w:t xml:space="preserve">
Утверждение </w:t>
            </w:r>
            <w:r>
              <w:br/>
            </w:r>
            <w:r>
              <w:rPr>
                <w:rFonts w:ascii="Times New Roman"/>
                <w:b w:val="false"/>
                <w:i w:val="false"/>
                <w:color w:val="000000"/>
                <w:sz w:val="20"/>
              </w:rPr>
              <w:t xml:space="preserve">
политики </w:t>
            </w:r>
            <w:r>
              <w:br/>
            </w:r>
            <w:r>
              <w:rPr>
                <w:rFonts w:ascii="Times New Roman"/>
                <w:b w:val="false"/>
                <w:i w:val="false"/>
                <w:color w:val="000000"/>
                <w:sz w:val="20"/>
              </w:rPr>
              <w:t xml:space="preserve">
Национальных </w:t>
            </w:r>
            <w:r>
              <w:br/>
            </w:r>
            <w:r>
              <w:rPr>
                <w:rFonts w:ascii="Times New Roman"/>
                <w:b w:val="false"/>
                <w:i w:val="false"/>
                <w:color w:val="000000"/>
                <w:sz w:val="20"/>
              </w:rPr>
              <w:t xml:space="preserve">
Квалификаци- </w:t>
            </w:r>
            <w:r>
              <w:br/>
            </w:r>
            <w:r>
              <w:rPr>
                <w:rFonts w:ascii="Times New Roman"/>
                <w:b w:val="false"/>
                <w:i w:val="false"/>
                <w:color w:val="000000"/>
                <w:sz w:val="20"/>
              </w:rPr>
              <w:t xml:space="preserve">
онных рамок, </w:t>
            </w:r>
            <w:r>
              <w:br/>
            </w:r>
            <w:r>
              <w:rPr>
                <w:rFonts w:ascii="Times New Roman"/>
                <w:b w:val="false"/>
                <w:i w:val="false"/>
                <w:color w:val="000000"/>
                <w:sz w:val="20"/>
              </w:rPr>
              <w:t xml:space="preserve">
внедрение НКР </w:t>
            </w:r>
            <w:r>
              <w:br/>
            </w:r>
            <w:r>
              <w:rPr>
                <w:rFonts w:ascii="Times New Roman"/>
                <w:b w:val="false"/>
                <w:i w:val="false"/>
                <w:color w:val="000000"/>
                <w:sz w:val="20"/>
              </w:rPr>
              <w:t xml:space="preserve">
в националь- </w:t>
            </w:r>
            <w:r>
              <w:br/>
            </w:r>
            <w:r>
              <w:rPr>
                <w:rFonts w:ascii="Times New Roman"/>
                <w:b w:val="false"/>
                <w:i w:val="false"/>
                <w:color w:val="000000"/>
                <w:sz w:val="20"/>
              </w:rPr>
              <w:t xml:space="preserve">
ных учебных </w:t>
            </w:r>
            <w:r>
              <w:br/>
            </w:r>
            <w:r>
              <w:rPr>
                <w:rFonts w:ascii="Times New Roman"/>
                <w:b w:val="false"/>
                <w:i w:val="false"/>
                <w:color w:val="000000"/>
                <w:sz w:val="20"/>
              </w:rPr>
              <w:t xml:space="preserve">
учреждениях </w:t>
            </w:r>
            <w:r>
              <w:br/>
            </w:r>
            <w:r>
              <w:rPr>
                <w:rFonts w:ascii="Times New Roman"/>
                <w:b w:val="false"/>
                <w:i w:val="false"/>
                <w:color w:val="000000"/>
                <w:sz w:val="20"/>
              </w:rPr>
              <w:t xml:space="preserve">
  </w:t>
            </w:r>
            <w:r>
              <w:br/>
            </w:r>
            <w:r>
              <w:rPr>
                <w:rFonts w:ascii="Times New Roman"/>
                <w:b w:val="false"/>
                <w:i w:val="false"/>
                <w:color w:val="000000"/>
                <w:sz w:val="20"/>
              </w:rPr>
              <w:t xml:space="preserve">
Разработка по </w:t>
            </w:r>
            <w:r>
              <w:br/>
            </w:r>
            <w:r>
              <w:rPr>
                <w:rFonts w:ascii="Times New Roman"/>
                <w:b w:val="false"/>
                <w:i w:val="false"/>
                <w:color w:val="000000"/>
                <w:sz w:val="20"/>
              </w:rPr>
              <w:t xml:space="preserve">
2 секторам </w:t>
            </w:r>
            <w:r>
              <w:br/>
            </w:r>
            <w:r>
              <w:rPr>
                <w:rFonts w:ascii="Times New Roman"/>
                <w:b w:val="false"/>
                <w:i w:val="false"/>
                <w:color w:val="000000"/>
                <w:sz w:val="20"/>
              </w:rPr>
              <w:t xml:space="preserve">
экономики </w:t>
            </w:r>
            <w:r>
              <w:br/>
            </w:r>
            <w:r>
              <w:rPr>
                <w:rFonts w:ascii="Times New Roman"/>
                <w:b w:val="false"/>
                <w:i w:val="false"/>
                <w:color w:val="000000"/>
                <w:sz w:val="20"/>
              </w:rPr>
              <w:t xml:space="preserve">
квалифика- </w:t>
            </w:r>
            <w:r>
              <w:br/>
            </w:r>
            <w:r>
              <w:rPr>
                <w:rFonts w:ascii="Times New Roman"/>
                <w:b w:val="false"/>
                <w:i w:val="false"/>
                <w:color w:val="000000"/>
                <w:sz w:val="20"/>
              </w:rPr>
              <w:t xml:space="preserve">
ционных </w:t>
            </w:r>
            <w:r>
              <w:br/>
            </w:r>
            <w:r>
              <w:rPr>
                <w:rFonts w:ascii="Times New Roman"/>
                <w:b w:val="false"/>
                <w:i w:val="false"/>
                <w:color w:val="000000"/>
                <w:sz w:val="20"/>
              </w:rPr>
              <w:t xml:space="preserve">
профилей, </w:t>
            </w:r>
            <w:r>
              <w:br/>
            </w:r>
            <w:r>
              <w:rPr>
                <w:rFonts w:ascii="Times New Roman"/>
                <w:b w:val="false"/>
                <w:i w:val="false"/>
                <w:color w:val="000000"/>
                <w:sz w:val="20"/>
              </w:rPr>
              <w:t xml:space="preserve">
учебных </w:t>
            </w:r>
            <w:r>
              <w:br/>
            </w:r>
            <w:r>
              <w:rPr>
                <w:rFonts w:ascii="Times New Roman"/>
                <w:b w:val="false"/>
                <w:i w:val="false"/>
                <w:color w:val="000000"/>
                <w:sz w:val="20"/>
              </w:rPr>
              <w:t xml:space="preserve">
программ на </w:t>
            </w:r>
            <w:r>
              <w:br/>
            </w:r>
            <w:r>
              <w:rPr>
                <w:rFonts w:ascii="Times New Roman"/>
                <w:b w:val="false"/>
                <w:i w:val="false"/>
                <w:color w:val="000000"/>
                <w:sz w:val="20"/>
              </w:rPr>
              <w:t xml:space="preserve">
основе </w:t>
            </w:r>
            <w:r>
              <w:br/>
            </w:r>
            <w:r>
              <w:rPr>
                <w:rFonts w:ascii="Times New Roman"/>
                <w:b w:val="false"/>
                <w:i w:val="false"/>
                <w:color w:val="000000"/>
                <w:sz w:val="20"/>
              </w:rPr>
              <w:t xml:space="preserve">
способностей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Программы </w:t>
            </w:r>
            <w:r>
              <w:br/>
            </w:r>
            <w:r>
              <w:rPr>
                <w:rFonts w:ascii="Times New Roman"/>
                <w:b w:val="false"/>
                <w:i w:val="false"/>
                <w:color w:val="000000"/>
                <w:sz w:val="20"/>
              </w:rPr>
              <w:t xml:space="preserve">
специалистами </w:t>
            </w:r>
            <w:r>
              <w:br/>
            </w:r>
            <w:r>
              <w:rPr>
                <w:rFonts w:ascii="Times New Roman"/>
                <w:b w:val="false"/>
                <w:i w:val="false"/>
                <w:color w:val="000000"/>
                <w:sz w:val="20"/>
              </w:rPr>
              <w:t xml:space="preserve">
МОН, местными </w:t>
            </w:r>
            <w:r>
              <w:br/>
            </w:r>
            <w:r>
              <w:rPr>
                <w:rFonts w:ascii="Times New Roman"/>
                <w:b w:val="false"/>
                <w:i w:val="false"/>
                <w:color w:val="000000"/>
                <w:sz w:val="20"/>
              </w:rPr>
              <w:t xml:space="preserve">
органами </w:t>
            </w:r>
            <w:r>
              <w:br/>
            </w:r>
            <w:r>
              <w:rPr>
                <w:rFonts w:ascii="Times New Roman"/>
                <w:b w:val="false"/>
                <w:i w:val="false"/>
                <w:color w:val="000000"/>
                <w:sz w:val="20"/>
              </w:rPr>
              <w:t xml:space="preserve">
образования; </w:t>
            </w:r>
            <w:r>
              <w:br/>
            </w:r>
            <w:r>
              <w:rPr>
                <w:rFonts w:ascii="Times New Roman"/>
                <w:b w:val="false"/>
                <w:i w:val="false"/>
                <w:color w:val="000000"/>
                <w:sz w:val="20"/>
              </w:rPr>
              <w:t xml:space="preserve">
- статистика </w:t>
            </w:r>
            <w:r>
              <w:br/>
            </w:r>
            <w:r>
              <w:rPr>
                <w:rFonts w:ascii="Times New Roman"/>
                <w:b w:val="false"/>
                <w:i w:val="false"/>
                <w:color w:val="000000"/>
                <w:sz w:val="20"/>
              </w:rPr>
              <w:t xml:space="preserve">
и отчеты МОН </w:t>
            </w:r>
            <w:r>
              <w:br/>
            </w:r>
            <w:r>
              <w:rPr>
                <w:rFonts w:ascii="Times New Roman"/>
                <w:b w:val="false"/>
                <w:i w:val="false"/>
                <w:color w:val="000000"/>
                <w:sz w:val="20"/>
              </w:rPr>
              <w:t xml:space="preserve">
годовой отчет </w:t>
            </w:r>
            <w:r>
              <w:br/>
            </w:r>
            <w:r>
              <w:rPr>
                <w:rFonts w:ascii="Times New Roman"/>
                <w:b w:val="false"/>
                <w:i w:val="false"/>
                <w:color w:val="000000"/>
                <w:sz w:val="20"/>
              </w:rPr>
              <w:t xml:space="preserve">
ЕФО; </w:t>
            </w:r>
            <w:r>
              <w:br/>
            </w:r>
            <w:r>
              <w:rPr>
                <w:rFonts w:ascii="Times New Roman"/>
                <w:b w:val="false"/>
                <w:i w:val="false"/>
                <w:color w:val="000000"/>
                <w:sz w:val="20"/>
              </w:rPr>
              <w:t xml:space="preserve">
- оценка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преподава- </w:t>
            </w:r>
            <w:r>
              <w:br/>
            </w:r>
            <w:r>
              <w:rPr>
                <w:rFonts w:ascii="Times New Roman"/>
                <w:b w:val="false"/>
                <w:i w:val="false"/>
                <w:color w:val="000000"/>
                <w:sz w:val="20"/>
              </w:rPr>
              <w:t xml:space="preserve">
тельского </w:t>
            </w:r>
            <w:r>
              <w:br/>
            </w:r>
            <w:r>
              <w:rPr>
                <w:rFonts w:ascii="Times New Roman"/>
                <w:b w:val="false"/>
                <w:i w:val="false"/>
                <w:color w:val="000000"/>
                <w:sz w:val="20"/>
              </w:rPr>
              <w:t xml:space="preserve">
состава и </w:t>
            </w:r>
            <w:r>
              <w:br/>
            </w:r>
            <w:r>
              <w:rPr>
                <w:rFonts w:ascii="Times New Roman"/>
                <w:b w:val="false"/>
                <w:i w:val="false"/>
                <w:color w:val="000000"/>
                <w:sz w:val="20"/>
              </w:rPr>
              <w:t xml:space="preserve">
учебной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 отчеты по </w:t>
            </w:r>
            <w:r>
              <w:br/>
            </w:r>
            <w:r>
              <w:rPr>
                <w:rFonts w:ascii="Times New Roman"/>
                <w:b w:val="false"/>
                <w:i w:val="false"/>
                <w:color w:val="000000"/>
                <w:sz w:val="20"/>
              </w:rPr>
              <w:t xml:space="preserve">
твинингу и </w:t>
            </w:r>
            <w:r>
              <w:br/>
            </w:r>
            <w:r>
              <w:rPr>
                <w:rFonts w:ascii="Times New Roman"/>
                <w:b w:val="false"/>
                <w:i w:val="false"/>
                <w:color w:val="000000"/>
                <w:sz w:val="20"/>
              </w:rPr>
              <w:t xml:space="preserve">
обменным </w:t>
            </w:r>
            <w:r>
              <w:br/>
            </w:r>
            <w:r>
              <w:rPr>
                <w:rFonts w:ascii="Times New Roman"/>
                <w:b w:val="false"/>
                <w:i w:val="false"/>
                <w:color w:val="000000"/>
                <w:sz w:val="20"/>
              </w:rPr>
              <w:t xml:space="preserve">
визитам, </w:t>
            </w:r>
            <w:r>
              <w:br/>
            </w:r>
            <w:r>
              <w:rPr>
                <w:rFonts w:ascii="Times New Roman"/>
                <w:b w:val="false"/>
                <w:i w:val="false"/>
                <w:color w:val="000000"/>
                <w:sz w:val="20"/>
              </w:rPr>
              <w:t xml:space="preserve">
обзор </w:t>
            </w:r>
            <w:r>
              <w:br/>
            </w:r>
            <w:r>
              <w:rPr>
                <w:rFonts w:ascii="Times New Roman"/>
                <w:b w:val="false"/>
                <w:i w:val="false"/>
                <w:color w:val="000000"/>
                <w:sz w:val="20"/>
              </w:rPr>
              <w:t xml:space="preserve">
участников </w:t>
            </w:r>
            <w:r>
              <w:br/>
            </w:r>
            <w:r>
              <w:rPr>
                <w:rFonts w:ascii="Times New Roman"/>
                <w:b w:val="false"/>
                <w:i w:val="false"/>
                <w:color w:val="000000"/>
                <w:sz w:val="20"/>
              </w:rPr>
              <w:t xml:space="preserve">
данных </w:t>
            </w:r>
            <w:r>
              <w:br/>
            </w:r>
            <w:r>
              <w:rPr>
                <w:rFonts w:ascii="Times New Roman"/>
                <w:b w:val="false"/>
                <w:i w:val="false"/>
                <w:color w:val="000000"/>
                <w:sz w:val="20"/>
              </w:rPr>
              <w:t xml:space="preserve">
обменов; </w:t>
            </w:r>
            <w:r>
              <w:br/>
            </w:r>
            <w:r>
              <w:rPr>
                <w:rFonts w:ascii="Times New Roman"/>
                <w:b w:val="false"/>
                <w:i w:val="false"/>
                <w:color w:val="000000"/>
                <w:sz w:val="20"/>
              </w:rPr>
              <w:t xml:space="preserve">
- отчеты МОН, </w:t>
            </w:r>
            <w:r>
              <w:br/>
            </w:r>
            <w:r>
              <w:rPr>
                <w:rFonts w:ascii="Times New Roman"/>
                <w:b w:val="false"/>
                <w:i w:val="false"/>
                <w:color w:val="000000"/>
                <w:sz w:val="20"/>
              </w:rPr>
              <w:t xml:space="preserve">
ЕФО; </w:t>
            </w:r>
            <w:r>
              <w:br/>
            </w:r>
            <w:r>
              <w:rPr>
                <w:rFonts w:ascii="Times New Roman"/>
                <w:b w:val="false"/>
                <w:i w:val="false"/>
                <w:color w:val="000000"/>
                <w:sz w:val="20"/>
              </w:rPr>
              <w:t xml:space="preserve">
- наличие </w:t>
            </w:r>
            <w:r>
              <w:br/>
            </w:r>
            <w:r>
              <w:rPr>
                <w:rFonts w:ascii="Times New Roman"/>
                <w:b w:val="false"/>
                <w:i w:val="false"/>
                <w:color w:val="000000"/>
                <w:sz w:val="20"/>
              </w:rPr>
              <w:t xml:space="preserve">
новых </w:t>
            </w:r>
            <w:r>
              <w:br/>
            </w:r>
            <w:r>
              <w:rPr>
                <w:rFonts w:ascii="Times New Roman"/>
                <w:b w:val="false"/>
                <w:i w:val="false"/>
                <w:color w:val="000000"/>
                <w:sz w:val="20"/>
              </w:rPr>
              <w:t xml:space="preserve">
профилей и </w:t>
            </w:r>
            <w:r>
              <w:br/>
            </w:r>
            <w:r>
              <w:rPr>
                <w:rFonts w:ascii="Times New Roman"/>
                <w:b w:val="false"/>
                <w:i w:val="false"/>
                <w:color w:val="000000"/>
                <w:sz w:val="20"/>
              </w:rPr>
              <w:t xml:space="preserve">
учебных </w:t>
            </w:r>
            <w:r>
              <w:br/>
            </w:r>
            <w:r>
              <w:rPr>
                <w:rFonts w:ascii="Times New Roman"/>
                <w:b w:val="false"/>
                <w:i w:val="false"/>
                <w:color w:val="000000"/>
                <w:sz w:val="20"/>
              </w:rPr>
              <w:t xml:space="preserve">
программ.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Соответству- </w:t>
            </w:r>
            <w:r>
              <w:br/>
            </w:r>
            <w:r>
              <w:rPr>
                <w:rFonts w:ascii="Times New Roman"/>
                <w:b w:val="false"/>
                <w:i w:val="false"/>
                <w:color w:val="000000"/>
                <w:sz w:val="20"/>
              </w:rPr>
              <w:t xml:space="preserve">
ющие нацио- </w:t>
            </w:r>
            <w:r>
              <w:br/>
            </w:r>
            <w:r>
              <w:rPr>
                <w:rFonts w:ascii="Times New Roman"/>
                <w:b w:val="false"/>
                <w:i w:val="false"/>
                <w:color w:val="000000"/>
                <w:sz w:val="20"/>
              </w:rPr>
              <w:t xml:space="preserve">
нальные и </w:t>
            </w:r>
            <w:r>
              <w:br/>
            </w:r>
            <w:r>
              <w:rPr>
                <w:rFonts w:ascii="Times New Roman"/>
                <w:b w:val="false"/>
                <w:i w:val="false"/>
                <w:color w:val="000000"/>
                <w:sz w:val="20"/>
              </w:rPr>
              <w:t xml:space="preserve">
региональные </w:t>
            </w:r>
            <w:r>
              <w:br/>
            </w:r>
            <w:r>
              <w:rPr>
                <w:rFonts w:ascii="Times New Roman"/>
                <w:b w:val="false"/>
                <w:i w:val="false"/>
                <w:color w:val="000000"/>
                <w:sz w:val="20"/>
              </w:rPr>
              <w:t xml:space="preserve">
органы будут </w:t>
            </w:r>
            <w:r>
              <w:br/>
            </w:r>
            <w:r>
              <w:rPr>
                <w:rFonts w:ascii="Times New Roman"/>
                <w:b w:val="false"/>
                <w:i w:val="false"/>
                <w:color w:val="000000"/>
                <w:sz w:val="20"/>
              </w:rPr>
              <w:t xml:space="preserve">
поддерживать </w:t>
            </w:r>
            <w:r>
              <w:br/>
            </w:r>
            <w:r>
              <w:rPr>
                <w:rFonts w:ascii="Times New Roman"/>
                <w:b w:val="false"/>
                <w:i w:val="false"/>
                <w:color w:val="000000"/>
                <w:sz w:val="20"/>
              </w:rPr>
              <w:t xml:space="preserve">
и участвовать </w:t>
            </w:r>
            <w:r>
              <w:br/>
            </w:r>
            <w:r>
              <w:rPr>
                <w:rFonts w:ascii="Times New Roman"/>
                <w:b w:val="false"/>
                <w:i w:val="false"/>
                <w:color w:val="000000"/>
                <w:sz w:val="20"/>
              </w:rPr>
              <w:t xml:space="preserve">
в реформиро- </w:t>
            </w:r>
            <w:r>
              <w:br/>
            </w:r>
            <w:r>
              <w:rPr>
                <w:rFonts w:ascii="Times New Roman"/>
                <w:b w:val="false"/>
                <w:i w:val="false"/>
                <w:color w:val="000000"/>
                <w:sz w:val="20"/>
              </w:rPr>
              <w:t xml:space="preserve">
вании сектора </w:t>
            </w:r>
            <w:r>
              <w:br/>
            </w:r>
            <w:r>
              <w:rPr>
                <w:rFonts w:ascii="Times New Roman"/>
                <w:b w:val="false"/>
                <w:i w:val="false"/>
                <w:color w:val="000000"/>
                <w:sz w:val="20"/>
              </w:rPr>
              <w:t xml:space="preserve">
ПТО </w:t>
            </w:r>
            <w:r>
              <w:br/>
            </w:r>
            <w:r>
              <w:rPr>
                <w:rFonts w:ascii="Times New Roman"/>
                <w:b w:val="false"/>
                <w:i w:val="false"/>
                <w:color w:val="000000"/>
                <w:sz w:val="20"/>
              </w:rPr>
              <w:t xml:space="preserve">
  </w:t>
            </w:r>
            <w:r>
              <w:br/>
            </w:r>
            <w:r>
              <w:rPr>
                <w:rFonts w:ascii="Times New Roman"/>
                <w:b w:val="false"/>
                <w:i w:val="false"/>
                <w:color w:val="000000"/>
                <w:sz w:val="20"/>
              </w:rPr>
              <w:t xml:space="preserve">
Национальные </w:t>
            </w:r>
            <w:r>
              <w:br/>
            </w:r>
            <w:r>
              <w:rPr>
                <w:rFonts w:ascii="Times New Roman"/>
                <w:b w:val="false"/>
                <w:i w:val="false"/>
                <w:color w:val="000000"/>
                <w:sz w:val="20"/>
              </w:rPr>
              <w:t xml:space="preserve">
и региональ- </w:t>
            </w:r>
            <w:r>
              <w:br/>
            </w:r>
            <w:r>
              <w:rPr>
                <w:rFonts w:ascii="Times New Roman"/>
                <w:b w:val="false"/>
                <w:i w:val="false"/>
                <w:color w:val="000000"/>
                <w:sz w:val="20"/>
              </w:rPr>
              <w:t xml:space="preserve">
ные органы </w:t>
            </w:r>
            <w:r>
              <w:br/>
            </w:r>
            <w:r>
              <w:rPr>
                <w:rFonts w:ascii="Times New Roman"/>
                <w:b w:val="false"/>
                <w:i w:val="false"/>
                <w:color w:val="000000"/>
                <w:sz w:val="20"/>
              </w:rPr>
              <w:t xml:space="preserve">
смогут </w:t>
            </w:r>
            <w:r>
              <w:br/>
            </w:r>
            <w:r>
              <w:rPr>
                <w:rFonts w:ascii="Times New Roman"/>
                <w:b w:val="false"/>
                <w:i w:val="false"/>
                <w:color w:val="000000"/>
                <w:sz w:val="20"/>
              </w:rPr>
              <w:t xml:space="preserve">
работать </w:t>
            </w:r>
            <w:r>
              <w:br/>
            </w:r>
            <w:r>
              <w:rPr>
                <w:rFonts w:ascii="Times New Roman"/>
                <w:b w:val="false"/>
                <w:i w:val="false"/>
                <w:color w:val="000000"/>
                <w:sz w:val="20"/>
              </w:rPr>
              <w:t xml:space="preserve">
вместе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Ожидаемые </w:t>
            </w:r>
            <w:r>
              <w:br/>
            </w:r>
            <w:r>
              <w:rPr>
                <w:rFonts w:ascii="Times New Roman"/>
                <w:b w:val="false"/>
                <w:i w:val="false"/>
                <w:color w:val="000000"/>
                <w:sz w:val="20"/>
              </w:rPr>
              <w:t xml:space="preserve">
результаты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Целенап- </w:t>
            </w:r>
            <w:r>
              <w:br/>
            </w:r>
            <w:r>
              <w:rPr>
                <w:rFonts w:ascii="Times New Roman"/>
                <w:b w:val="false"/>
                <w:i w:val="false"/>
                <w:color w:val="000000"/>
                <w:sz w:val="20"/>
              </w:rPr>
              <w:t xml:space="preserve">
равленная, </w:t>
            </w:r>
            <w:r>
              <w:br/>
            </w:r>
            <w:r>
              <w:rPr>
                <w:rFonts w:ascii="Times New Roman"/>
                <w:b w:val="false"/>
                <w:i w:val="false"/>
                <w:color w:val="000000"/>
                <w:sz w:val="20"/>
              </w:rPr>
              <w:t xml:space="preserve">
скоординиро- </w:t>
            </w:r>
            <w:r>
              <w:br/>
            </w:r>
            <w:r>
              <w:rPr>
                <w:rFonts w:ascii="Times New Roman"/>
                <w:b w:val="false"/>
                <w:i w:val="false"/>
                <w:color w:val="000000"/>
                <w:sz w:val="20"/>
              </w:rPr>
              <w:t xml:space="preserve">
ванная, </w:t>
            </w:r>
            <w:r>
              <w:br/>
            </w:r>
            <w:r>
              <w:rPr>
                <w:rFonts w:ascii="Times New Roman"/>
                <w:b w:val="false"/>
                <w:i w:val="false"/>
                <w:color w:val="000000"/>
                <w:sz w:val="20"/>
              </w:rPr>
              <w:t xml:space="preserve">
своевременная </w:t>
            </w:r>
            <w:r>
              <w:br/>
            </w:r>
            <w:r>
              <w:rPr>
                <w:rFonts w:ascii="Times New Roman"/>
                <w:b w:val="false"/>
                <w:i w:val="false"/>
                <w:color w:val="000000"/>
                <w:sz w:val="20"/>
              </w:rPr>
              <w:t xml:space="preserve">
прямая </w:t>
            </w:r>
            <w:r>
              <w:br/>
            </w:r>
            <w:r>
              <w:rPr>
                <w:rFonts w:ascii="Times New Roman"/>
                <w:b w:val="false"/>
                <w:i w:val="false"/>
                <w:color w:val="000000"/>
                <w:sz w:val="20"/>
              </w:rPr>
              <w:t xml:space="preserve">
поддержка в </w:t>
            </w:r>
            <w:r>
              <w:br/>
            </w:r>
            <w:r>
              <w:rPr>
                <w:rFonts w:ascii="Times New Roman"/>
                <w:b w:val="false"/>
                <w:i w:val="false"/>
                <w:color w:val="000000"/>
                <w:sz w:val="20"/>
              </w:rPr>
              <w:t xml:space="preserve">
общей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венной </w:t>
            </w:r>
            <w:r>
              <w:br/>
            </w:r>
            <w:r>
              <w:rPr>
                <w:rFonts w:ascii="Times New Roman"/>
                <w:b w:val="false"/>
                <w:i w:val="false"/>
                <w:color w:val="000000"/>
                <w:sz w:val="20"/>
              </w:rPr>
              <w:t xml:space="preserve">
Программы по </w:t>
            </w:r>
            <w:r>
              <w:br/>
            </w:r>
            <w:r>
              <w:rPr>
                <w:rFonts w:ascii="Times New Roman"/>
                <w:b w:val="false"/>
                <w:i w:val="false"/>
                <w:color w:val="000000"/>
                <w:sz w:val="20"/>
              </w:rPr>
              <w:t xml:space="preserve">
развитию </w:t>
            </w:r>
            <w:r>
              <w:br/>
            </w:r>
            <w:r>
              <w:rPr>
                <w:rFonts w:ascii="Times New Roman"/>
                <w:b w:val="false"/>
                <w:i w:val="false"/>
                <w:color w:val="000000"/>
                <w:sz w:val="20"/>
              </w:rPr>
              <w:t xml:space="preserve">
профессио- </w:t>
            </w:r>
            <w:r>
              <w:br/>
            </w:r>
            <w:r>
              <w:rPr>
                <w:rFonts w:ascii="Times New Roman"/>
                <w:b w:val="false"/>
                <w:i w:val="false"/>
                <w:color w:val="000000"/>
                <w:sz w:val="20"/>
              </w:rPr>
              <w:t xml:space="preserve">
нально-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образования </w:t>
            </w:r>
          </w:p>
          <w:p>
            <w:pPr>
              <w:spacing w:after="20"/>
              <w:ind w:left="20"/>
              <w:jc w:val="both"/>
            </w:pPr>
            <w:r>
              <w:rPr>
                <w:rFonts w:ascii="Times New Roman"/>
                <w:b w:val="false"/>
                <w:i w:val="false"/>
                <w:color w:val="000000"/>
                <w:sz w:val="20"/>
              </w:rPr>
              <w:t xml:space="preserve">2. Улучшение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ключевых </w:t>
            </w:r>
            <w:r>
              <w:br/>
            </w:r>
            <w:r>
              <w:rPr>
                <w:rFonts w:ascii="Times New Roman"/>
                <w:b w:val="false"/>
                <w:i w:val="false"/>
                <w:color w:val="000000"/>
                <w:sz w:val="20"/>
              </w:rPr>
              <w:t xml:space="preserve">
институтов </w:t>
            </w:r>
            <w:r>
              <w:br/>
            </w:r>
            <w:r>
              <w:rPr>
                <w:rFonts w:ascii="Times New Roman"/>
                <w:b w:val="false"/>
                <w:i w:val="false"/>
                <w:color w:val="000000"/>
                <w:sz w:val="20"/>
              </w:rPr>
              <w:t xml:space="preserve">
ПТОО в РК </w:t>
            </w:r>
          </w:p>
          <w:p>
            <w:pPr>
              <w:spacing w:after="20"/>
              <w:ind w:left="20"/>
              <w:jc w:val="both"/>
            </w:pPr>
            <w:r>
              <w:rPr>
                <w:rFonts w:ascii="Times New Roman"/>
                <w:b w:val="false"/>
                <w:i w:val="false"/>
                <w:color w:val="000000"/>
                <w:sz w:val="20"/>
              </w:rPr>
              <w:t xml:space="preserve">3. Создание </w:t>
            </w:r>
            <w:r>
              <w:br/>
            </w:r>
            <w:r>
              <w:rPr>
                <w:rFonts w:ascii="Times New Roman"/>
                <w:b w:val="false"/>
                <w:i w:val="false"/>
                <w:color w:val="000000"/>
                <w:sz w:val="20"/>
              </w:rPr>
              <w:t xml:space="preserve">
фундамента </w:t>
            </w:r>
            <w:r>
              <w:br/>
            </w:r>
            <w:r>
              <w:rPr>
                <w:rFonts w:ascii="Times New Roman"/>
                <w:b w:val="false"/>
                <w:i w:val="false"/>
                <w:color w:val="000000"/>
                <w:sz w:val="20"/>
              </w:rPr>
              <w:t xml:space="preserve">
для </w:t>
            </w:r>
            <w:r>
              <w:br/>
            </w:r>
            <w:r>
              <w:rPr>
                <w:rFonts w:ascii="Times New Roman"/>
                <w:b w:val="false"/>
                <w:i w:val="false"/>
                <w:color w:val="000000"/>
                <w:sz w:val="20"/>
              </w:rPr>
              <w:t xml:space="preserve">
формирования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квалифика- </w:t>
            </w:r>
            <w:r>
              <w:br/>
            </w:r>
            <w:r>
              <w:rPr>
                <w:rFonts w:ascii="Times New Roman"/>
                <w:b w:val="false"/>
                <w:i w:val="false"/>
                <w:color w:val="000000"/>
                <w:sz w:val="20"/>
              </w:rPr>
              <w:t xml:space="preserve">
ционной рамки </w:t>
            </w:r>
            <w:r>
              <w:br/>
            </w:r>
            <w:r>
              <w:rPr>
                <w:rFonts w:ascii="Times New Roman"/>
                <w:b w:val="false"/>
                <w:i w:val="false"/>
                <w:color w:val="000000"/>
                <w:sz w:val="20"/>
              </w:rPr>
              <w:t xml:space="preserve">
как </w:t>
            </w:r>
            <w:r>
              <w:br/>
            </w:r>
            <w:r>
              <w:rPr>
                <w:rFonts w:ascii="Times New Roman"/>
                <w:b w:val="false"/>
                <w:i w:val="false"/>
                <w:color w:val="000000"/>
                <w:sz w:val="20"/>
              </w:rPr>
              <w:t xml:space="preserve">
связующего </w:t>
            </w:r>
            <w:r>
              <w:br/>
            </w:r>
            <w:r>
              <w:rPr>
                <w:rFonts w:ascii="Times New Roman"/>
                <w:b w:val="false"/>
                <w:i w:val="false"/>
                <w:color w:val="000000"/>
                <w:sz w:val="20"/>
              </w:rPr>
              <w:t xml:space="preserve">
звена между </w:t>
            </w:r>
            <w:r>
              <w:br/>
            </w:r>
            <w:r>
              <w:rPr>
                <w:rFonts w:ascii="Times New Roman"/>
                <w:b w:val="false"/>
                <w:i w:val="false"/>
                <w:color w:val="000000"/>
                <w:sz w:val="20"/>
              </w:rPr>
              <w:t xml:space="preserve">
рынком труда </w:t>
            </w:r>
            <w:r>
              <w:br/>
            </w:r>
            <w:r>
              <w:rPr>
                <w:rFonts w:ascii="Times New Roman"/>
                <w:b w:val="false"/>
                <w:i w:val="false"/>
                <w:color w:val="000000"/>
                <w:sz w:val="20"/>
              </w:rPr>
              <w:t xml:space="preserve">
и ПТОО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и </w:t>
            </w:r>
            <w:r>
              <w:br/>
            </w:r>
            <w:r>
              <w:rPr>
                <w:rFonts w:ascii="Times New Roman"/>
                <w:b w:val="false"/>
                <w:i w:val="false"/>
                <w:color w:val="000000"/>
                <w:sz w:val="20"/>
              </w:rPr>
              <w:t xml:space="preserve">
эффективность </w:t>
            </w:r>
            <w:r>
              <w:br/>
            </w:r>
            <w:r>
              <w:rPr>
                <w:rFonts w:ascii="Times New Roman"/>
                <w:b w:val="false"/>
                <w:i w:val="false"/>
                <w:color w:val="000000"/>
                <w:sz w:val="20"/>
              </w:rPr>
              <w:t xml:space="preserve">
мер </w:t>
            </w:r>
            <w:r>
              <w:br/>
            </w:r>
            <w:r>
              <w:rPr>
                <w:rFonts w:ascii="Times New Roman"/>
                <w:b w:val="false"/>
                <w:i w:val="false"/>
                <w:color w:val="000000"/>
                <w:sz w:val="20"/>
              </w:rPr>
              <w:t xml:space="preserve">
предпринятых </w:t>
            </w:r>
            <w:r>
              <w:br/>
            </w:r>
            <w:r>
              <w:rPr>
                <w:rFonts w:ascii="Times New Roman"/>
                <w:b w:val="false"/>
                <w:i w:val="false"/>
                <w:color w:val="000000"/>
                <w:sz w:val="20"/>
              </w:rPr>
              <w:t xml:space="preserve">
МОН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Количество </w:t>
            </w:r>
            <w:r>
              <w:br/>
            </w:r>
            <w:r>
              <w:rPr>
                <w:rFonts w:ascii="Times New Roman"/>
                <w:b w:val="false"/>
                <w:i w:val="false"/>
                <w:color w:val="000000"/>
                <w:sz w:val="20"/>
              </w:rPr>
              <w:t xml:space="preserve">
обучающихся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Количество </w:t>
            </w:r>
            <w:r>
              <w:br/>
            </w:r>
            <w:r>
              <w:rPr>
                <w:rFonts w:ascii="Times New Roman"/>
                <w:b w:val="false"/>
                <w:i w:val="false"/>
                <w:color w:val="000000"/>
                <w:sz w:val="20"/>
              </w:rPr>
              <w:t xml:space="preserve">
выпускников, </w:t>
            </w:r>
            <w:r>
              <w:br/>
            </w:r>
            <w:r>
              <w:rPr>
                <w:rFonts w:ascii="Times New Roman"/>
                <w:b w:val="false"/>
                <w:i w:val="false"/>
                <w:color w:val="000000"/>
                <w:sz w:val="20"/>
              </w:rPr>
              <w:t xml:space="preserve">
устроившихся </w:t>
            </w:r>
            <w:r>
              <w:br/>
            </w:r>
            <w:r>
              <w:rPr>
                <w:rFonts w:ascii="Times New Roman"/>
                <w:b w:val="false"/>
                <w:i w:val="false"/>
                <w:color w:val="000000"/>
                <w:sz w:val="20"/>
              </w:rPr>
              <w:t xml:space="preserve">
по </w:t>
            </w:r>
            <w:r>
              <w:br/>
            </w:r>
            <w:r>
              <w:rPr>
                <w:rFonts w:ascii="Times New Roman"/>
                <w:b w:val="false"/>
                <w:i w:val="false"/>
                <w:color w:val="000000"/>
                <w:sz w:val="20"/>
              </w:rPr>
              <w:t xml:space="preserve">
специальности </w:t>
            </w:r>
            <w:r>
              <w:br/>
            </w:r>
            <w:r>
              <w:rPr>
                <w:rFonts w:ascii="Times New Roman"/>
                <w:b w:val="false"/>
                <w:i w:val="false"/>
                <w:color w:val="000000"/>
                <w:sz w:val="20"/>
              </w:rPr>
              <w:t xml:space="preserve">
повышение </w:t>
            </w:r>
            <w:r>
              <w:br/>
            </w:r>
            <w:r>
              <w:rPr>
                <w:rFonts w:ascii="Times New Roman"/>
                <w:b w:val="false"/>
                <w:i w:val="false"/>
                <w:color w:val="000000"/>
                <w:sz w:val="20"/>
              </w:rPr>
              <w:t xml:space="preserve">
средней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w:t>
            </w:r>
            <w:r>
              <w:br/>
            </w:r>
            <w:r>
              <w:rPr>
                <w:rFonts w:ascii="Times New Roman"/>
                <w:b w:val="false"/>
                <w:i w:val="false"/>
                <w:color w:val="000000"/>
                <w:sz w:val="20"/>
              </w:rPr>
              <w:t xml:space="preserve">
ремонтных </w:t>
            </w:r>
            <w:r>
              <w:br/>
            </w:r>
            <w:r>
              <w:rPr>
                <w:rFonts w:ascii="Times New Roman"/>
                <w:b w:val="false"/>
                <w:i w:val="false"/>
                <w:color w:val="000000"/>
                <w:sz w:val="20"/>
              </w:rPr>
              <w:t xml:space="preserve">
рабочих и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технических </w:t>
            </w:r>
            <w:r>
              <w:br/>
            </w:r>
            <w:r>
              <w:rPr>
                <w:rFonts w:ascii="Times New Roman"/>
                <w:b w:val="false"/>
                <w:i w:val="false"/>
                <w:color w:val="000000"/>
                <w:sz w:val="20"/>
              </w:rPr>
              <w:t xml:space="preserve">
специалистов </w:t>
            </w:r>
            <w:r>
              <w:br/>
            </w:r>
            <w:r>
              <w:rPr>
                <w:rFonts w:ascii="Times New Roman"/>
                <w:b w:val="false"/>
                <w:i w:val="false"/>
                <w:color w:val="000000"/>
                <w:sz w:val="20"/>
              </w:rPr>
              <w:t xml:space="preserve">
Удовлетворе- </w:t>
            </w:r>
            <w:r>
              <w:br/>
            </w:r>
            <w:r>
              <w:rPr>
                <w:rFonts w:ascii="Times New Roman"/>
                <w:b w:val="false"/>
                <w:i w:val="false"/>
                <w:color w:val="000000"/>
                <w:sz w:val="20"/>
              </w:rPr>
              <w:t xml:space="preserve">
ние </w:t>
            </w:r>
            <w:r>
              <w:br/>
            </w:r>
            <w:r>
              <w:rPr>
                <w:rFonts w:ascii="Times New Roman"/>
                <w:b w:val="false"/>
                <w:i w:val="false"/>
                <w:color w:val="000000"/>
                <w:sz w:val="20"/>
              </w:rPr>
              <w:t xml:space="preserve">
работодателя </w:t>
            </w:r>
            <w:r>
              <w:br/>
            </w:r>
            <w:r>
              <w:rPr>
                <w:rFonts w:ascii="Times New Roman"/>
                <w:b w:val="false"/>
                <w:i w:val="false"/>
                <w:color w:val="000000"/>
                <w:sz w:val="20"/>
              </w:rPr>
              <w:t xml:space="preserve">
качеством </w:t>
            </w:r>
            <w:r>
              <w:br/>
            </w:r>
            <w:r>
              <w:rPr>
                <w:rFonts w:ascii="Times New Roman"/>
                <w:b w:val="false"/>
                <w:i w:val="false"/>
                <w:color w:val="000000"/>
                <w:sz w:val="20"/>
              </w:rPr>
              <w:t xml:space="preserve">
подготовки </w:t>
            </w:r>
            <w:r>
              <w:br/>
            </w:r>
            <w:r>
              <w:rPr>
                <w:rFonts w:ascii="Times New Roman"/>
                <w:b w:val="false"/>
                <w:i w:val="false"/>
                <w:color w:val="000000"/>
                <w:sz w:val="20"/>
              </w:rPr>
              <w:t xml:space="preserve">
выпускников </w:t>
            </w:r>
            <w:r>
              <w:br/>
            </w:r>
            <w:r>
              <w:rPr>
                <w:rFonts w:ascii="Times New Roman"/>
                <w:b w:val="false"/>
                <w:i w:val="false"/>
                <w:color w:val="000000"/>
                <w:sz w:val="20"/>
              </w:rPr>
              <w:t xml:space="preserve">
институтов </w:t>
            </w:r>
            <w:r>
              <w:br/>
            </w:r>
            <w:r>
              <w:rPr>
                <w:rFonts w:ascii="Times New Roman"/>
                <w:b w:val="false"/>
                <w:i w:val="false"/>
                <w:color w:val="000000"/>
                <w:sz w:val="20"/>
              </w:rPr>
              <w:t xml:space="preserve">
ПТО </w:t>
            </w:r>
          </w:p>
          <w:p>
            <w:pPr>
              <w:spacing w:after="20"/>
              <w:ind w:left="20"/>
              <w:jc w:val="both"/>
            </w:pPr>
            <w:r>
              <w:rPr>
                <w:rFonts w:ascii="Times New Roman"/>
                <w:b w:val="false"/>
                <w:i w:val="false"/>
                <w:color w:val="000000"/>
                <w:sz w:val="20"/>
              </w:rPr>
              <w:t xml:space="preserve">Гибкость </w:t>
            </w:r>
            <w:r>
              <w:br/>
            </w:r>
            <w:r>
              <w:rPr>
                <w:rFonts w:ascii="Times New Roman"/>
                <w:b w:val="false"/>
                <w:i w:val="false"/>
                <w:color w:val="000000"/>
                <w:sz w:val="20"/>
              </w:rPr>
              <w:t xml:space="preserve">
квалификаций; </w:t>
            </w:r>
            <w:r>
              <w:br/>
            </w:r>
            <w:r>
              <w:rPr>
                <w:rFonts w:ascii="Times New Roman"/>
                <w:b w:val="false"/>
                <w:i w:val="false"/>
                <w:color w:val="000000"/>
                <w:sz w:val="20"/>
              </w:rPr>
              <w:t xml:space="preserve">
число </w:t>
            </w:r>
            <w:r>
              <w:br/>
            </w:r>
            <w:r>
              <w:rPr>
                <w:rFonts w:ascii="Times New Roman"/>
                <w:b w:val="false"/>
                <w:i w:val="false"/>
                <w:color w:val="000000"/>
                <w:sz w:val="20"/>
              </w:rPr>
              <w:t xml:space="preserve">
квалифициро-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выпускников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Регулярные </w:t>
            </w:r>
            <w:r>
              <w:br/>
            </w:r>
            <w:r>
              <w:rPr>
                <w:rFonts w:ascii="Times New Roman"/>
                <w:b w:val="false"/>
                <w:i w:val="false"/>
                <w:color w:val="000000"/>
                <w:sz w:val="20"/>
              </w:rPr>
              <w:t xml:space="preserve">
отчеты 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Госпрограммы; </w:t>
            </w:r>
            <w:r>
              <w:br/>
            </w:r>
            <w:r>
              <w:rPr>
                <w:rFonts w:ascii="Times New Roman"/>
                <w:b w:val="false"/>
                <w:i w:val="false"/>
                <w:color w:val="000000"/>
                <w:sz w:val="20"/>
              </w:rPr>
              <w:t xml:space="preserve">
- отчеты по </w:t>
            </w:r>
            <w:r>
              <w:br/>
            </w:r>
            <w:r>
              <w:rPr>
                <w:rFonts w:ascii="Times New Roman"/>
                <w:b w:val="false"/>
                <w:i w:val="false"/>
                <w:color w:val="000000"/>
                <w:sz w:val="20"/>
              </w:rPr>
              <w:t xml:space="preserve">
проекту </w:t>
            </w:r>
            <w:r>
              <w:br/>
            </w:r>
            <w:r>
              <w:rPr>
                <w:rFonts w:ascii="Times New Roman"/>
                <w:b w:val="false"/>
                <w:i w:val="false"/>
                <w:color w:val="000000"/>
                <w:sz w:val="20"/>
              </w:rPr>
              <w:t xml:space="preserve">
оценка ЕК и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доноров; </w:t>
            </w:r>
            <w:r>
              <w:br/>
            </w:r>
            <w:r>
              <w:rPr>
                <w:rFonts w:ascii="Times New Roman"/>
                <w:b w:val="false"/>
                <w:i w:val="false"/>
                <w:color w:val="000000"/>
                <w:sz w:val="20"/>
              </w:rPr>
              <w:t xml:space="preserve">
- статистика </w:t>
            </w:r>
            <w:r>
              <w:br/>
            </w:r>
            <w:r>
              <w:rPr>
                <w:rFonts w:ascii="Times New Roman"/>
                <w:b w:val="false"/>
                <w:i w:val="false"/>
                <w:color w:val="000000"/>
                <w:sz w:val="20"/>
              </w:rPr>
              <w:t xml:space="preserve">
МОН; </w:t>
            </w:r>
            <w:r>
              <w:br/>
            </w:r>
            <w:r>
              <w:rPr>
                <w:rFonts w:ascii="Times New Roman"/>
                <w:b w:val="false"/>
                <w:i w:val="false"/>
                <w:color w:val="000000"/>
                <w:sz w:val="20"/>
              </w:rPr>
              <w:t xml:space="preserve">
- статистика </w:t>
            </w:r>
            <w:r>
              <w:br/>
            </w:r>
            <w:r>
              <w:rPr>
                <w:rFonts w:ascii="Times New Roman"/>
                <w:b w:val="false"/>
                <w:i w:val="false"/>
                <w:color w:val="000000"/>
                <w:sz w:val="20"/>
              </w:rPr>
              <w:t xml:space="preserve">
делового </w:t>
            </w:r>
            <w:r>
              <w:br/>
            </w:r>
            <w:r>
              <w:rPr>
                <w:rFonts w:ascii="Times New Roman"/>
                <w:b w:val="false"/>
                <w:i w:val="false"/>
                <w:color w:val="000000"/>
                <w:sz w:val="20"/>
              </w:rPr>
              <w:t xml:space="preserve">
сообщества; </w:t>
            </w:r>
            <w:r>
              <w:br/>
            </w:r>
            <w:r>
              <w:rPr>
                <w:rFonts w:ascii="Times New Roman"/>
                <w:b w:val="false"/>
                <w:i w:val="false"/>
                <w:color w:val="000000"/>
                <w:sz w:val="20"/>
              </w:rPr>
              <w:t xml:space="preserve">
- повышение </w:t>
            </w:r>
            <w:r>
              <w:br/>
            </w:r>
            <w:r>
              <w:rPr>
                <w:rFonts w:ascii="Times New Roman"/>
                <w:b w:val="false"/>
                <w:i w:val="false"/>
                <w:color w:val="000000"/>
                <w:sz w:val="20"/>
              </w:rPr>
              <w:t xml:space="preserve">
средней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w:t>
            </w:r>
            <w:r>
              <w:br/>
            </w:r>
            <w:r>
              <w:rPr>
                <w:rFonts w:ascii="Times New Roman"/>
                <w:b w:val="false"/>
                <w:i w:val="false"/>
                <w:color w:val="000000"/>
                <w:sz w:val="20"/>
              </w:rPr>
              <w:t xml:space="preserve">
ремонтных </w:t>
            </w:r>
            <w:r>
              <w:br/>
            </w:r>
            <w:r>
              <w:rPr>
                <w:rFonts w:ascii="Times New Roman"/>
                <w:b w:val="false"/>
                <w:i w:val="false"/>
                <w:color w:val="000000"/>
                <w:sz w:val="20"/>
              </w:rPr>
              <w:t xml:space="preserve">
рабочих и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технических </w:t>
            </w:r>
            <w:r>
              <w:br/>
            </w:r>
            <w:r>
              <w:rPr>
                <w:rFonts w:ascii="Times New Roman"/>
                <w:b w:val="false"/>
                <w:i w:val="false"/>
                <w:color w:val="000000"/>
                <w:sz w:val="20"/>
              </w:rPr>
              <w:t xml:space="preserve">
специалистов; </w:t>
            </w:r>
            <w:r>
              <w:br/>
            </w:r>
            <w:r>
              <w:rPr>
                <w:rFonts w:ascii="Times New Roman"/>
                <w:b w:val="false"/>
                <w:i w:val="false"/>
                <w:color w:val="000000"/>
                <w:sz w:val="20"/>
              </w:rPr>
              <w:t xml:space="preserve">
- трудовая </w:t>
            </w:r>
            <w:r>
              <w:br/>
            </w:r>
            <w:r>
              <w:rPr>
                <w:rFonts w:ascii="Times New Roman"/>
                <w:b w:val="false"/>
                <w:i w:val="false"/>
                <w:color w:val="000000"/>
                <w:sz w:val="20"/>
              </w:rPr>
              <w:t xml:space="preserve">
статистика; </w:t>
            </w:r>
            <w:r>
              <w:br/>
            </w:r>
            <w:r>
              <w:rPr>
                <w:rFonts w:ascii="Times New Roman"/>
                <w:b w:val="false"/>
                <w:i w:val="false"/>
                <w:color w:val="000000"/>
                <w:sz w:val="20"/>
              </w:rPr>
              <w:t xml:space="preserve">
- обзоры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делового </w:t>
            </w:r>
            <w:r>
              <w:br/>
            </w:r>
            <w:r>
              <w:rPr>
                <w:rFonts w:ascii="Times New Roman"/>
                <w:b w:val="false"/>
                <w:i w:val="false"/>
                <w:color w:val="000000"/>
                <w:sz w:val="20"/>
              </w:rPr>
              <w:t xml:space="preserve">
сообщества.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Готовность </w:t>
            </w:r>
            <w:r>
              <w:br/>
            </w:r>
            <w:r>
              <w:rPr>
                <w:rFonts w:ascii="Times New Roman"/>
                <w:b w:val="false"/>
                <w:i w:val="false"/>
                <w:color w:val="000000"/>
                <w:sz w:val="20"/>
              </w:rPr>
              <w:t xml:space="preserve">
всех </w:t>
            </w:r>
            <w:r>
              <w:br/>
            </w:r>
            <w:r>
              <w:rPr>
                <w:rFonts w:ascii="Times New Roman"/>
                <w:b w:val="false"/>
                <w:i w:val="false"/>
                <w:color w:val="000000"/>
                <w:sz w:val="20"/>
              </w:rPr>
              <w:t xml:space="preserve">
заинтересо- </w:t>
            </w:r>
            <w:r>
              <w:br/>
            </w:r>
            <w:r>
              <w:rPr>
                <w:rFonts w:ascii="Times New Roman"/>
                <w:b w:val="false"/>
                <w:i w:val="false"/>
                <w:color w:val="000000"/>
                <w:sz w:val="20"/>
              </w:rPr>
              <w:t xml:space="preserve">
ванных </w:t>
            </w:r>
            <w:r>
              <w:br/>
            </w:r>
            <w:r>
              <w:rPr>
                <w:rFonts w:ascii="Times New Roman"/>
                <w:b w:val="false"/>
                <w:i w:val="false"/>
                <w:color w:val="000000"/>
                <w:sz w:val="20"/>
              </w:rPr>
              <w:t xml:space="preserve">
сторон </w:t>
            </w:r>
            <w:r>
              <w:br/>
            </w:r>
            <w:r>
              <w:rPr>
                <w:rFonts w:ascii="Times New Roman"/>
                <w:b w:val="false"/>
                <w:i w:val="false"/>
                <w:color w:val="000000"/>
                <w:sz w:val="20"/>
              </w:rPr>
              <w:t xml:space="preserve">
работать для </w:t>
            </w:r>
            <w:r>
              <w:br/>
            </w:r>
            <w:r>
              <w:rPr>
                <w:rFonts w:ascii="Times New Roman"/>
                <w:b w:val="false"/>
                <w:i w:val="false"/>
                <w:color w:val="000000"/>
                <w:sz w:val="20"/>
              </w:rPr>
              <w:t xml:space="preserve">
реформирова- </w:t>
            </w:r>
            <w:r>
              <w:br/>
            </w:r>
            <w:r>
              <w:rPr>
                <w:rFonts w:ascii="Times New Roman"/>
                <w:b w:val="false"/>
                <w:i w:val="false"/>
                <w:color w:val="000000"/>
                <w:sz w:val="20"/>
              </w:rPr>
              <w:t xml:space="preserve">
ния </w:t>
            </w:r>
            <w:r>
              <w:br/>
            </w:r>
            <w:r>
              <w:rPr>
                <w:rFonts w:ascii="Times New Roman"/>
                <w:b w:val="false"/>
                <w:i w:val="false"/>
                <w:color w:val="000000"/>
                <w:sz w:val="20"/>
              </w:rPr>
              <w:t xml:space="preserve">
системы ПТО и </w:t>
            </w:r>
            <w:r>
              <w:br/>
            </w:r>
            <w:r>
              <w:rPr>
                <w:rFonts w:ascii="Times New Roman"/>
                <w:b w:val="false"/>
                <w:i w:val="false"/>
                <w:color w:val="000000"/>
                <w:sz w:val="20"/>
              </w:rPr>
              <w:t xml:space="preserve">
использовать </w:t>
            </w:r>
            <w:r>
              <w:br/>
            </w:r>
            <w:r>
              <w:rPr>
                <w:rFonts w:ascii="Times New Roman"/>
                <w:b w:val="false"/>
                <w:i w:val="false"/>
                <w:color w:val="000000"/>
                <w:sz w:val="20"/>
              </w:rPr>
              <w:t xml:space="preserve">
обучающийся </w:t>
            </w:r>
            <w:r>
              <w:br/>
            </w:r>
            <w:r>
              <w:rPr>
                <w:rFonts w:ascii="Times New Roman"/>
                <w:b w:val="false"/>
                <w:i w:val="false"/>
                <w:color w:val="000000"/>
                <w:sz w:val="20"/>
              </w:rPr>
              <w:t xml:space="preserve">
подход </w:t>
            </w:r>
            <w:r>
              <w:br/>
            </w:r>
            <w:r>
              <w:rPr>
                <w:rFonts w:ascii="Times New Roman"/>
                <w:b w:val="false"/>
                <w:i w:val="false"/>
                <w:color w:val="000000"/>
                <w:sz w:val="20"/>
              </w:rPr>
              <w:t xml:space="preserve">
для </w:t>
            </w:r>
            <w:r>
              <w:br/>
            </w:r>
            <w:r>
              <w:rPr>
                <w:rFonts w:ascii="Times New Roman"/>
                <w:b w:val="false"/>
                <w:i w:val="false"/>
                <w:color w:val="000000"/>
                <w:sz w:val="20"/>
              </w:rPr>
              <w:t xml:space="preserve">
достижения </w:t>
            </w:r>
            <w:r>
              <w:br/>
            </w:r>
            <w:r>
              <w:rPr>
                <w:rFonts w:ascii="Times New Roman"/>
                <w:b w:val="false"/>
                <w:i w:val="false"/>
                <w:color w:val="000000"/>
                <w:sz w:val="20"/>
              </w:rPr>
              <w:t xml:space="preserve">
действитель- </w:t>
            </w:r>
            <w:r>
              <w:br/>
            </w:r>
            <w:r>
              <w:rPr>
                <w:rFonts w:ascii="Times New Roman"/>
                <w:b w:val="false"/>
                <w:i w:val="false"/>
                <w:color w:val="000000"/>
                <w:sz w:val="20"/>
              </w:rPr>
              <w:t xml:space="preserve">
ного </w:t>
            </w:r>
            <w:r>
              <w:br/>
            </w:r>
            <w:r>
              <w:rPr>
                <w:rFonts w:ascii="Times New Roman"/>
                <w:b w:val="false"/>
                <w:i w:val="false"/>
                <w:color w:val="000000"/>
                <w:sz w:val="20"/>
              </w:rPr>
              <w:t xml:space="preserve">
институцио- </w:t>
            </w:r>
            <w:r>
              <w:br/>
            </w:r>
            <w:r>
              <w:rPr>
                <w:rFonts w:ascii="Times New Roman"/>
                <w:b w:val="false"/>
                <w:i w:val="false"/>
                <w:color w:val="000000"/>
                <w:sz w:val="20"/>
              </w:rPr>
              <w:t xml:space="preserve">
нального </w:t>
            </w:r>
            <w:r>
              <w:br/>
            </w:r>
            <w:r>
              <w:rPr>
                <w:rFonts w:ascii="Times New Roman"/>
                <w:b w:val="false"/>
                <w:i w:val="false"/>
                <w:color w:val="000000"/>
                <w:sz w:val="20"/>
              </w:rPr>
              <w:t xml:space="preserve">
развития. </w:t>
            </w:r>
          </w:p>
          <w:p>
            <w:pPr>
              <w:spacing w:after="20"/>
              <w:ind w:left="20"/>
              <w:jc w:val="both"/>
            </w:pPr>
            <w:r>
              <w:rPr>
                <w:rFonts w:ascii="Times New Roman"/>
                <w:b w:val="false"/>
                <w:i w:val="false"/>
                <w:color w:val="000000"/>
                <w:sz w:val="20"/>
              </w:rPr>
              <w:t xml:space="preserve">Интерес и </w:t>
            </w:r>
            <w:r>
              <w:br/>
            </w:r>
            <w:r>
              <w:rPr>
                <w:rFonts w:ascii="Times New Roman"/>
                <w:b w:val="false"/>
                <w:i w:val="false"/>
                <w:color w:val="000000"/>
                <w:sz w:val="20"/>
              </w:rPr>
              <w:t xml:space="preserve">
мотивация со </w:t>
            </w:r>
            <w:r>
              <w:br/>
            </w:r>
            <w:r>
              <w:rPr>
                <w:rFonts w:ascii="Times New Roman"/>
                <w:b w:val="false"/>
                <w:i w:val="false"/>
                <w:color w:val="000000"/>
                <w:sz w:val="20"/>
              </w:rPr>
              <w:t xml:space="preserve">
стороны всех </w:t>
            </w:r>
            <w:r>
              <w:br/>
            </w:r>
            <w:r>
              <w:rPr>
                <w:rFonts w:ascii="Times New Roman"/>
                <w:b w:val="false"/>
                <w:i w:val="false"/>
                <w:color w:val="000000"/>
                <w:sz w:val="20"/>
              </w:rPr>
              <w:t xml:space="preserve">
участников. </w:t>
            </w:r>
          </w:p>
          <w:p>
            <w:pPr>
              <w:spacing w:after="20"/>
              <w:ind w:left="20"/>
              <w:jc w:val="both"/>
            </w:pPr>
            <w:r>
              <w:rPr>
                <w:rFonts w:ascii="Times New Roman"/>
                <w:b w:val="false"/>
                <w:i w:val="false"/>
                <w:color w:val="000000"/>
                <w:sz w:val="20"/>
              </w:rPr>
              <w:t xml:space="preserve">Готовность </w:t>
            </w:r>
            <w:r>
              <w:br/>
            </w:r>
            <w:r>
              <w:rPr>
                <w:rFonts w:ascii="Times New Roman"/>
                <w:b w:val="false"/>
                <w:i w:val="false"/>
                <w:color w:val="000000"/>
                <w:sz w:val="20"/>
              </w:rPr>
              <w:t xml:space="preserve">
работать в </w:t>
            </w:r>
            <w:r>
              <w:br/>
            </w:r>
            <w:r>
              <w:rPr>
                <w:rFonts w:ascii="Times New Roman"/>
                <w:b w:val="false"/>
                <w:i w:val="false"/>
                <w:color w:val="000000"/>
                <w:sz w:val="20"/>
              </w:rPr>
              <w:t xml:space="preserve">
партнерстве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w:t>
            </w:r>
            <w:r>
              <w:br/>
            </w:r>
            <w:r>
              <w:rPr>
                <w:rFonts w:ascii="Times New Roman"/>
                <w:b w:val="false"/>
                <w:i w:val="false"/>
                <w:color w:val="000000"/>
                <w:sz w:val="20"/>
              </w:rPr>
              <w:t xml:space="preserve">
по Задаче 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Организация </w:t>
            </w:r>
            <w:r>
              <w:br/>
            </w:r>
            <w:r>
              <w:rPr>
                <w:rFonts w:ascii="Times New Roman"/>
                <w:b w:val="false"/>
                <w:i w:val="false"/>
                <w:color w:val="000000"/>
                <w:sz w:val="20"/>
              </w:rPr>
              <w:t xml:space="preserve">
семинаров для </w:t>
            </w:r>
            <w:r>
              <w:br/>
            </w:r>
            <w:r>
              <w:rPr>
                <w:rFonts w:ascii="Times New Roman"/>
                <w:b w:val="false"/>
                <w:i w:val="false"/>
                <w:color w:val="000000"/>
                <w:sz w:val="20"/>
              </w:rPr>
              <w:t xml:space="preserve">
рабочей </w:t>
            </w:r>
            <w:r>
              <w:br/>
            </w:r>
            <w:r>
              <w:rPr>
                <w:rFonts w:ascii="Times New Roman"/>
                <w:b w:val="false"/>
                <w:i w:val="false"/>
                <w:color w:val="000000"/>
                <w:sz w:val="20"/>
              </w:rPr>
              <w:t xml:space="preserve">
группы по </w:t>
            </w:r>
            <w:r>
              <w:br/>
            </w:r>
            <w:r>
              <w:rPr>
                <w:rFonts w:ascii="Times New Roman"/>
                <w:b w:val="false"/>
                <w:i w:val="false"/>
                <w:color w:val="000000"/>
                <w:sz w:val="20"/>
              </w:rPr>
              <w:t xml:space="preserve">
ПТОО по </w:t>
            </w:r>
            <w:r>
              <w:br/>
            </w:r>
            <w:r>
              <w:rPr>
                <w:rFonts w:ascii="Times New Roman"/>
                <w:b w:val="false"/>
                <w:i w:val="false"/>
                <w:color w:val="000000"/>
                <w:sz w:val="20"/>
              </w:rPr>
              <w:t xml:space="preserve">
вопросам </w:t>
            </w:r>
            <w:r>
              <w:br/>
            </w:r>
            <w:r>
              <w:rPr>
                <w:rFonts w:ascii="Times New Roman"/>
                <w:b w:val="false"/>
                <w:i w:val="false"/>
                <w:color w:val="000000"/>
                <w:sz w:val="20"/>
              </w:rPr>
              <w:t xml:space="preserve">
реформирова- </w:t>
            </w:r>
            <w:r>
              <w:br/>
            </w:r>
            <w:r>
              <w:rPr>
                <w:rFonts w:ascii="Times New Roman"/>
                <w:b w:val="false"/>
                <w:i w:val="false"/>
                <w:color w:val="000000"/>
                <w:sz w:val="20"/>
              </w:rPr>
              <w:t xml:space="preserve">
ния </w:t>
            </w:r>
          </w:p>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Предоставле- </w:t>
            </w:r>
            <w:r>
              <w:br/>
            </w:r>
            <w:r>
              <w:rPr>
                <w:rFonts w:ascii="Times New Roman"/>
                <w:b w:val="false"/>
                <w:i w:val="false"/>
                <w:color w:val="000000"/>
                <w:sz w:val="20"/>
              </w:rPr>
              <w:t xml:space="preserve">
ние </w:t>
            </w:r>
            <w:r>
              <w:br/>
            </w:r>
            <w:r>
              <w:rPr>
                <w:rFonts w:ascii="Times New Roman"/>
                <w:b w:val="false"/>
                <w:i w:val="false"/>
                <w:color w:val="000000"/>
                <w:sz w:val="20"/>
              </w:rPr>
              <w:t xml:space="preserve">
консультаций </w:t>
            </w:r>
            <w:r>
              <w:br/>
            </w:r>
            <w:r>
              <w:rPr>
                <w:rFonts w:ascii="Times New Roman"/>
                <w:b w:val="false"/>
                <w:i w:val="false"/>
                <w:color w:val="000000"/>
                <w:sz w:val="20"/>
              </w:rPr>
              <w:t xml:space="preserve">
и </w:t>
            </w:r>
            <w:r>
              <w:br/>
            </w:r>
            <w:r>
              <w:rPr>
                <w:rFonts w:ascii="Times New Roman"/>
                <w:b w:val="false"/>
                <w:i w:val="false"/>
                <w:color w:val="000000"/>
                <w:sz w:val="20"/>
              </w:rPr>
              <w:t xml:space="preserve">
рекомендаций </w:t>
            </w:r>
            <w:r>
              <w:br/>
            </w:r>
            <w:r>
              <w:rPr>
                <w:rFonts w:ascii="Times New Roman"/>
                <w:b w:val="false"/>
                <w:i w:val="false"/>
                <w:color w:val="000000"/>
                <w:sz w:val="20"/>
              </w:rPr>
              <w:t xml:space="preserve">
Министерству </w:t>
            </w:r>
            <w:r>
              <w:br/>
            </w:r>
            <w:r>
              <w:rPr>
                <w:rFonts w:ascii="Times New Roman"/>
                <w:b w:val="false"/>
                <w:i w:val="false"/>
                <w:color w:val="000000"/>
                <w:sz w:val="20"/>
              </w:rPr>
              <w:t xml:space="preserve">
Образования и </w:t>
            </w:r>
            <w:r>
              <w:br/>
            </w:r>
            <w:r>
              <w:rPr>
                <w:rFonts w:ascii="Times New Roman"/>
                <w:b w:val="false"/>
                <w:i w:val="false"/>
                <w:color w:val="000000"/>
                <w:sz w:val="20"/>
              </w:rPr>
              <w:t xml:space="preserve">
Науки по </w:t>
            </w:r>
            <w:r>
              <w:br/>
            </w:r>
            <w:r>
              <w:rPr>
                <w:rFonts w:ascii="Times New Roman"/>
                <w:b w:val="false"/>
                <w:i w:val="false"/>
                <w:color w:val="000000"/>
                <w:sz w:val="20"/>
              </w:rPr>
              <w:t xml:space="preserve">
вопросам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Программы </w:t>
            </w:r>
          </w:p>
          <w:p>
            <w:pPr>
              <w:spacing w:after="20"/>
              <w:ind w:left="20"/>
              <w:jc w:val="both"/>
            </w:pPr>
            <w:r>
              <w:rPr>
                <w:rFonts w:ascii="Times New Roman"/>
                <w:b w:val="false"/>
                <w:i w:val="false"/>
                <w:color w:val="000000"/>
                <w:sz w:val="20"/>
              </w:rPr>
              <w:t xml:space="preserve">1.3 Оказание </w:t>
            </w:r>
            <w:r>
              <w:br/>
            </w:r>
            <w:r>
              <w:rPr>
                <w:rFonts w:ascii="Times New Roman"/>
                <w:b w:val="false"/>
                <w:i w:val="false"/>
                <w:color w:val="000000"/>
                <w:sz w:val="20"/>
              </w:rPr>
              <w:t xml:space="preserve">
поддержки МОН </w:t>
            </w:r>
            <w:r>
              <w:br/>
            </w:r>
            <w:r>
              <w:rPr>
                <w:rFonts w:ascii="Times New Roman"/>
                <w:b w:val="false"/>
                <w:i w:val="false"/>
                <w:color w:val="000000"/>
                <w:sz w:val="20"/>
              </w:rPr>
              <w:t xml:space="preserve">
в подготовке </w:t>
            </w:r>
            <w:r>
              <w:br/>
            </w:r>
            <w:r>
              <w:rPr>
                <w:rFonts w:ascii="Times New Roman"/>
                <w:b w:val="false"/>
                <w:i w:val="false"/>
                <w:color w:val="000000"/>
                <w:sz w:val="20"/>
              </w:rPr>
              <w:t xml:space="preserve">
будущей </w:t>
            </w:r>
            <w:r>
              <w:br/>
            </w:r>
            <w:r>
              <w:rPr>
                <w:rFonts w:ascii="Times New Roman"/>
                <w:b w:val="false"/>
                <w:i w:val="false"/>
                <w:color w:val="000000"/>
                <w:sz w:val="20"/>
              </w:rPr>
              <w:t xml:space="preserve">
секторальной </w:t>
            </w:r>
            <w:r>
              <w:br/>
            </w:r>
            <w:r>
              <w:rPr>
                <w:rFonts w:ascii="Times New Roman"/>
                <w:b w:val="false"/>
                <w:i w:val="false"/>
                <w:color w:val="000000"/>
                <w:sz w:val="20"/>
              </w:rPr>
              <w:t xml:space="preserve">
программы с </w:t>
            </w:r>
            <w:r>
              <w:br/>
            </w:r>
            <w:r>
              <w:rPr>
                <w:rFonts w:ascii="Times New Roman"/>
                <w:b w:val="false"/>
                <w:i w:val="false"/>
                <w:color w:val="000000"/>
                <w:sz w:val="20"/>
              </w:rPr>
              <w:t xml:space="preserve">
сфере </w:t>
            </w:r>
            <w:r>
              <w:br/>
            </w:r>
            <w:r>
              <w:rPr>
                <w:rFonts w:ascii="Times New Roman"/>
                <w:b w:val="false"/>
                <w:i w:val="false"/>
                <w:color w:val="000000"/>
                <w:sz w:val="20"/>
              </w:rPr>
              <w:t xml:space="preserve">
образования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w:t>
            </w:r>
            <w:r>
              <w:br/>
            </w:r>
            <w:r>
              <w:rPr>
                <w:rFonts w:ascii="Times New Roman"/>
                <w:b w:val="false"/>
                <w:i w:val="false"/>
                <w:color w:val="000000"/>
                <w:sz w:val="20"/>
              </w:rPr>
              <w:t xml:space="preserve">
проведенных </w:t>
            </w:r>
            <w:r>
              <w:br/>
            </w:r>
            <w:r>
              <w:rPr>
                <w:rFonts w:ascii="Times New Roman"/>
                <w:b w:val="false"/>
                <w:i w:val="false"/>
                <w:color w:val="000000"/>
                <w:sz w:val="20"/>
              </w:rPr>
              <w:t xml:space="preserve">
семинаров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Количество </w:t>
            </w:r>
            <w:r>
              <w:br/>
            </w:r>
            <w:r>
              <w:rPr>
                <w:rFonts w:ascii="Times New Roman"/>
                <w:b w:val="false"/>
                <w:i w:val="false"/>
                <w:color w:val="000000"/>
                <w:sz w:val="20"/>
              </w:rPr>
              <w:t xml:space="preserve">
мер в рамках </w:t>
            </w:r>
            <w:r>
              <w:br/>
            </w:r>
            <w:r>
              <w:rPr>
                <w:rFonts w:ascii="Times New Roman"/>
                <w:b w:val="false"/>
                <w:i w:val="false"/>
                <w:color w:val="000000"/>
                <w:sz w:val="20"/>
              </w:rPr>
              <w:t xml:space="preserve">
Гос.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демонстриру- </w:t>
            </w:r>
            <w:r>
              <w:br/>
            </w:r>
            <w:r>
              <w:rPr>
                <w:rFonts w:ascii="Times New Roman"/>
                <w:b w:val="false"/>
                <w:i w:val="false"/>
                <w:color w:val="000000"/>
                <w:sz w:val="20"/>
              </w:rPr>
              <w:t xml:space="preserve">
ющих </w:t>
            </w:r>
            <w:r>
              <w:br/>
            </w:r>
            <w:r>
              <w:rPr>
                <w:rFonts w:ascii="Times New Roman"/>
                <w:b w:val="false"/>
                <w:i w:val="false"/>
                <w:color w:val="000000"/>
                <w:sz w:val="20"/>
              </w:rPr>
              <w:t xml:space="preserve">
деятельность </w:t>
            </w:r>
            <w:r>
              <w:br/>
            </w:r>
            <w:r>
              <w:rPr>
                <w:rFonts w:ascii="Times New Roman"/>
                <w:b w:val="false"/>
                <w:i w:val="false"/>
                <w:color w:val="000000"/>
                <w:sz w:val="20"/>
              </w:rPr>
              <w:t xml:space="preserve">
по проекту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Прогресс в </w:t>
            </w:r>
            <w:r>
              <w:br/>
            </w:r>
            <w:r>
              <w:rPr>
                <w:rFonts w:ascii="Times New Roman"/>
                <w:b w:val="false"/>
                <w:i w:val="false"/>
                <w:color w:val="000000"/>
                <w:sz w:val="20"/>
              </w:rPr>
              <w:t xml:space="preserve">
подготовке </w:t>
            </w:r>
            <w:r>
              <w:br/>
            </w:r>
            <w:r>
              <w:rPr>
                <w:rFonts w:ascii="Times New Roman"/>
                <w:b w:val="false"/>
                <w:i w:val="false"/>
                <w:color w:val="000000"/>
                <w:sz w:val="20"/>
              </w:rPr>
              <w:t xml:space="preserve">
секторальной </w:t>
            </w:r>
            <w:r>
              <w:br/>
            </w:r>
            <w:r>
              <w:rPr>
                <w:rFonts w:ascii="Times New Roman"/>
                <w:b w:val="false"/>
                <w:i w:val="false"/>
                <w:color w:val="000000"/>
                <w:sz w:val="20"/>
              </w:rPr>
              <w:t xml:space="preserve">
программы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или </w:t>
            </w:r>
            <w:r>
              <w:br/>
            </w:r>
            <w:r>
              <w:rPr>
                <w:rFonts w:ascii="Times New Roman"/>
                <w:b w:val="false"/>
                <w:i w:val="false"/>
                <w:color w:val="000000"/>
                <w:sz w:val="20"/>
              </w:rPr>
              <w:t xml:space="preserve">
протокол </w:t>
            </w:r>
            <w:r>
              <w:br/>
            </w:r>
            <w:r>
              <w:rPr>
                <w:rFonts w:ascii="Times New Roman"/>
                <w:b w:val="false"/>
                <w:i w:val="false"/>
                <w:color w:val="000000"/>
                <w:sz w:val="20"/>
              </w:rPr>
              <w:t xml:space="preserve">
семинара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Отчет МОН о </w:t>
            </w:r>
            <w:r>
              <w:br/>
            </w:r>
            <w:r>
              <w:rPr>
                <w:rFonts w:ascii="Times New Roman"/>
                <w:b w:val="false"/>
                <w:i w:val="false"/>
                <w:color w:val="000000"/>
                <w:sz w:val="20"/>
              </w:rPr>
              <w:t xml:space="preserve">
прогрессе в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Гос. </w:t>
            </w:r>
            <w:r>
              <w:br/>
            </w:r>
            <w:r>
              <w:rPr>
                <w:rFonts w:ascii="Times New Roman"/>
                <w:b w:val="false"/>
                <w:i w:val="false"/>
                <w:color w:val="000000"/>
                <w:sz w:val="20"/>
              </w:rPr>
              <w:t xml:space="preserve">
Программы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Программные </w:t>
            </w:r>
            <w:r>
              <w:br/>
            </w:r>
            <w:r>
              <w:rPr>
                <w:rFonts w:ascii="Times New Roman"/>
                <w:b w:val="false"/>
                <w:i w:val="false"/>
                <w:color w:val="000000"/>
                <w:sz w:val="20"/>
              </w:rPr>
              <w:t xml:space="preserve">
документы, </w:t>
            </w:r>
            <w:r>
              <w:br/>
            </w:r>
            <w:r>
              <w:rPr>
                <w:rFonts w:ascii="Times New Roman"/>
                <w:b w:val="false"/>
                <w:i w:val="false"/>
                <w:color w:val="000000"/>
                <w:sz w:val="20"/>
              </w:rPr>
              <w:t xml:space="preserve">
протоколы </w:t>
            </w:r>
            <w:r>
              <w:br/>
            </w:r>
            <w:r>
              <w:rPr>
                <w:rFonts w:ascii="Times New Roman"/>
                <w:b w:val="false"/>
                <w:i w:val="false"/>
                <w:color w:val="000000"/>
                <w:sz w:val="20"/>
              </w:rPr>
              <w:t xml:space="preserve">
встреч, </w:t>
            </w:r>
            <w:r>
              <w:br/>
            </w:r>
            <w:r>
              <w:rPr>
                <w:rFonts w:ascii="Times New Roman"/>
                <w:b w:val="false"/>
                <w:i w:val="false"/>
                <w:color w:val="000000"/>
                <w:sz w:val="20"/>
              </w:rPr>
              <w:t xml:space="preserve">
отчеты </w:t>
            </w:r>
            <w:r>
              <w:br/>
            </w:r>
            <w:r>
              <w:rPr>
                <w:rFonts w:ascii="Times New Roman"/>
                <w:b w:val="false"/>
                <w:i w:val="false"/>
                <w:color w:val="000000"/>
                <w:sz w:val="20"/>
              </w:rPr>
              <w:t xml:space="preserve">
доноров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Задаче 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br/>
            </w:r>
            <w:r>
              <w:rPr>
                <w:rFonts w:ascii="Times New Roman"/>
                <w:b w:val="false"/>
                <w:i w:val="false"/>
                <w:color w:val="000000"/>
                <w:sz w:val="20"/>
              </w:rPr>
              <w:t xml:space="preserve">
Содействие в </w:t>
            </w:r>
            <w:r>
              <w:br/>
            </w:r>
            <w:r>
              <w:rPr>
                <w:rFonts w:ascii="Times New Roman"/>
                <w:b w:val="false"/>
                <w:i w:val="false"/>
                <w:color w:val="000000"/>
                <w:sz w:val="20"/>
              </w:rPr>
              <w:t xml:space="preserve">
формировании </w:t>
            </w:r>
            <w:r>
              <w:br/>
            </w:r>
            <w:r>
              <w:rPr>
                <w:rFonts w:ascii="Times New Roman"/>
                <w:b w:val="false"/>
                <w:i w:val="false"/>
                <w:color w:val="000000"/>
                <w:sz w:val="20"/>
              </w:rPr>
              <w:t xml:space="preserve">
рабочей </w:t>
            </w:r>
            <w:r>
              <w:br/>
            </w:r>
            <w:r>
              <w:rPr>
                <w:rFonts w:ascii="Times New Roman"/>
                <w:b w:val="false"/>
                <w:i w:val="false"/>
                <w:color w:val="000000"/>
                <w:sz w:val="20"/>
              </w:rPr>
              <w:t xml:space="preserve">
группы в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институцио- </w:t>
            </w:r>
            <w:r>
              <w:br/>
            </w:r>
            <w:r>
              <w:rPr>
                <w:rFonts w:ascii="Times New Roman"/>
                <w:b w:val="false"/>
                <w:i w:val="false"/>
                <w:color w:val="000000"/>
                <w:sz w:val="20"/>
              </w:rPr>
              <w:t xml:space="preserve">
нального </w:t>
            </w:r>
            <w:r>
              <w:br/>
            </w:r>
            <w:r>
              <w:rPr>
                <w:rFonts w:ascii="Times New Roman"/>
                <w:b w:val="false"/>
                <w:i w:val="false"/>
                <w:color w:val="000000"/>
                <w:sz w:val="20"/>
              </w:rPr>
              <w:t xml:space="preserve">
развития в </w:t>
            </w:r>
            <w:r>
              <w:br/>
            </w:r>
            <w:r>
              <w:rPr>
                <w:rFonts w:ascii="Times New Roman"/>
                <w:b w:val="false"/>
                <w:i w:val="false"/>
                <w:color w:val="000000"/>
                <w:sz w:val="20"/>
              </w:rPr>
              <w:t xml:space="preserve">
каждом из </w:t>
            </w:r>
            <w:r>
              <w:br/>
            </w:r>
            <w:r>
              <w:rPr>
                <w:rFonts w:ascii="Times New Roman"/>
                <w:b w:val="false"/>
                <w:i w:val="false"/>
                <w:color w:val="000000"/>
                <w:sz w:val="20"/>
              </w:rPr>
              <w:t xml:space="preserve">
Ключевых на- </w:t>
            </w:r>
            <w:r>
              <w:br/>
            </w:r>
            <w:r>
              <w:rPr>
                <w:rFonts w:ascii="Times New Roman"/>
                <w:b w:val="false"/>
                <w:i w:val="false"/>
                <w:color w:val="000000"/>
                <w:sz w:val="20"/>
              </w:rPr>
              <w:t xml:space="preserve">
циональных и </w:t>
            </w:r>
            <w:r>
              <w:br/>
            </w:r>
            <w:r>
              <w:rPr>
                <w:rFonts w:ascii="Times New Roman"/>
                <w:b w:val="false"/>
                <w:i w:val="false"/>
                <w:color w:val="000000"/>
                <w:sz w:val="20"/>
              </w:rPr>
              <w:t xml:space="preserve">
региональных </w:t>
            </w:r>
            <w:r>
              <w:br/>
            </w:r>
            <w:r>
              <w:rPr>
                <w:rFonts w:ascii="Times New Roman"/>
                <w:b w:val="false"/>
                <w:i w:val="false"/>
                <w:color w:val="000000"/>
                <w:sz w:val="20"/>
              </w:rPr>
              <w:t xml:space="preserve">
ведомствах, </w:t>
            </w:r>
            <w:r>
              <w:br/>
            </w:r>
            <w:r>
              <w:rPr>
                <w:rFonts w:ascii="Times New Roman"/>
                <w:b w:val="false"/>
                <w:i w:val="false"/>
                <w:color w:val="000000"/>
                <w:sz w:val="20"/>
              </w:rPr>
              <w:t xml:space="preserve">
отвечающих за </w:t>
            </w:r>
            <w:r>
              <w:br/>
            </w:r>
            <w:r>
              <w:rPr>
                <w:rFonts w:ascii="Times New Roman"/>
                <w:b w:val="false"/>
                <w:i w:val="false"/>
                <w:color w:val="000000"/>
                <w:sz w:val="20"/>
              </w:rPr>
              <w:t xml:space="preserve">
управление </w:t>
            </w:r>
            <w:r>
              <w:br/>
            </w:r>
            <w:r>
              <w:rPr>
                <w:rFonts w:ascii="Times New Roman"/>
                <w:b w:val="false"/>
                <w:i w:val="false"/>
                <w:color w:val="000000"/>
                <w:sz w:val="20"/>
              </w:rPr>
              <w:t xml:space="preserve">
системой </w:t>
            </w:r>
            <w:r>
              <w:br/>
            </w:r>
            <w:r>
              <w:rPr>
                <w:rFonts w:ascii="Times New Roman"/>
                <w:b w:val="false"/>
                <w:i w:val="false"/>
                <w:color w:val="000000"/>
                <w:sz w:val="20"/>
              </w:rPr>
              <w:t xml:space="preserve">
ПТОО, </w:t>
            </w:r>
            <w:r>
              <w:br/>
            </w:r>
            <w:r>
              <w:rPr>
                <w:rFonts w:ascii="Times New Roman"/>
                <w:b w:val="false"/>
                <w:i w:val="false"/>
                <w:color w:val="000000"/>
                <w:sz w:val="20"/>
              </w:rPr>
              <w:t xml:space="preserve">
контроль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разработку </w:t>
            </w:r>
            <w:r>
              <w:br/>
            </w:r>
            <w:r>
              <w:rPr>
                <w:rFonts w:ascii="Times New Roman"/>
                <w:b w:val="false"/>
                <w:i w:val="false"/>
                <w:color w:val="000000"/>
                <w:sz w:val="20"/>
              </w:rPr>
              <w:t xml:space="preserve">
учебных </w:t>
            </w:r>
            <w:r>
              <w:br/>
            </w:r>
            <w:r>
              <w:rPr>
                <w:rFonts w:ascii="Times New Roman"/>
                <w:b w:val="false"/>
                <w:i w:val="false"/>
                <w:color w:val="000000"/>
                <w:sz w:val="20"/>
              </w:rPr>
              <w:t xml:space="preserve">
программ и </w:t>
            </w:r>
            <w:r>
              <w:br/>
            </w:r>
            <w:r>
              <w:rPr>
                <w:rFonts w:ascii="Times New Roman"/>
                <w:b w:val="false"/>
                <w:i w:val="false"/>
                <w:color w:val="000000"/>
                <w:sz w:val="20"/>
              </w:rPr>
              <w:t xml:space="preserve">
подготовку </w:t>
            </w:r>
            <w:r>
              <w:br/>
            </w:r>
            <w:r>
              <w:rPr>
                <w:rFonts w:ascii="Times New Roman"/>
                <w:b w:val="false"/>
                <w:i w:val="false"/>
                <w:color w:val="000000"/>
                <w:sz w:val="20"/>
              </w:rPr>
              <w:t xml:space="preserve">
преподавате- </w:t>
            </w:r>
            <w:r>
              <w:br/>
            </w:r>
            <w:r>
              <w:rPr>
                <w:rFonts w:ascii="Times New Roman"/>
                <w:b w:val="false"/>
                <w:i w:val="false"/>
                <w:color w:val="000000"/>
                <w:sz w:val="20"/>
              </w:rPr>
              <w:t xml:space="preserve">
лей </w:t>
            </w:r>
          </w:p>
          <w:p>
            <w:pPr>
              <w:spacing w:after="20"/>
              <w:ind w:left="20"/>
              <w:jc w:val="both"/>
            </w:pPr>
            <w:r>
              <w:rPr>
                <w:rFonts w:ascii="Times New Roman"/>
                <w:b w:val="false"/>
                <w:i w:val="false"/>
                <w:color w:val="000000"/>
                <w:sz w:val="20"/>
              </w:rPr>
              <w:t xml:space="preserve">2.2 - </w:t>
            </w:r>
            <w:r>
              <w:br/>
            </w:r>
            <w:r>
              <w:rPr>
                <w:rFonts w:ascii="Times New Roman"/>
                <w:b w:val="false"/>
                <w:i w:val="false"/>
                <w:color w:val="000000"/>
                <w:sz w:val="20"/>
              </w:rPr>
              <w:t xml:space="preserve">
Содействие в </w:t>
            </w:r>
            <w:r>
              <w:br/>
            </w:r>
            <w:r>
              <w:rPr>
                <w:rFonts w:ascii="Times New Roman"/>
                <w:b w:val="false"/>
                <w:i w:val="false"/>
                <w:color w:val="000000"/>
                <w:sz w:val="20"/>
              </w:rPr>
              <w:t xml:space="preserve">
разработке </w:t>
            </w:r>
            <w:r>
              <w:br/>
            </w:r>
            <w:r>
              <w:rPr>
                <w:rFonts w:ascii="Times New Roman"/>
                <w:b w:val="false"/>
                <w:i w:val="false"/>
                <w:color w:val="000000"/>
                <w:sz w:val="20"/>
              </w:rPr>
              <w:t xml:space="preserve">
планов </w:t>
            </w:r>
            <w:r>
              <w:br/>
            </w:r>
            <w:r>
              <w:rPr>
                <w:rFonts w:ascii="Times New Roman"/>
                <w:b w:val="false"/>
                <w:i w:val="false"/>
                <w:color w:val="000000"/>
                <w:sz w:val="20"/>
              </w:rPr>
              <w:t xml:space="preserve">
институцио- </w:t>
            </w:r>
            <w:r>
              <w:br/>
            </w:r>
            <w:r>
              <w:rPr>
                <w:rFonts w:ascii="Times New Roman"/>
                <w:b w:val="false"/>
                <w:i w:val="false"/>
                <w:color w:val="000000"/>
                <w:sz w:val="20"/>
              </w:rPr>
              <w:t xml:space="preserve">
нального </w:t>
            </w:r>
            <w:r>
              <w:br/>
            </w:r>
            <w:r>
              <w:rPr>
                <w:rFonts w:ascii="Times New Roman"/>
                <w:b w:val="false"/>
                <w:i w:val="false"/>
                <w:color w:val="000000"/>
                <w:sz w:val="20"/>
              </w:rPr>
              <w:t xml:space="preserve">
развития и их </w:t>
            </w:r>
            <w:r>
              <w:br/>
            </w:r>
            <w:r>
              <w:rPr>
                <w:rFonts w:ascii="Times New Roman"/>
                <w:b w:val="false"/>
                <w:i w:val="false"/>
                <w:color w:val="000000"/>
                <w:sz w:val="20"/>
              </w:rPr>
              <w:t xml:space="preserve">
осуществлении </w:t>
            </w:r>
            <w:r>
              <w:br/>
            </w:r>
            <w:r>
              <w:rPr>
                <w:rFonts w:ascii="Times New Roman"/>
                <w:b w:val="false"/>
                <w:i w:val="false"/>
                <w:color w:val="000000"/>
                <w:sz w:val="20"/>
              </w:rPr>
              <w:t xml:space="preserve">
для каждого </w:t>
            </w:r>
            <w:r>
              <w:br/>
            </w:r>
            <w:r>
              <w:rPr>
                <w:rFonts w:ascii="Times New Roman"/>
                <w:b w:val="false"/>
                <w:i w:val="false"/>
                <w:color w:val="000000"/>
                <w:sz w:val="20"/>
              </w:rPr>
              <w:t xml:space="preserve">
учреждения </w:t>
            </w:r>
          </w:p>
          <w:p>
            <w:pPr>
              <w:spacing w:after="20"/>
              <w:ind w:left="20"/>
              <w:jc w:val="both"/>
            </w:pPr>
            <w:r>
              <w:rPr>
                <w:rFonts w:ascii="Times New Roman"/>
                <w:b w:val="false"/>
                <w:i w:val="false"/>
                <w:color w:val="000000"/>
                <w:sz w:val="20"/>
              </w:rPr>
              <w:t xml:space="preserve">2.3 - </w:t>
            </w:r>
            <w:r>
              <w:br/>
            </w:r>
            <w:r>
              <w:rPr>
                <w:rFonts w:ascii="Times New Roman"/>
                <w:b w:val="false"/>
                <w:i w:val="false"/>
                <w:color w:val="000000"/>
                <w:sz w:val="20"/>
              </w:rPr>
              <w:t xml:space="preserve">
Организация </w:t>
            </w:r>
            <w:r>
              <w:br/>
            </w:r>
            <w:r>
              <w:rPr>
                <w:rFonts w:ascii="Times New Roman"/>
                <w:b w:val="false"/>
                <w:i w:val="false"/>
                <w:color w:val="000000"/>
                <w:sz w:val="20"/>
              </w:rPr>
              <w:t xml:space="preserve">
договорен- </w:t>
            </w:r>
            <w:r>
              <w:br/>
            </w:r>
            <w:r>
              <w:rPr>
                <w:rFonts w:ascii="Times New Roman"/>
                <w:b w:val="false"/>
                <w:i w:val="false"/>
                <w:color w:val="000000"/>
                <w:sz w:val="20"/>
              </w:rPr>
              <w:t xml:space="preserve">
ностей для </w:t>
            </w:r>
            <w:r>
              <w:br/>
            </w:r>
            <w:r>
              <w:rPr>
                <w:rFonts w:ascii="Times New Roman"/>
                <w:b w:val="false"/>
                <w:i w:val="false"/>
                <w:color w:val="000000"/>
                <w:sz w:val="20"/>
              </w:rPr>
              <w:t xml:space="preserve">
твиннинга с </w:t>
            </w:r>
            <w:r>
              <w:br/>
            </w:r>
            <w:r>
              <w:rPr>
                <w:rFonts w:ascii="Times New Roman"/>
                <w:b w:val="false"/>
                <w:i w:val="false"/>
                <w:color w:val="000000"/>
                <w:sz w:val="20"/>
              </w:rPr>
              <w:t xml:space="preserve">
соответству- </w:t>
            </w:r>
            <w:r>
              <w:br/>
            </w:r>
            <w:r>
              <w:rPr>
                <w:rFonts w:ascii="Times New Roman"/>
                <w:b w:val="false"/>
                <w:i w:val="false"/>
                <w:color w:val="000000"/>
                <w:sz w:val="20"/>
              </w:rPr>
              <w:t xml:space="preserve">
ющими </w:t>
            </w:r>
            <w:r>
              <w:br/>
            </w:r>
            <w:r>
              <w:rPr>
                <w:rFonts w:ascii="Times New Roman"/>
                <w:b w:val="false"/>
                <w:i w:val="false"/>
                <w:color w:val="000000"/>
                <w:sz w:val="20"/>
              </w:rPr>
              <w:t xml:space="preserve">
институтами </w:t>
            </w:r>
            <w:r>
              <w:br/>
            </w:r>
            <w:r>
              <w:rPr>
                <w:rFonts w:ascii="Times New Roman"/>
                <w:b w:val="false"/>
                <w:i w:val="false"/>
                <w:color w:val="000000"/>
                <w:sz w:val="20"/>
              </w:rPr>
              <w:t xml:space="preserve">
ЕС, по одному </w:t>
            </w:r>
            <w:r>
              <w:br/>
            </w:r>
            <w:r>
              <w:rPr>
                <w:rFonts w:ascii="Times New Roman"/>
                <w:b w:val="false"/>
                <w:i w:val="false"/>
                <w:color w:val="000000"/>
                <w:sz w:val="20"/>
              </w:rPr>
              <w:t xml:space="preserve">
на каждые </w:t>
            </w:r>
            <w:r>
              <w:br/>
            </w:r>
            <w:r>
              <w:rPr>
                <w:rFonts w:ascii="Times New Roman"/>
                <w:b w:val="false"/>
                <w:i w:val="false"/>
                <w:color w:val="000000"/>
                <w:sz w:val="20"/>
              </w:rPr>
              <w:t xml:space="preserve">
четыре типа </w:t>
            </w:r>
            <w:r>
              <w:br/>
            </w:r>
            <w:r>
              <w:rPr>
                <w:rFonts w:ascii="Times New Roman"/>
                <w:b w:val="false"/>
                <w:i w:val="false"/>
                <w:color w:val="000000"/>
                <w:sz w:val="20"/>
              </w:rPr>
              <w:t xml:space="preserve">
учреждений </w:t>
            </w:r>
          </w:p>
          <w:p>
            <w:pPr>
              <w:spacing w:after="20"/>
              <w:ind w:left="20"/>
              <w:jc w:val="both"/>
            </w:pPr>
            <w:r>
              <w:rPr>
                <w:rFonts w:ascii="Times New Roman"/>
                <w:b w:val="false"/>
                <w:i w:val="false"/>
                <w:color w:val="000000"/>
                <w:sz w:val="20"/>
              </w:rPr>
              <w:t xml:space="preserve">2.4 - </w:t>
            </w:r>
            <w:r>
              <w:br/>
            </w:r>
            <w:r>
              <w:rPr>
                <w:rFonts w:ascii="Times New Roman"/>
                <w:b w:val="false"/>
                <w:i w:val="false"/>
                <w:color w:val="000000"/>
                <w:sz w:val="20"/>
              </w:rPr>
              <w:t xml:space="preserve">
Поддержка </w:t>
            </w:r>
            <w:r>
              <w:br/>
            </w:r>
            <w:r>
              <w:rPr>
                <w:rFonts w:ascii="Times New Roman"/>
                <w:b w:val="false"/>
                <w:i w:val="false"/>
                <w:color w:val="000000"/>
                <w:sz w:val="20"/>
              </w:rPr>
              <w:t xml:space="preserve">
образователь- </w:t>
            </w:r>
            <w:r>
              <w:br/>
            </w:r>
            <w:r>
              <w:rPr>
                <w:rFonts w:ascii="Times New Roman"/>
                <w:b w:val="false"/>
                <w:i w:val="false"/>
                <w:color w:val="000000"/>
                <w:sz w:val="20"/>
              </w:rPr>
              <w:t xml:space="preserve">
ных обменов </w:t>
            </w:r>
            <w:r>
              <w:br/>
            </w:r>
            <w:r>
              <w:rPr>
                <w:rFonts w:ascii="Times New Roman"/>
                <w:b w:val="false"/>
                <w:i w:val="false"/>
                <w:color w:val="000000"/>
                <w:sz w:val="20"/>
              </w:rPr>
              <w:t xml:space="preserve">
между </w:t>
            </w:r>
            <w:r>
              <w:br/>
            </w:r>
            <w:r>
              <w:rPr>
                <w:rFonts w:ascii="Times New Roman"/>
                <w:b w:val="false"/>
                <w:i w:val="false"/>
                <w:color w:val="000000"/>
                <w:sz w:val="20"/>
              </w:rPr>
              <w:t xml:space="preserve">
казахстански- </w:t>
            </w:r>
            <w:r>
              <w:br/>
            </w:r>
            <w:r>
              <w:rPr>
                <w:rFonts w:ascii="Times New Roman"/>
                <w:b w:val="false"/>
                <w:i w:val="false"/>
                <w:color w:val="000000"/>
                <w:sz w:val="20"/>
              </w:rPr>
              <w:t xml:space="preserve">
ми учебными </w:t>
            </w:r>
            <w:r>
              <w:br/>
            </w:r>
            <w:r>
              <w:rPr>
                <w:rFonts w:ascii="Times New Roman"/>
                <w:b w:val="false"/>
                <w:i w:val="false"/>
                <w:color w:val="000000"/>
                <w:sz w:val="20"/>
              </w:rPr>
              <w:t xml:space="preserve">
учреждениями </w:t>
            </w:r>
            <w:r>
              <w:br/>
            </w:r>
            <w:r>
              <w:rPr>
                <w:rFonts w:ascii="Times New Roman"/>
                <w:b w:val="false"/>
                <w:i w:val="false"/>
                <w:color w:val="000000"/>
                <w:sz w:val="20"/>
              </w:rPr>
              <w:t xml:space="preserve">
в сфере ПТОО </w:t>
            </w:r>
            <w:r>
              <w:br/>
            </w:r>
            <w:r>
              <w:rPr>
                <w:rFonts w:ascii="Times New Roman"/>
                <w:b w:val="false"/>
                <w:i w:val="false"/>
                <w:color w:val="000000"/>
                <w:sz w:val="20"/>
              </w:rPr>
              <w:t xml:space="preserve">
и </w:t>
            </w:r>
            <w:r>
              <w:br/>
            </w:r>
            <w:r>
              <w:rPr>
                <w:rFonts w:ascii="Times New Roman"/>
                <w:b w:val="false"/>
                <w:i w:val="false"/>
                <w:color w:val="000000"/>
                <w:sz w:val="20"/>
              </w:rPr>
              <w:t xml:space="preserve">
руководящими </w:t>
            </w:r>
            <w:r>
              <w:br/>
            </w:r>
            <w:r>
              <w:rPr>
                <w:rFonts w:ascii="Times New Roman"/>
                <w:b w:val="false"/>
                <w:i w:val="false"/>
                <w:color w:val="000000"/>
                <w:sz w:val="20"/>
              </w:rPr>
              <w:t xml:space="preserve">
органами и их </w:t>
            </w:r>
            <w:r>
              <w:br/>
            </w:r>
            <w:r>
              <w:rPr>
                <w:rFonts w:ascii="Times New Roman"/>
                <w:b w:val="false"/>
                <w:i w:val="false"/>
                <w:color w:val="000000"/>
                <w:sz w:val="20"/>
              </w:rPr>
              <w:t xml:space="preserve">
партнерами за </w:t>
            </w:r>
            <w:r>
              <w:br/>
            </w:r>
            <w:r>
              <w:rPr>
                <w:rFonts w:ascii="Times New Roman"/>
                <w:b w:val="false"/>
                <w:i w:val="false"/>
                <w:color w:val="000000"/>
                <w:sz w:val="20"/>
              </w:rPr>
              <w:t xml:space="preserve">
рубежом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r>
              <w:br/>
            </w:r>
            <w:r>
              <w:rPr>
                <w:rFonts w:ascii="Times New Roman"/>
                <w:b w:val="false"/>
                <w:i w:val="false"/>
                <w:color w:val="000000"/>
                <w:sz w:val="20"/>
              </w:rPr>
              <w:t xml:space="preserve">
брифингов по </w:t>
            </w:r>
            <w:r>
              <w:br/>
            </w:r>
            <w:r>
              <w:rPr>
                <w:rFonts w:ascii="Times New Roman"/>
                <w:b w:val="false"/>
                <w:i w:val="false"/>
                <w:color w:val="000000"/>
                <w:sz w:val="20"/>
              </w:rPr>
              <w:t xml:space="preserve">
отдельной </w:t>
            </w:r>
            <w:r>
              <w:br/>
            </w:r>
            <w:r>
              <w:rPr>
                <w:rFonts w:ascii="Times New Roman"/>
                <w:b w:val="false"/>
                <w:i w:val="false"/>
                <w:color w:val="000000"/>
                <w:sz w:val="20"/>
              </w:rPr>
              <w:t xml:space="preserve">
теме и по </w:t>
            </w:r>
            <w:r>
              <w:br/>
            </w:r>
            <w:r>
              <w:rPr>
                <w:rFonts w:ascii="Times New Roman"/>
                <w:b w:val="false"/>
                <w:i w:val="false"/>
                <w:color w:val="000000"/>
                <w:sz w:val="20"/>
              </w:rPr>
              <w:t xml:space="preserve">
географичес- </w:t>
            </w:r>
            <w:r>
              <w:br/>
            </w:r>
            <w:r>
              <w:rPr>
                <w:rFonts w:ascii="Times New Roman"/>
                <w:b w:val="false"/>
                <w:i w:val="false"/>
                <w:color w:val="000000"/>
                <w:sz w:val="20"/>
              </w:rPr>
              <w:t xml:space="preserve">
кому региону; </w:t>
            </w:r>
            <w:r>
              <w:br/>
            </w:r>
            <w:r>
              <w:rPr>
                <w:rFonts w:ascii="Times New Roman"/>
                <w:b w:val="false"/>
                <w:i w:val="false"/>
                <w:color w:val="000000"/>
                <w:sz w:val="20"/>
              </w:rPr>
              <w:t xml:space="preserve">
- количество </w:t>
            </w:r>
            <w:r>
              <w:br/>
            </w:r>
            <w:r>
              <w:rPr>
                <w:rFonts w:ascii="Times New Roman"/>
                <w:b w:val="false"/>
                <w:i w:val="false"/>
                <w:color w:val="000000"/>
                <w:sz w:val="20"/>
              </w:rPr>
              <w:t xml:space="preserve">
проведенных </w:t>
            </w:r>
            <w:r>
              <w:br/>
            </w:r>
            <w:r>
              <w:rPr>
                <w:rFonts w:ascii="Times New Roman"/>
                <w:b w:val="false"/>
                <w:i w:val="false"/>
                <w:color w:val="000000"/>
                <w:sz w:val="20"/>
              </w:rPr>
              <w:t xml:space="preserve">
мероприятий; </w:t>
            </w:r>
            <w:r>
              <w:br/>
            </w:r>
            <w:r>
              <w:rPr>
                <w:rFonts w:ascii="Times New Roman"/>
                <w:b w:val="false"/>
                <w:i w:val="false"/>
                <w:color w:val="000000"/>
                <w:sz w:val="20"/>
              </w:rPr>
              <w:t xml:space="preserve">
- количество </w:t>
            </w:r>
            <w:r>
              <w:br/>
            </w:r>
            <w:r>
              <w:rPr>
                <w:rFonts w:ascii="Times New Roman"/>
                <w:b w:val="false"/>
                <w:i w:val="false"/>
                <w:color w:val="000000"/>
                <w:sz w:val="20"/>
              </w:rPr>
              <w:t xml:space="preserve">
преподавате- </w:t>
            </w:r>
            <w:r>
              <w:br/>
            </w:r>
            <w:r>
              <w:rPr>
                <w:rFonts w:ascii="Times New Roman"/>
                <w:b w:val="false"/>
                <w:i w:val="false"/>
                <w:color w:val="000000"/>
                <w:sz w:val="20"/>
              </w:rPr>
              <w:t xml:space="preserve">
лей, </w:t>
            </w:r>
            <w:r>
              <w:br/>
            </w:r>
            <w:r>
              <w:rPr>
                <w:rFonts w:ascii="Times New Roman"/>
                <w:b w:val="false"/>
                <w:i w:val="false"/>
                <w:color w:val="000000"/>
                <w:sz w:val="20"/>
              </w:rPr>
              <w:t xml:space="preserve">
прошедших </w:t>
            </w:r>
            <w:r>
              <w:br/>
            </w:r>
            <w:r>
              <w:rPr>
                <w:rFonts w:ascii="Times New Roman"/>
                <w:b w:val="false"/>
                <w:i w:val="false"/>
                <w:color w:val="000000"/>
                <w:sz w:val="20"/>
              </w:rPr>
              <w:t xml:space="preserve">
обучение; </w:t>
            </w:r>
            <w:r>
              <w:br/>
            </w:r>
            <w:r>
              <w:rPr>
                <w:rFonts w:ascii="Times New Roman"/>
                <w:b w:val="false"/>
                <w:i w:val="false"/>
                <w:color w:val="000000"/>
                <w:sz w:val="20"/>
              </w:rPr>
              <w:t xml:space="preserve">
- количество </w:t>
            </w:r>
            <w:r>
              <w:br/>
            </w:r>
            <w:r>
              <w:rPr>
                <w:rFonts w:ascii="Times New Roman"/>
                <w:b w:val="false"/>
                <w:i w:val="false"/>
                <w:color w:val="000000"/>
                <w:sz w:val="20"/>
              </w:rPr>
              <w:t xml:space="preserve">
случаев </w:t>
            </w:r>
            <w:r>
              <w:br/>
            </w:r>
            <w:r>
              <w:rPr>
                <w:rFonts w:ascii="Times New Roman"/>
                <w:b w:val="false"/>
                <w:i w:val="false"/>
                <w:color w:val="000000"/>
                <w:sz w:val="20"/>
              </w:rPr>
              <w:t xml:space="preserve">
введения </w:t>
            </w:r>
            <w:r>
              <w:br/>
            </w:r>
            <w:r>
              <w:rPr>
                <w:rFonts w:ascii="Times New Roman"/>
                <w:b w:val="false"/>
                <w:i w:val="false"/>
                <w:color w:val="000000"/>
                <w:sz w:val="20"/>
              </w:rPr>
              <w:t xml:space="preserve">
новых учебных </w:t>
            </w:r>
            <w:r>
              <w:br/>
            </w:r>
            <w:r>
              <w:rPr>
                <w:rFonts w:ascii="Times New Roman"/>
                <w:b w:val="false"/>
                <w:i w:val="false"/>
                <w:color w:val="000000"/>
                <w:sz w:val="20"/>
              </w:rPr>
              <w:t xml:space="preserve">
программ.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Конкретные </w:t>
            </w:r>
            <w:r>
              <w:br/>
            </w:r>
            <w:r>
              <w:rPr>
                <w:rFonts w:ascii="Times New Roman"/>
                <w:b w:val="false"/>
                <w:i w:val="false"/>
                <w:color w:val="000000"/>
                <w:sz w:val="20"/>
              </w:rPr>
              <w:t xml:space="preserve">
меры </w:t>
            </w:r>
            <w:r>
              <w:br/>
            </w:r>
            <w:r>
              <w:rPr>
                <w:rFonts w:ascii="Times New Roman"/>
                <w:b w:val="false"/>
                <w:i w:val="false"/>
                <w:color w:val="000000"/>
                <w:sz w:val="20"/>
              </w:rPr>
              <w:t xml:space="preserve">
оптимизации и </w:t>
            </w:r>
            <w:r>
              <w:br/>
            </w:r>
            <w:r>
              <w:rPr>
                <w:rFonts w:ascii="Times New Roman"/>
                <w:b w:val="false"/>
                <w:i w:val="false"/>
                <w:color w:val="000000"/>
                <w:sz w:val="20"/>
              </w:rPr>
              <w:t xml:space="preserve">
поддержке </w:t>
            </w:r>
            <w:r>
              <w:br/>
            </w:r>
            <w:r>
              <w:rPr>
                <w:rFonts w:ascii="Times New Roman"/>
                <w:b w:val="false"/>
                <w:i w:val="false"/>
                <w:color w:val="000000"/>
                <w:sz w:val="20"/>
              </w:rPr>
              <w:t xml:space="preserve">
плана </w:t>
            </w:r>
            <w:r>
              <w:br/>
            </w:r>
            <w:r>
              <w:rPr>
                <w:rFonts w:ascii="Times New Roman"/>
                <w:b w:val="false"/>
                <w:i w:val="false"/>
                <w:color w:val="000000"/>
                <w:sz w:val="20"/>
              </w:rPr>
              <w:t xml:space="preserve">
развития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количество </w:t>
            </w:r>
            <w:r>
              <w:br/>
            </w:r>
            <w:r>
              <w:rPr>
                <w:rFonts w:ascii="Times New Roman"/>
                <w:b w:val="false"/>
                <w:i w:val="false"/>
                <w:color w:val="000000"/>
                <w:sz w:val="20"/>
              </w:rPr>
              <w:t xml:space="preserve">
твининг- </w:t>
            </w:r>
            <w:r>
              <w:br/>
            </w:r>
            <w:r>
              <w:rPr>
                <w:rFonts w:ascii="Times New Roman"/>
                <w:b w:val="false"/>
                <w:i w:val="false"/>
                <w:color w:val="000000"/>
                <w:sz w:val="20"/>
              </w:rPr>
              <w:t xml:space="preserve">
мероприятий; </w:t>
            </w:r>
            <w:r>
              <w:br/>
            </w:r>
            <w:r>
              <w:rPr>
                <w:rFonts w:ascii="Times New Roman"/>
                <w:b w:val="false"/>
                <w:i w:val="false"/>
                <w:color w:val="000000"/>
                <w:sz w:val="20"/>
              </w:rPr>
              <w:t xml:space="preserve">
- задейство- </w:t>
            </w:r>
            <w:r>
              <w:br/>
            </w:r>
            <w:r>
              <w:rPr>
                <w:rFonts w:ascii="Times New Roman"/>
                <w:b w:val="false"/>
                <w:i w:val="false"/>
                <w:color w:val="000000"/>
                <w:sz w:val="20"/>
              </w:rPr>
              <w:t xml:space="preserve">
ванные </w:t>
            </w:r>
            <w:r>
              <w:br/>
            </w:r>
            <w:r>
              <w:rPr>
                <w:rFonts w:ascii="Times New Roman"/>
                <w:b w:val="false"/>
                <w:i w:val="false"/>
                <w:color w:val="000000"/>
                <w:sz w:val="20"/>
              </w:rPr>
              <w:t xml:space="preserve">
институты; </w:t>
            </w:r>
            <w:r>
              <w:br/>
            </w:r>
            <w:r>
              <w:rPr>
                <w:rFonts w:ascii="Times New Roman"/>
                <w:b w:val="false"/>
                <w:i w:val="false"/>
                <w:color w:val="000000"/>
                <w:sz w:val="20"/>
              </w:rPr>
              <w:t xml:space="preserve">
- показатели </w:t>
            </w:r>
            <w:r>
              <w:br/>
            </w:r>
            <w:r>
              <w:rPr>
                <w:rFonts w:ascii="Times New Roman"/>
                <w:b w:val="false"/>
                <w:i w:val="false"/>
                <w:color w:val="000000"/>
                <w:sz w:val="20"/>
              </w:rPr>
              <w:t xml:space="preserve">
внедрения </w:t>
            </w:r>
            <w:r>
              <w:br/>
            </w:r>
            <w:r>
              <w:rPr>
                <w:rFonts w:ascii="Times New Roman"/>
                <w:b w:val="false"/>
                <w:i w:val="false"/>
                <w:color w:val="000000"/>
                <w:sz w:val="20"/>
              </w:rPr>
              <w:t xml:space="preserve">
полученных </w:t>
            </w:r>
            <w:r>
              <w:br/>
            </w:r>
            <w:r>
              <w:rPr>
                <w:rFonts w:ascii="Times New Roman"/>
                <w:b w:val="false"/>
                <w:i w:val="false"/>
                <w:color w:val="000000"/>
                <w:sz w:val="20"/>
              </w:rPr>
              <w:t xml:space="preserve">
знаний </w:t>
            </w:r>
            <w:r>
              <w:br/>
            </w:r>
            <w:r>
              <w:rPr>
                <w:rFonts w:ascii="Times New Roman"/>
                <w:b w:val="false"/>
                <w:i w:val="false"/>
                <w:color w:val="000000"/>
                <w:sz w:val="20"/>
              </w:rPr>
              <w:t xml:space="preserve">
- число </w:t>
            </w:r>
            <w:r>
              <w:br/>
            </w:r>
            <w:r>
              <w:rPr>
                <w:rFonts w:ascii="Times New Roman"/>
                <w:b w:val="false"/>
                <w:i w:val="false"/>
                <w:color w:val="000000"/>
                <w:sz w:val="20"/>
              </w:rPr>
              <w:t xml:space="preserve">
студентов, </w:t>
            </w:r>
            <w:r>
              <w:br/>
            </w:r>
            <w:r>
              <w:rPr>
                <w:rFonts w:ascii="Times New Roman"/>
                <w:b w:val="false"/>
                <w:i w:val="false"/>
                <w:color w:val="000000"/>
                <w:sz w:val="20"/>
              </w:rPr>
              <w:t xml:space="preserve">
отправленных </w:t>
            </w:r>
            <w:r>
              <w:br/>
            </w:r>
            <w:r>
              <w:rPr>
                <w:rFonts w:ascii="Times New Roman"/>
                <w:b w:val="false"/>
                <w:i w:val="false"/>
                <w:color w:val="000000"/>
                <w:sz w:val="20"/>
              </w:rPr>
              <w:t xml:space="preserve">
на учебу </w:t>
            </w:r>
            <w:r>
              <w:br/>
            </w:r>
            <w:r>
              <w:rPr>
                <w:rFonts w:ascii="Times New Roman"/>
                <w:b w:val="false"/>
                <w:i w:val="false"/>
                <w:color w:val="000000"/>
                <w:sz w:val="20"/>
              </w:rPr>
              <w:t xml:space="preserve">
за рубеж; </w:t>
            </w:r>
            <w:r>
              <w:br/>
            </w:r>
            <w:r>
              <w:rPr>
                <w:rFonts w:ascii="Times New Roman"/>
                <w:b w:val="false"/>
                <w:i w:val="false"/>
                <w:color w:val="000000"/>
                <w:sz w:val="20"/>
              </w:rPr>
              <w:t xml:space="preserve">
- число </w:t>
            </w:r>
            <w:r>
              <w:br/>
            </w:r>
            <w:r>
              <w:rPr>
                <w:rFonts w:ascii="Times New Roman"/>
                <w:b w:val="false"/>
                <w:i w:val="false"/>
                <w:color w:val="000000"/>
                <w:sz w:val="20"/>
              </w:rPr>
              <w:t xml:space="preserve">
преподавате- </w:t>
            </w:r>
            <w:r>
              <w:br/>
            </w:r>
            <w:r>
              <w:rPr>
                <w:rFonts w:ascii="Times New Roman"/>
                <w:b w:val="false"/>
                <w:i w:val="false"/>
                <w:color w:val="000000"/>
                <w:sz w:val="20"/>
              </w:rPr>
              <w:t xml:space="preserve">
лей, </w:t>
            </w:r>
            <w:r>
              <w:br/>
            </w:r>
            <w:r>
              <w:rPr>
                <w:rFonts w:ascii="Times New Roman"/>
                <w:b w:val="false"/>
                <w:i w:val="false"/>
                <w:color w:val="000000"/>
                <w:sz w:val="20"/>
              </w:rPr>
              <w:t xml:space="preserve">
отправленных </w:t>
            </w:r>
            <w:r>
              <w:br/>
            </w:r>
            <w:r>
              <w:rPr>
                <w:rFonts w:ascii="Times New Roman"/>
                <w:b w:val="false"/>
                <w:i w:val="false"/>
                <w:color w:val="000000"/>
                <w:sz w:val="20"/>
              </w:rPr>
              <w:t xml:space="preserve">
на учебу за </w:t>
            </w:r>
            <w:r>
              <w:br/>
            </w:r>
            <w:r>
              <w:rPr>
                <w:rFonts w:ascii="Times New Roman"/>
                <w:b w:val="false"/>
                <w:i w:val="false"/>
                <w:color w:val="000000"/>
                <w:sz w:val="20"/>
              </w:rPr>
              <w:t xml:space="preserve">
рубеж; </w:t>
            </w:r>
            <w:r>
              <w:br/>
            </w:r>
            <w:r>
              <w:rPr>
                <w:rFonts w:ascii="Times New Roman"/>
                <w:b w:val="false"/>
                <w:i w:val="false"/>
                <w:color w:val="000000"/>
                <w:sz w:val="20"/>
              </w:rPr>
              <w:t xml:space="preserve">
- содержание </w:t>
            </w:r>
            <w:r>
              <w:br/>
            </w:r>
            <w:r>
              <w:rPr>
                <w:rFonts w:ascii="Times New Roman"/>
                <w:b w:val="false"/>
                <w:i w:val="false"/>
                <w:color w:val="000000"/>
                <w:sz w:val="20"/>
              </w:rPr>
              <w:t xml:space="preserve">
программ по </w:t>
            </w:r>
            <w:r>
              <w:br/>
            </w:r>
            <w:r>
              <w:rPr>
                <w:rFonts w:ascii="Times New Roman"/>
                <w:b w:val="false"/>
                <w:i w:val="false"/>
                <w:color w:val="000000"/>
                <w:sz w:val="20"/>
              </w:rPr>
              <w:t xml:space="preserve">
обмену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Ежегодные </w:t>
            </w:r>
            <w:r>
              <w:br/>
            </w:r>
            <w:r>
              <w:rPr>
                <w:rFonts w:ascii="Times New Roman"/>
                <w:b w:val="false"/>
                <w:i w:val="false"/>
                <w:color w:val="000000"/>
                <w:sz w:val="20"/>
              </w:rPr>
              <w:t xml:space="preserve">
отчеты </w:t>
            </w:r>
            <w:r>
              <w:br/>
            </w:r>
            <w:r>
              <w:rPr>
                <w:rFonts w:ascii="Times New Roman"/>
                <w:b w:val="false"/>
                <w:i w:val="false"/>
                <w:color w:val="000000"/>
                <w:sz w:val="20"/>
              </w:rPr>
              <w:t xml:space="preserve">
институтов по </w:t>
            </w:r>
            <w:r>
              <w:br/>
            </w:r>
            <w:r>
              <w:rPr>
                <w:rFonts w:ascii="Times New Roman"/>
                <w:b w:val="false"/>
                <w:i w:val="false"/>
                <w:color w:val="000000"/>
                <w:sz w:val="20"/>
              </w:rPr>
              <w:t xml:space="preserve">
эффективности </w:t>
            </w:r>
            <w:r>
              <w:br/>
            </w:r>
            <w:r>
              <w:rPr>
                <w:rFonts w:ascii="Times New Roman"/>
                <w:b w:val="false"/>
                <w:i w:val="false"/>
                <w:color w:val="000000"/>
                <w:sz w:val="20"/>
              </w:rPr>
              <w:t xml:space="preserve">
; </w:t>
            </w:r>
            <w:r>
              <w:br/>
            </w:r>
            <w:r>
              <w:rPr>
                <w:rFonts w:ascii="Times New Roman"/>
                <w:b w:val="false"/>
                <w:i w:val="false"/>
                <w:color w:val="000000"/>
                <w:sz w:val="20"/>
              </w:rPr>
              <w:t xml:space="preserve">
- текущие </w:t>
            </w:r>
            <w:r>
              <w:br/>
            </w:r>
            <w:r>
              <w:rPr>
                <w:rFonts w:ascii="Times New Roman"/>
                <w:b w:val="false"/>
                <w:i w:val="false"/>
                <w:color w:val="000000"/>
                <w:sz w:val="20"/>
              </w:rPr>
              <w:t xml:space="preserve">
отчеты </w:t>
            </w:r>
            <w:r>
              <w:br/>
            </w:r>
            <w:r>
              <w:rPr>
                <w:rFonts w:ascii="Times New Roman"/>
                <w:b w:val="false"/>
                <w:i w:val="false"/>
                <w:color w:val="000000"/>
                <w:sz w:val="20"/>
              </w:rPr>
              <w:t xml:space="preserve">
рабочих групп;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Документация </w:t>
            </w:r>
            <w:r>
              <w:br/>
            </w:r>
            <w:r>
              <w:rPr>
                <w:rFonts w:ascii="Times New Roman"/>
                <w:b w:val="false"/>
                <w:i w:val="false"/>
                <w:color w:val="000000"/>
                <w:sz w:val="20"/>
              </w:rPr>
              <w:t xml:space="preserve">
по плану </w:t>
            </w:r>
            <w:r>
              <w:br/>
            </w:r>
            <w:r>
              <w:rPr>
                <w:rFonts w:ascii="Times New Roman"/>
                <w:b w:val="false"/>
                <w:i w:val="false"/>
                <w:color w:val="000000"/>
                <w:sz w:val="20"/>
              </w:rPr>
              <w:t xml:space="preserve">
развития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отчет о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 обзор </w:t>
            </w:r>
            <w:r>
              <w:br/>
            </w:r>
            <w:r>
              <w:rPr>
                <w:rFonts w:ascii="Times New Roman"/>
                <w:b w:val="false"/>
                <w:i w:val="false"/>
                <w:color w:val="000000"/>
                <w:sz w:val="20"/>
              </w:rPr>
              <w:t xml:space="preserve">
участников; </w:t>
            </w:r>
            <w:r>
              <w:br/>
            </w:r>
            <w:r>
              <w:rPr>
                <w:rFonts w:ascii="Times New Roman"/>
                <w:b w:val="false"/>
                <w:i w:val="false"/>
                <w:color w:val="000000"/>
                <w:sz w:val="20"/>
              </w:rPr>
              <w:t xml:space="preserve">
- ежегодные </w:t>
            </w:r>
            <w:r>
              <w:br/>
            </w:r>
            <w:r>
              <w:rPr>
                <w:rFonts w:ascii="Times New Roman"/>
                <w:b w:val="false"/>
                <w:i w:val="false"/>
                <w:color w:val="000000"/>
                <w:sz w:val="20"/>
              </w:rPr>
              <w:t xml:space="preserve">
отчеты </w:t>
            </w:r>
            <w:r>
              <w:br/>
            </w:r>
            <w:r>
              <w:rPr>
                <w:rFonts w:ascii="Times New Roman"/>
                <w:b w:val="false"/>
                <w:i w:val="false"/>
                <w:color w:val="000000"/>
                <w:sz w:val="20"/>
              </w:rPr>
              <w:t xml:space="preserve">
институтов;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обзоры </w:t>
            </w:r>
            <w:r>
              <w:br/>
            </w:r>
            <w:r>
              <w:rPr>
                <w:rFonts w:ascii="Times New Roman"/>
                <w:b w:val="false"/>
                <w:i w:val="false"/>
                <w:color w:val="000000"/>
                <w:sz w:val="20"/>
              </w:rPr>
              <w:t xml:space="preserve">
студентов и </w:t>
            </w:r>
            <w:r>
              <w:br/>
            </w:r>
            <w:r>
              <w:rPr>
                <w:rFonts w:ascii="Times New Roman"/>
                <w:b w:val="false"/>
                <w:i w:val="false"/>
                <w:color w:val="000000"/>
                <w:sz w:val="20"/>
              </w:rPr>
              <w:t xml:space="preserve">
преподавате- </w:t>
            </w:r>
            <w:r>
              <w:br/>
            </w:r>
            <w:r>
              <w:rPr>
                <w:rFonts w:ascii="Times New Roman"/>
                <w:b w:val="false"/>
                <w:i w:val="false"/>
                <w:color w:val="000000"/>
                <w:sz w:val="20"/>
              </w:rPr>
              <w:t xml:space="preserve">
лей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Задаче 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r>
              <w:br/>
            </w:r>
            <w:r>
              <w:rPr>
                <w:rFonts w:ascii="Times New Roman"/>
                <w:b w:val="false"/>
                <w:i w:val="false"/>
                <w:color w:val="000000"/>
                <w:sz w:val="20"/>
              </w:rPr>
              <w:t xml:space="preserve">
- Поддержка </w:t>
            </w:r>
            <w:r>
              <w:br/>
            </w:r>
            <w:r>
              <w:rPr>
                <w:rFonts w:ascii="Times New Roman"/>
                <w:b w:val="false"/>
                <w:i w:val="false"/>
                <w:color w:val="000000"/>
                <w:sz w:val="20"/>
              </w:rPr>
              <w:t xml:space="preserve">
развитию и </w:t>
            </w:r>
            <w:r>
              <w:br/>
            </w:r>
            <w:r>
              <w:rPr>
                <w:rFonts w:ascii="Times New Roman"/>
                <w:b w:val="false"/>
                <w:i w:val="false"/>
                <w:color w:val="000000"/>
                <w:sz w:val="20"/>
              </w:rPr>
              <w:t xml:space="preserve">
внедрению </w:t>
            </w:r>
            <w:r>
              <w:br/>
            </w:r>
            <w:r>
              <w:rPr>
                <w:rFonts w:ascii="Times New Roman"/>
                <w:b w:val="false"/>
                <w:i w:val="false"/>
                <w:color w:val="000000"/>
                <w:sz w:val="20"/>
              </w:rPr>
              <w:t xml:space="preserve">
политики в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создания </w:t>
            </w:r>
            <w:r>
              <w:br/>
            </w:r>
            <w:r>
              <w:rPr>
                <w:rFonts w:ascii="Times New Roman"/>
                <w:b w:val="false"/>
                <w:i w:val="false"/>
                <w:color w:val="000000"/>
                <w:sz w:val="20"/>
              </w:rPr>
              <w:t xml:space="preserve">
национальной </w:t>
            </w:r>
            <w:r>
              <w:br/>
            </w:r>
            <w:r>
              <w:rPr>
                <w:rFonts w:ascii="Times New Roman"/>
                <w:b w:val="false"/>
                <w:i w:val="false"/>
                <w:color w:val="000000"/>
                <w:sz w:val="20"/>
              </w:rPr>
              <w:t xml:space="preserve">
квалифика- </w:t>
            </w:r>
            <w:r>
              <w:br/>
            </w:r>
            <w:r>
              <w:rPr>
                <w:rFonts w:ascii="Times New Roman"/>
                <w:b w:val="false"/>
                <w:i w:val="false"/>
                <w:color w:val="000000"/>
                <w:sz w:val="20"/>
              </w:rPr>
              <w:t xml:space="preserve">
ционной рамки </w:t>
            </w:r>
            <w:r>
              <w:br/>
            </w:r>
            <w:r>
              <w:rPr>
                <w:rFonts w:ascii="Times New Roman"/>
                <w:b w:val="false"/>
                <w:i w:val="false"/>
                <w:color w:val="000000"/>
                <w:sz w:val="20"/>
              </w:rPr>
              <w:t xml:space="preserve">
как моста </w:t>
            </w:r>
            <w:r>
              <w:br/>
            </w:r>
            <w:r>
              <w:rPr>
                <w:rFonts w:ascii="Times New Roman"/>
                <w:b w:val="false"/>
                <w:i w:val="false"/>
                <w:color w:val="000000"/>
                <w:sz w:val="20"/>
              </w:rPr>
              <w:t xml:space="preserve">
между рынком </w:t>
            </w:r>
            <w:r>
              <w:br/>
            </w:r>
            <w:r>
              <w:rPr>
                <w:rFonts w:ascii="Times New Roman"/>
                <w:b w:val="false"/>
                <w:i w:val="false"/>
                <w:color w:val="000000"/>
                <w:sz w:val="20"/>
              </w:rPr>
              <w:t xml:space="preserve">
труда и ПТОО </w:t>
            </w:r>
          </w:p>
          <w:p>
            <w:pPr>
              <w:spacing w:after="20"/>
              <w:ind w:left="20"/>
              <w:jc w:val="both"/>
            </w:pPr>
            <w:r>
              <w:rPr>
                <w:rFonts w:ascii="Times New Roman"/>
                <w:b w:val="false"/>
                <w:i w:val="false"/>
                <w:color w:val="000000"/>
                <w:sz w:val="20"/>
              </w:rPr>
              <w:t xml:space="preserve">3.2 - </w:t>
            </w:r>
            <w:r>
              <w:br/>
            </w:r>
            <w:r>
              <w:rPr>
                <w:rFonts w:ascii="Times New Roman"/>
                <w:b w:val="false"/>
                <w:i w:val="false"/>
                <w:color w:val="000000"/>
                <w:sz w:val="20"/>
              </w:rPr>
              <w:t xml:space="preserve">
Содействие </w:t>
            </w:r>
            <w:r>
              <w:br/>
            </w:r>
            <w:r>
              <w:rPr>
                <w:rFonts w:ascii="Times New Roman"/>
                <w:b w:val="false"/>
                <w:i w:val="false"/>
                <w:color w:val="000000"/>
                <w:sz w:val="20"/>
              </w:rPr>
              <w:t xml:space="preserve">
институцио- </w:t>
            </w:r>
            <w:r>
              <w:br/>
            </w:r>
            <w:r>
              <w:rPr>
                <w:rFonts w:ascii="Times New Roman"/>
                <w:b w:val="false"/>
                <w:i w:val="false"/>
                <w:color w:val="000000"/>
                <w:sz w:val="20"/>
              </w:rPr>
              <w:t xml:space="preserve">
нальному </w:t>
            </w:r>
            <w:r>
              <w:br/>
            </w:r>
            <w:r>
              <w:rPr>
                <w:rFonts w:ascii="Times New Roman"/>
                <w:b w:val="false"/>
                <w:i w:val="false"/>
                <w:color w:val="000000"/>
                <w:sz w:val="20"/>
              </w:rPr>
              <w:t xml:space="preserve">
развитию </w:t>
            </w:r>
            <w:r>
              <w:br/>
            </w:r>
            <w:r>
              <w:rPr>
                <w:rFonts w:ascii="Times New Roman"/>
                <w:b w:val="false"/>
                <w:i w:val="false"/>
                <w:color w:val="000000"/>
                <w:sz w:val="20"/>
              </w:rPr>
              <w:t xml:space="preserve">
национальной </w:t>
            </w:r>
            <w:r>
              <w:br/>
            </w:r>
            <w:r>
              <w:rPr>
                <w:rFonts w:ascii="Times New Roman"/>
                <w:b w:val="false"/>
                <w:i w:val="false"/>
                <w:color w:val="000000"/>
                <w:sz w:val="20"/>
              </w:rPr>
              <w:t xml:space="preserve">
квалификаци- </w:t>
            </w:r>
            <w:r>
              <w:br/>
            </w:r>
            <w:r>
              <w:rPr>
                <w:rFonts w:ascii="Times New Roman"/>
                <w:b w:val="false"/>
                <w:i w:val="false"/>
                <w:color w:val="000000"/>
                <w:sz w:val="20"/>
              </w:rPr>
              <w:t xml:space="preserve">
онной рамки </w:t>
            </w:r>
            <w:r>
              <w:br/>
            </w:r>
            <w:r>
              <w:rPr>
                <w:rFonts w:ascii="Times New Roman"/>
                <w:b w:val="false"/>
                <w:i w:val="false"/>
                <w:color w:val="000000"/>
                <w:sz w:val="20"/>
              </w:rPr>
              <w:t xml:space="preserve">
3.3 - </w:t>
            </w:r>
            <w:r>
              <w:br/>
            </w:r>
            <w:r>
              <w:rPr>
                <w:rFonts w:ascii="Times New Roman"/>
                <w:b w:val="false"/>
                <w:i w:val="false"/>
                <w:color w:val="000000"/>
                <w:sz w:val="20"/>
              </w:rPr>
              <w:t xml:space="preserve">
Содействие </w:t>
            </w:r>
            <w:r>
              <w:br/>
            </w:r>
            <w:r>
              <w:rPr>
                <w:rFonts w:ascii="Times New Roman"/>
                <w:b w:val="false"/>
                <w:i w:val="false"/>
                <w:color w:val="000000"/>
                <w:sz w:val="20"/>
              </w:rPr>
              <w:t xml:space="preserve">
разработке </w:t>
            </w:r>
            <w:r>
              <w:br/>
            </w:r>
            <w:r>
              <w:rPr>
                <w:rFonts w:ascii="Times New Roman"/>
                <w:b w:val="false"/>
                <w:i w:val="false"/>
                <w:color w:val="000000"/>
                <w:sz w:val="20"/>
              </w:rPr>
              <w:t xml:space="preserve">
национальной </w:t>
            </w:r>
            <w:r>
              <w:br/>
            </w:r>
            <w:r>
              <w:rPr>
                <w:rFonts w:ascii="Times New Roman"/>
                <w:b w:val="false"/>
                <w:i w:val="false"/>
                <w:color w:val="000000"/>
                <w:sz w:val="20"/>
              </w:rPr>
              <w:t xml:space="preserve">
квалификаци- </w:t>
            </w:r>
            <w:r>
              <w:br/>
            </w:r>
            <w:r>
              <w:rPr>
                <w:rFonts w:ascii="Times New Roman"/>
                <w:b w:val="false"/>
                <w:i w:val="false"/>
                <w:color w:val="000000"/>
                <w:sz w:val="20"/>
              </w:rPr>
              <w:t xml:space="preserve">
онной рамки в </w:t>
            </w:r>
            <w:r>
              <w:br/>
            </w:r>
            <w:r>
              <w:rPr>
                <w:rFonts w:ascii="Times New Roman"/>
                <w:b w:val="false"/>
                <w:i w:val="false"/>
                <w:color w:val="000000"/>
                <w:sz w:val="20"/>
              </w:rPr>
              <w:t xml:space="preserve">
двух секторах </w:t>
            </w:r>
            <w:r>
              <w:br/>
            </w:r>
            <w:r>
              <w:rPr>
                <w:rFonts w:ascii="Times New Roman"/>
                <w:b w:val="false"/>
                <w:i w:val="false"/>
                <w:color w:val="000000"/>
                <w:sz w:val="20"/>
              </w:rPr>
              <w:t xml:space="preserve">
экономики </w:t>
            </w:r>
            <w:r>
              <w:br/>
            </w:r>
            <w:r>
              <w:rPr>
                <w:rFonts w:ascii="Times New Roman"/>
                <w:b w:val="false"/>
                <w:i w:val="false"/>
                <w:color w:val="000000"/>
                <w:sz w:val="20"/>
              </w:rPr>
              <w:t xml:space="preserve">
путем </w:t>
            </w:r>
            <w:r>
              <w:br/>
            </w:r>
            <w:r>
              <w:rPr>
                <w:rFonts w:ascii="Times New Roman"/>
                <w:b w:val="false"/>
                <w:i w:val="false"/>
                <w:color w:val="000000"/>
                <w:sz w:val="20"/>
              </w:rPr>
              <w:t xml:space="preserve">
оказания </w:t>
            </w:r>
            <w:r>
              <w:br/>
            </w:r>
            <w:r>
              <w:rPr>
                <w:rFonts w:ascii="Times New Roman"/>
                <w:b w:val="false"/>
                <w:i w:val="false"/>
                <w:color w:val="000000"/>
                <w:sz w:val="20"/>
              </w:rPr>
              <w:t xml:space="preserve">
поддержки, от </w:t>
            </w:r>
            <w:r>
              <w:br/>
            </w:r>
            <w:r>
              <w:rPr>
                <w:rFonts w:ascii="Times New Roman"/>
                <w:b w:val="false"/>
                <w:i w:val="false"/>
                <w:color w:val="000000"/>
                <w:sz w:val="20"/>
              </w:rPr>
              <w:t xml:space="preserve">
анализа рынка </w:t>
            </w:r>
            <w:r>
              <w:br/>
            </w:r>
            <w:r>
              <w:rPr>
                <w:rFonts w:ascii="Times New Roman"/>
                <w:b w:val="false"/>
                <w:i w:val="false"/>
                <w:color w:val="000000"/>
                <w:sz w:val="20"/>
              </w:rPr>
              <w:t xml:space="preserve">
труда до </w:t>
            </w:r>
            <w:r>
              <w:br/>
            </w:r>
            <w:r>
              <w:rPr>
                <w:rFonts w:ascii="Times New Roman"/>
                <w:b w:val="false"/>
                <w:i w:val="false"/>
                <w:color w:val="000000"/>
                <w:sz w:val="20"/>
              </w:rPr>
              <w:t xml:space="preserve">
определения </w:t>
            </w:r>
            <w:r>
              <w:br/>
            </w:r>
            <w:r>
              <w:rPr>
                <w:rFonts w:ascii="Times New Roman"/>
                <w:b w:val="false"/>
                <w:i w:val="false"/>
                <w:color w:val="000000"/>
                <w:sz w:val="20"/>
              </w:rPr>
              <w:t xml:space="preserve">
квалификаци- </w:t>
            </w:r>
            <w:r>
              <w:br/>
            </w:r>
            <w:r>
              <w:rPr>
                <w:rFonts w:ascii="Times New Roman"/>
                <w:b w:val="false"/>
                <w:i w:val="false"/>
                <w:color w:val="000000"/>
                <w:sz w:val="20"/>
              </w:rPr>
              <w:t xml:space="preserve">
онного </w:t>
            </w:r>
            <w:r>
              <w:br/>
            </w:r>
            <w:r>
              <w:rPr>
                <w:rFonts w:ascii="Times New Roman"/>
                <w:b w:val="false"/>
                <w:i w:val="false"/>
                <w:color w:val="000000"/>
                <w:sz w:val="20"/>
              </w:rPr>
              <w:t xml:space="preserve">
профиля, </w:t>
            </w:r>
            <w:r>
              <w:br/>
            </w:r>
            <w:r>
              <w:rPr>
                <w:rFonts w:ascii="Times New Roman"/>
                <w:b w:val="false"/>
                <w:i w:val="false"/>
                <w:color w:val="000000"/>
                <w:sz w:val="20"/>
              </w:rPr>
              <w:t xml:space="preserve">
профессио- </w:t>
            </w:r>
            <w:r>
              <w:br/>
            </w:r>
            <w:r>
              <w:rPr>
                <w:rFonts w:ascii="Times New Roman"/>
                <w:b w:val="false"/>
                <w:i w:val="false"/>
                <w:color w:val="000000"/>
                <w:sz w:val="20"/>
              </w:rPr>
              <w:t xml:space="preserve">
нально- </w:t>
            </w:r>
            <w:r>
              <w:br/>
            </w:r>
            <w:r>
              <w:rPr>
                <w:rFonts w:ascii="Times New Roman"/>
                <w:b w:val="false"/>
                <w:i w:val="false"/>
                <w:color w:val="000000"/>
                <w:sz w:val="20"/>
              </w:rPr>
              <w:t xml:space="preserve">
технических </w:t>
            </w:r>
            <w:r>
              <w:br/>
            </w:r>
            <w:r>
              <w:rPr>
                <w:rFonts w:ascii="Times New Roman"/>
                <w:b w:val="false"/>
                <w:i w:val="false"/>
                <w:color w:val="000000"/>
                <w:sz w:val="20"/>
              </w:rPr>
              <w:t xml:space="preserve">
квалификаций </w:t>
            </w:r>
            <w:r>
              <w:br/>
            </w:r>
            <w:r>
              <w:rPr>
                <w:rFonts w:ascii="Times New Roman"/>
                <w:b w:val="false"/>
                <w:i w:val="false"/>
                <w:color w:val="000000"/>
                <w:sz w:val="20"/>
              </w:rPr>
              <w:t xml:space="preserve">
на различных </w:t>
            </w:r>
            <w:r>
              <w:br/>
            </w:r>
            <w:r>
              <w:rPr>
                <w:rFonts w:ascii="Times New Roman"/>
                <w:b w:val="false"/>
                <w:i w:val="false"/>
                <w:color w:val="000000"/>
                <w:sz w:val="20"/>
              </w:rPr>
              <w:t xml:space="preserve">
уровнях, </w:t>
            </w:r>
            <w:r>
              <w:br/>
            </w:r>
            <w:r>
              <w:rPr>
                <w:rFonts w:ascii="Times New Roman"/>
                <w:b w:val="false"/>
                <w:i w:val="false"/>
                <w:color w:val="000000"/>
                <w:sz w:val="20"/>
              </w:rPr>
              <w:t xml:space="preserve">
результатов </w:t>
            </w:r>
            <w:r>
              <w:br/>
            </w:r>
            <w:r>
              <w:rPr>
                <w:rFonts w:ascii="Times New Roman"/>
                <w:b w:val="false"/>
                <w:i w:val="false"/>
                <w:color w:val="000000"/>
                <w:sz w:val="20"/>
              </w:rPr>
              <w:t xml:space="preserve">
обучения, </w:t>
            </w:r>
            <w:r>
              <w:br/>
            </w:r>
            <w:r>
              <w:rPr>
                <w:rFonts w:ascii="Times New Roman"/>
                <w:b w:val="false"/>
                <w:i w:val="false"/>
                <w:color w:val="000000"/>
                <w:sz w:val="20"/>
              </w:rPr>
              <w:t xml:space="preserve">
учебных </w:t>
            </w:r>
            <w:r>
              <w:br/>
            </w:r>
            <w:r>
              <w:rPr>
                <w:rFonts w:ascii="Times New Roman"/>
                <w:b w:val="false"/>
                <w:i w:val="false"/>
                <w:color w:val="000000"/>
                <w:sz w:val="20"/>
              </w:rPr>
              <w:t xml:space="preserve">
программ на </w:t>
            </w:r>
            <w:r>
              <w:br/>
            </w:r>
            <w:r>
              <w:rPr>
                <w:rFonts w:ascii="Times New Roman"/>
                <w:b w:val="false"/>
                <w:i w:val="false"/>
                <w:color w:val="000000"/>
                <w:sz w:val="20"/>
              </w:rPr>
              <w:t xml:space="preserve">
основе </w:t>
            </w:r>
            <w:r>
              <w:br/>
            </w:r>
            <w:r>
              <w:rPr>
                <w:rFonts w:ascii="Times New Roman"/>
                <w:b w:val="false"/>
                <w:i w:val="false"/>
                <w:color w:val="000000"/>
                <w:sz w:val="20"/>
              </w:rPr>
              <w:t xml:space="preserve">
способностей </w:t>
            </w:r>
            <w:r>
              <w:br/>
            </w:r>
            <w:r>
              <w:rPr>
                <w:rFonts w:ascii="Times New Roman"/>
                <w:b w:val="false"/>
                <w:i w:val="false"/>
                <w:color w:val="000000"/>
                <w:sz w:val="20"/>
              </w:rPr>
              <w:t xml:space="preserve">
учащихся, </w:t>
            </w:r>
            <w:r>
              <w:br/>
            </w:r>
            <w:r>
              <w:rPr>
                <w:rFonts w:ascii="Times New Roman"/>
                <w:b w:val="false"/>
                <w:i w:val="false"/>
                <w:color w:val="000000"/>
                <w:sz w:val="20"/>
              </w:rPr>
              <w:t xml:space="preserve">
оценки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обучения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внедрения </w:t>
            </w:r>
            <w:r>
              <w:br/>
            </w:r>
            <w:r>
              <w:rPr>
                <w:rFonts w:ascii="Times New Roman"/>
                <w:b w:val="false"/>
                <w:i w:val="false"/>
                <w:color w:val="000000"/>
                <w:sz w:val="20"/>
              </w:rPr>
              <w:t xml:space="preserve">
квалификаци- </w:t>
            </w:r>
            <w:r>
              <w:br/>
            </w:r>
            <w:r>
              <w:rPr>
                <w:rFonts w:ascii="Times New Roman"/>
                <w:b w:val="false"/>
                <w:i w:val="false"/>
                <w:color w:val="000000"/>
                <w:sz w:val="20"/>
              </w:rPr>
              <w:t xml:space="preserve">
онных рамок </w:t>
            </w:r>
            <w:r>
              <w:br/>
            </w:r>
            <w:r>
              <w:rPr>
                <w:rFonts w:ascii="Times New Roman"/>
                <w:b w:val="false"/>
                <w:i w:val="false"/>
                <w:color w:val="000000"/>
                <w:sz w:val="20"/>
              </w:rPr>
              <w:t xml:space="preserve">
содействие </w:t>
            </w:r>
            <w:r>
              <w:br/>
            </w:r>
            <w:r>
              <w:rPr>
                <w:rFonts w:ascii="Times New Roman"/>
                <w:b w:val="false"/>
                <w:i w:val="false"/>
                <w:color w:val="000000"/>
                <w:sz w:val="20"/>
              </w:rPr>
              <w:t xml:space="preserve">
квалификаци- </w:t>
            </w:r>
            <w:r>
              <w:br/>
            </w:r>
            <w:r>
              <w:rPr>
                <w:rFonts w:ascii="Times New Roman"/>
                <w:b w:val="false"/>
                <w:i w:val="false"/>
                <w:color w:val="000000"/>
                <w:sz w:val="20"/>
              </w:rPr>
              <w:t xml:space="preserve">
онных </w:t>
            </w:r>
            <w:r>
              <w:br/>
            </w:r>
            <w:r>
              <w:rPr>
                <w:rFonts w:ascii="Times New Roman"/>
                <w:b w:val="false"/>
                <w:i w:val="false"/>
                <w:color w:val="000000"/>
                <w:sz w:val="20"/>
              </w:rPr>
              <w:t xml:space="preserve">
рамок </w:t>
            </w:r>
            <w:r>
              <w:br/>
            </w:r>
            <w:r>
              <w:rPr>
                <w:rFonts w:ascii="Times New Roman"/>
                <w:b w:val="false"/>
                <w:i w:val="false"/>
                <w:color w:val="000000"/>
                <w:sz w:val="20"/>
              </w:rPr>
              <w:t xml:space="preserve">
налаживанию </w:t>
            </w:r>
            <w:r>
              <w:br/>
            </w:r>
            <w:r>
              <w:rPr>
                <w:rFonts w:ascii="Times New Roman"/>
                <w:b w:val="false"/>
                <w:i w:val="false"/>
                <w:color w:val="000000"/>
                <w:sz w:val="20"/>
              </w:rPr>
              <w:t xml:space="preserve">
связей между </w:t>
            </w:r>
            <w:r>
              <w:br/>
            </w:r>
            <w:r>
              <w:rPr>
                <w:rFonts w:ascii="Times New Roman"/>
                <w:b w:val="false"/>
                <w:i w:val="false"/>
                <w:color w:val="000000"/>
                <w:sz w:val="20"/>
              </w:rPr>
              <w:t xml:space="preserve">
работодателям </w:t>
            </w:r>
            <w:r>
              <w:br/>
            </w:r>
            <w:r>
              <w:rPr>
                <w:rFonts w:ascii="Times New Roman"/>
                <w:b w:val="false"/>
                <w:i w:val="false"/>
                <w:color w:val="000000"/>
                <w:sz w:val="20"/>
              </w:rPr>
              <w:t xml:space="preserve">
и сектором </w:t>
            </w:r>
            <w:r>
              <w:br/>
            </w:r>
            <w:r>
              <w:rPr>
                <w:rFonts w:ascii="Times New Roman"/>
                <w:b w:val="false"/>
                <w:i w:val="false"/>
                <w:color w:val="000000"/>
                <w:sz w:val="20"/>
              </w:rPr>
              <w:t xml:space="preserve">
ПТО </w:t>
            </w:r>
          </w:p>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продвижения </w:t>
            </w:r>
            <w:r>
              <w:br/>
            </w:r>
            <w:r>
              <w:rPr>
                <w:rFonts w:ascii="Times New Roman"/>
                <w:b w:val="false"/>
                <w:i w:val="false"/>
                <w:color w:val="000000"/>
                <w:sz w:val="20"/>
              </w:rPr>
              <w:t xml:space="preserve">
квалификаци- </w:t>
            </w:r>
            <w:r>
              <w:br/>
            </w:r>
            <w:r>
              <w:rPr>
                <w:rFonts w:ascii="Times New Roman"/>
                <w:b w:val="false"/>
                <w:i w:val="false"/>
                <w:color w:val="000000"/>
                <w:sz w:val="20"/>
              </w:rPr>
              <w:t xml:space="preserve">
онных рамок </w:t>
            </w:r>
            <w:r>
              <w:br/>
            </w:r>
            <w:r>
              <w:rPr>
                <w:rFonts w:ascii="Times New Roman"/>
                <w:b w:val="false"/>
                <w:i w:val="false"/>
                <w:color w:val="000000"/>
                <w:sz w:val="20"/>
              </w:rPr>
              <w:t xml:space="preserve">
институтах </w:t>
            </w:r>
            <w:r>
              <w:br/>
            </w:r>
            <w:r>
              <w:rPr>
                <w:rFonts w:ascii="Times New Roman"/>
                <w:b w:val="false"/>
                <w:i w:val="false"/>
                <w:color w:val="000000"/>
                <w:sz w:val="20"/>
              </w:rPr>
              <w:t xml:space="preserve">
ПТО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наличие НКР </w:t>
            </w:r>
            <w:r>
              <w:br/>
            </w:r>
            <w:r>
              <w:rPr>
                <w:rFonts w:ascii="Times New Roman"/>
                <w:b w:val="false"/>
                <w:i w:val="false"/>
                <w:color w:val="000000"/>
                <w:sz w:val="20"/>
              </w:rPr>
              <w:t xml:space="preserve">
по секторам; </w:t>
            </w:r>
            <w:r>
              <w:br/>
            </w:r>
            <w:r>
              <w:rPr>
                <w:rFonts w:ascii="Times New Roman"/>
                <w:b w:val="false"/>
                <w:i w:val="false"/>
                <w:color w:val="000000"/>
                <w:sz w:val="20"/>
              </w:rPr>
              <w:t xml:space="preserve">
- последова- </w:t>
            </w:r>
            <w:r>
              <w:br/>
            </w:r>
            <w:r>
              <w:rPr>
                <w:rFonts w:ascii="Times New Roman"/>
                <w:b w:val="false"/>
                <w:i w:val="false"/>
                <w:color w:val="000000"/>
                <w:sz w:val="20"/>
              </w:rPr>
              <w:t xml:space="preserve">
тельное </w:t>
            </w:r>
            <w:r>
              <w:br/>
            </w:r>
            <w:r>
              <w:rPr>
                <w:rFonts w:ascii="Times New Roman"/>
                <w:b w:val="false"/>
                <w:i w:val="false"/>
                <w:color w:val="000000"/>
                <w:sz w:val="20"/>
              </w:rPr>
              <w:t xml:space="preserve">
использование </w:t>
            </w:r>
            <w:r>
              <w:br/>
            </w:r>
            <w:r>
              <w:rPr>
                <w:rFonts w:ascii="Times New Roman"/>
                <w:b w:val="false"/>
                <w:i w:val="false"/>
                <w:color w:val="000000"/>
                <w:sz w:val="20"/>
              </w:rPr>
              <w:t xml:space="preserve">
новых </w:t>
            </w:r>
            <w:r>
              <w:br/>
            </w:r>
            <w:r>
              <w:rPr>
                <w:rFonts w:ascii="Times New Roman"/>
                <w:b w:val="false"/>
                <w:i w:val="false"/>
                <w:color w:val="000000"/>
                <w:sz w:val="20"/>
              </w:rPr>
              <w:t xml:space="preserve">
методов; </w:t>
            </w:r>
            <w:r>
              <w:br/>
            </w:r>
            <w:r>
              <w:rPr>
                <w:rFonts w:ascii="Times New Roman"/>
                <w:b w:val="false"/>
                <w:i w:val="false"/>
                <w:color w:val="000000"/>
                <w:sz w:val="20"/>
              </w:rPr>
              <w:t xml:space="preserve">
- примеры </w:t>
            </w:r>
            <w:r>
              <w:br/>
            </w:r>
            <w:r>
              <w:rPr>
                <w:rFonts w:ascii="Times New Roman"/>
                <w:b w:val="false"/>
                <w:i w:val="false"/>
                <w:color w:val="000000"/>
                <w:sz w:val="20"/>
              </w:rPr>
              <w:t xml:space="preserve">
копирования </w:t>
            </w:r>
            <w:r>
              <w:br/>
            </w:r>
            <w:r>
              <w:rPr>
                <w:rFonts w:ascii="Times New Roman"/>
                <w:b w:val="false"/>
                <w:i w:val="false"/>
                <w:color w:val="000000"/>
                <w:sz w:val="20"/>
              </w:rPr>
              <w:t xml:space="preserve">
деятельности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промежуточный </w:t>
            </w:r>
            <w:r>
              <w:br/>
            </w:r>
            <w:r>
              <w:rPr>
                <w:rFonts w:ascii="Times New Roman"/>
                <w:b w:val="false"/>
                <w:i w:val="false"/>
                <w:color w:val="000000"/>
                <w:sz w:val="20"/>
              </w:rPr>
              <w:t xml:space="preserve">
отчет </w:t>
            </w:r>
            <w:r>
              <w:br/>
            </w:r>
            <w:r>
              <w:rPr>
                <w:rFonts w:ascii="Times New Roman"/>
                <w:b w:val="false"/>
                <w:i w:val="false"/>
                <w:color w:val="000000"/>
                <w:sz w:val="20"/>
              </w:rPr>
              <w:t xml:space="preserve">
МОН, ЕК И ЕФО </w:t>
            </w:r>
          </w:p>
          <w:p>
            <w:pPr>
              <w:spacing w:after="20"/>
              <w:ind w:left="20"/>
              <w:jc w:val="both"/>
            </w:pPr>
            <w:r>
              <w:rPr>
                <w:rFonts w:ascii="Times New Roman"/>
                <w:b w:val="false"/>
                <w:i w:val="false"/>
                <w:color w:val="000000"/>
                <w:sz w:val="20"/>
              </w:rPr>
              <w:t xml:space="preserve">обзор </w:t>
            </w:r>
            <w:r>
              <w:br/>
            </w:r>
            <w:r>
              <w:rPr>
                <w:rFonts w:ascii="Times New Roman"/>
                <w:b w:val="false"/>
                <w:i w:val="false"/>
                <w:color w:val="000000"/>
                <w:sz w:val="20"/>
              </w:rPr>
              <w:t xml:space="preserve">
делового </w:t>
            </w:r>
            <w:r>
              <w:br/>
            </w:r>
            <w:r>
              <w:rPr>
                <w:rFonts w:ascii="Times New Roman"/>
                <w:b w:val="false"/>
                <w:i w:val="false"/>
                <w:color w:val="000000"/>
                <w:sz w:val="20"/>
              </w:rPr>
              <w:t xml:space="preserve">
сообщества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промежуточные </w:t>
            </w:r>
            <w:r>
              <w:br/>
            </w:r>
            <w:r>
              <w:rPr>
                <w:rFonts w:ascii="Times New Roman"/>
                <w:b w:val="false"/>
                <w:i w:val="false"/>
                <w:color w:val="000000"/>
                <w:sz w:val="20"/>
              </w:rPr>
              <w:t xml:space="preserve">
отчеты </w:t>
            </w:r>
            <w:r>
              <w:br/>
            </w:r>
            <w:r>
              <w:rPr>
                <w:rFonts w:ascii="Times New Roman"/>
                <w:b w:val="false"/>
                <w:i w:val="false"/>
                <w:color w:val="000000"/>
                <w:sz w:val="20"/>
              </w:rPr>
              <w:t xml:space="preserve">
отдельных </w:t>
            </w:r>
            <w:r>
              <w:br/>
            </w:r>
            <w:r>
              <w:rPr>
                <w:rFonts w:ascii="Times New Roman"/>
                <w:b w:val="false"/>
                <w:i w:val="false"/>
                <w:color w:val="000000"/>
                <w:sz w:val="20"/>
              </w:rPr>
              <w:t xml:space="preserve">
институтов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промежуточ- </w:t>
            </w:r>
            <w:r>
              <w:br/>
            </w:r>
            <w:r>
              <w:rPr>
                <w:rFonts w:ascii="Times New Roman"/>
                <w:b w:val="false"/>
                <w:i w:val="false"/>
                <w:color w:val="000000"/>
                <w:sz w:val="20"/>
              </w:rPr>
              <w:t xml:space="preserve">
ный отчет </w:t>
            </w:r>
            <w:r>
              <w:br/>
            </w:r>
            <w:r>
              <w:rPr>
                <w:rFonts w:ascii="Times New Roman"/>
                <w:b w:val="false"/>
                <w:i w:val="false"/>
                <w:color w:val="000000"/>
                <w:sz w:val="20"/>
              </w:rPr>
              <w:t xml:space="preserve">
МОН, ЕК И ЕФО </w:t>
            </w:r>
            <w:r>
              <w:br/>
            </w:r>
            <w:r>
              <w:rPr>
                <w:rFonts w:ascii="Times New Roman"/>
                <w:b w:val="false"/>
                <w:i w:val="false"/>
                <w:color w:val="000000"/>
                <w:sz w:val="20"/>
              </w:rPr>
              <w:t xml:space="preserve">
по двум </w:t>
            </w:r>
            <w:r>
              <w:br/>
            </w:r>
            <w:r>
              <w:rPr>
                <w:rFonts w:ascii="Times New Roman"/>
                <w:b w:val="false"/>
                <w:i w:val="false"/>
                <w:color w:val="000000"/>
                <w:sz w:val="20"/>
              </w:rPr>
              <w:t xml:space="preserve">
секторам; </w:t>
            </w:r>
            <w:r>
              <w:br/>
            </w:r>
            <w:r>
              <w:rPr>
                <w:rFonts w:ascii="Times New Roman"/>
                <w:b w:val="false"/>
                <w:i w:val="false"/>
                <w:color w:val="000000"/>
                <w:sz w:val="20"/>
              </w:rPr>
              <w:t xml:space="preserve">
- обзоры из </w:t>
            </w:r>
            <w:r>
              <w:br/>
            </w:r>
            <w:r>
              <w:rPr>
                <w:rFonts w:ascii="Times New Roman"/>
                <w:b w:val="false"/>
                <w:i w:val="false"/>
                <w:color w:val="000000"/>
                <w:sz w:val="20"/>
              </w:rPr>
              <w:t xml:space="preserve">
регионов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7" w:id="185"/>
    <w:p>
      <w:pPr>
        <w:spacing w:after="0"/>
        <w:ind w:left="0"/>
        <w:jc w:val="left"/>
      </w:pPr>
      <w:r>
        <w:rPr>
          <w:rFonts w:ascii="Times New Roman"/>
          <w:b/>
          <w:i w:val="false"/>
          <w:color w:val="000000"/>
        </w:rPr>
        <w:t xml:space="preserve"> 
Логическая Рамка по проекту. </w:t>
      </w:r>
      <w:r>
        <w:br/>
      </w:r>
      <w:r>
        <w:rPr>
          <w:rFonts w:ascii="Times New Roman"/>
          <w:b/>
          <w:i w:val="false"/>
          <w:color w:val="000000"/>
        </w:rPr>
        <w:t xml:space="preserve">
"Поддержка развития потенциала Министерства здравоохранения для </w:t>
      </w:r>
      <w:r>
        <w:br/>
      </w:r>
      <w:r>
        <w:rPr>
          <w:rFonts w:ascii="Times New Roman"/>
          <w:b/>
          <w:i w:val="false"/>
          <w:color w:val="000000"/>
        </w:rPr>
        <w:t xml:space="preserve">
исполнения Государственной программы реформирования и развития </w:t>
      </w:r>
      <w:r>
        <w:br/>
      </w:r>
      <w:r>
        <w:rPr>
          <w:rFonts w:ascii="Times New Roman"/>
          <w:b/>
          <w:i w:val="false"/>
          <w:color w:val="000000"/>
        </w:rPr>
        <w:t xml:space="preserve">
здравоохранения 2005-2010 годы" Логическая Рамка будет </w:t>
      </w:r>
      <w:r>
        <w:br/>
      </w:r>
      <w:r>
        <w:rPr>
          <w:rFonts w:ascii="Times New Roman"/>
          <w:b/>
          <w:i w:val="false"/>
          <w:color w:val="000000"/>
        </w:rPr>
        <w:t xml:space="preserve">
пересмотрена после первого этапа проекта </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2773"/>
        <w:gridCol w:w="2773"/>
        <w:gridCol w:w="27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 проекта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r>
              <w:br/>
            </w:r>
            <w:r>
              <w:rPr>
                <w:rFonts w:ascii="Times New Roman"/>
                <w:b w:val="false"/>
                <w:i w:val="false"/>
                <w:color w:val="000000"/>
                <w:sz w:val="20"/>
              </w:rPr>
              <w:t xml:space="preserve">
поддающиеся </w:t>
            </w:r>
            <w:r>
              <w:br/>
            </w:r>
            <w:r>
              <w:rPr>
                <w:rFonts w:ascii="Times New Roman"/>
                <w:b w:val="false"/>
                <w:i w:val="false"/>
                <w:color w:val="000000"/>
                <w:sz w:val="20"/>
              </w:rPr>
              <w:t xml:space="preserve">
объективной </w:t>
            </w:r>
            <w:r>
              <w:br/>
            </w:r>
            <w:r>
              <w:rPr>
                <w:rFonts w:ascii="Times New Roman"/>
                <w:b w:val="false"/>
                <w:i w:val="false"/>
                <w:color w:val="000000"/>
                <w:sz w:val="20"/>
              </w:rPr>
              <w:t xml:space="preserve">
проверке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и </w:t>
            </w:r>
            <w:r>
              <w:br/>
            </w:r>
            <w:r>
              <w:rPr>
                <w:rFonts w:ascii="Times New Roman"/>
                <w:b w:val="false"/>
                <w:i w:val="false"/>
                <w:color w:val="000000"/>
                <w:sz w:val="20"/>
              </w:rPr>
              <w:t xml:space="preserve">
средства </w:t>
            </w:r>
            <w:r>
              <w:br/>
            </w:r>
            <w:r>
              <w:rPr>
                <w:rFonts w:ascii="Times New Roman"/>
                <w:b w:val="false"/>
                <w:i w:val="false"/>
                <w:color w:val="000000"/>
                <w:sz w:val="20"/>
              </w:rPr>
              <w:t xml:space="preserve">
проверки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Допущения и </w:t>
            </w:r>
            <w:r>
              <w:br/>
            </w:r>
            <w:r>
              <w:rPr>
                <w:rFonts w:ascii="Times New Roman"/>
                <w:b w:val="false"/>
                <w:i w:val="false"/>
                <w:color w:val="000000"/>
                <w:sz w:val="20"/>
              </w:rPr>
              <w:t xml:space="preserve">
риски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цель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Общей </w:t>
            </w:r>
            <w:r>
              <w:br/>
            </w:r>
            <w:r>
              <w:rPr>
                <w:rFonts w:ascii="Times New Roman"/>
                <w:b w:val="false"/>
                <w:i w:val="false"/>
                <w:color w:val="000000"/>
                <w:sz w:val="20"/>
              </w:rPr>
              <w:t xml:space="preserve">
(долгосроч- </w:t>
            </w:r>
            <w:r>
              <w:br/>
            </w:r>
            <w:r>
              <w:rPr>
                <w:rFonts w:ascii="Times New Roman"/>
                <w:b w:val="false"/>
                <w:i w:val="false"/>
                <w:color w:val="000000"/>
                <w:sz w:val="20"/>
              </w:rPr>
              <w:t xml:space="preserve">
ной) целью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является </w:t>
            </w:r>
            <w:r>
              <w:br/>
            </w:r>
            <w:r>
              <w:rPr>
                <w:rFonts w:ascii="Times New Roman"/>
                <w:b w:val="false"/>
                <w:i w:val="false"/>
                <w:color w:val="000000"/>
                <w:sz w:val="20"/>
              </w:rPr>
              <w:t xml:space="preserve">
предоставле- </w:t>
            </w:r>
            <w:r>
              <w:br/>
            </w:r>
            <w:r>
              <w:rPr>
                <w:rFonts w:ascii="Times New Roman"/>
                <w:b w:val="false"/>
                <w:i w:val="false"/>
                <w:color w:val="000000"/>
                <w:sz w:val="20"/>
              </w:rPr>
              <w:t xml:space="preserve">
ние вклада в </w:t>
            </w:r>
            <w:r>
              <w:br/>
            </w:r>
            <w:r>
              <w:rPr>
                <w:rFonts w:ascii="Times New Roman"/>
                <w:b w:val="false"/>
                <w:i w:val="false"/>
                <w:color w:val="000000"/>
                <w:sz w:val="20"/>
              </w:rPr>
              <w:t xml:space="preserve">
вопросы </w:t>
            </w:r>
            <w:r>
              <w:br/>
            </w:r>
            <w:r>
              <w:rPr>
                <w:rFonts w:ascii="Times New Roman"/>
                <w:b w:val="false"/>
                <w:i w:val="false"/>
                <w:color w:val="000000"/>
                <w:sz w:val="20"/>
              </w:rPr>
              <w:t xml:space="preserve">
улучшения </w:t>
            </w:r>
            <w:r>
              <w:br/>
            </w:r>
            <w:r>
              <w:rPr>
                <w:rFonts w:ascii="Times New Roman"/>
                <w:b w:val="false"/>
                <w:i w:val="false"/>
                <w:color w:val="000000"/>
                <w:sz w:val="20"/>
              </w:rPr>
              <w:t xml:space="preserve">
здоровья </w:t>
            </w:r>
            <w:r>
              <w:br/>
            </w:r>
            <w:r>
              <w:rPr>
                <w:rFonts w:ascii="Times New Roman"/>
                <w:b w:val="false"/>
                <w:i w:val="false"/>
                <w:color w:val="000000"/>
                <w:sz w:val="20"/>
              </w:rPr>
              <w:t xml:space="preserve">
населения и </w:t>
            </w:r>
            <w:r>
              <w:br/>
            </w:r>
            <w:r>
              <w:rPr>
                <w:rFonts w:ascii="Times New Roman"/>
                <w:b w:val="false"/>
                <w:i w:val="false"/>
                <w:color w:val="000000"/>
                <w:sz w:val="20"/>
              </w:rPr>
              <w:t xml:space="preserve">
достижения </w:t>
            </w:r>
            <w:r>
              <w:br/>
            </w:r>
            <w:r>
              <w:rPr>
                <w:rFonts w:ascii="Times New Roman"/>
                <w:b w:val="false"/>
                <w:i w:val="false"/>
                <w:color w:val="000000"/>
                <w:sz w:val="20"/>
              </w:rPr>
              <w:t xml:space="preserve">
ЦРТ (Целей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Тысячелетия)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здравоохране- </w:t>
            </w:r>
            <w:r>
              <w:br/>
            </w:r>
            <w:r>
              <w:rPr>
                <w:rFonts w:ascii="Times New Roman"/>
                <w:b w:val="false"/>
                <w:i w:val="false"/>
                <w:color w:val="000000"/>
                <w:sz w:val="20"/>
              </w:rPr>
              <w:t xml:space="preserve">
ния.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4: </w:t>
            </w:r>
            <w:r>
              <w:br/>
            </w:r>
            <w:r>
              <w:rPr>
                <w:rFonts w:ascii="Times New Roman"/>
                <w:b w:val="false"/>
                <w:i w:val="false"/>
                <w:color w:val="000000"/>
                <w:sz w:val="20"/>
              </w:rPr>
              <w:t xml:space="preserve">
сокращение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смертности на </w:t>
            </w:r>
            <w:r>
              <w:br/>
            </w:r>
            <w:r>
              <w:rPr>
                <w:rFonts w:ascii="Times New Roman"/>
                <w:b w:val="false"/>
                <w:i w:val="false"/>
                <w:color w:val="000000"/>
                <w:sz w:val="20"/>
              </w:rPr>
              <w:t xml:space="preserve">
65% к 2015 г. </w:t>
            </w:r>
            <w:r>
              <w:br/>
            </w:r>
            <w:r>
              <w:rPr>
                <w:rFonts w:ascii="Times New Roman"/>
                <w:b w:val="false"/>
                <w:i w:val="false"/>
                <w:color w:val="000000"/>
                <w:sz w:val="20"/>
              </w:rPr>
              <w:t xml:space="preserve">
Цель 5: </w:t>
            </w:r>
            <w:r>
              <w:br/>
            </w:r>
            <w:r>
              <w:rPr>
                <w:rFonts w:ascii="Times New Roman"/>
                <w:b w:val="false"/>
                <w:i w:val="false"/>
                <w:color w:val="000000"/>
                <w:sz w:val="20"/>
              </w:rPr>
              <w:t xml:space="preserve">
сокращение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материнской </w:t>
            </w:r>
            <w:r>
              <w:br/>
            </w:r>
            <w:r>
              <w:rPr>
                <w:rFonts w:ascii="Times New Roman"/>
                <w:b w:val="false"/>
                <w:i w:val="false"/>
                <w:color w:val="000000"/>
                <w:sz w:val="20"/>
              </w:rPr>
              <w:t xml:space="preserve">
смертности на </w:t>
            </w:r>
            <w:r>
              <w:br/>
            </w:r>
            <w:r>
              <w:rPr>
                <w:rFonts w:ascii="Times New Roman"/>
                <w:b w:val="false"/>
                <w:i w:val="false"/>
                <w:color w:val="000000"/>
                <w:sz w:val="20"/>
              </w:rPr>
              <w:t xml:space="preserve">
65% к 2015 г. </w:t>
            </w:r>
            <w:r>
              <w:br/>
            </w:r>
            <w:r>
              <w:rPr>
                <w:rFonts w:ascii="Times New Roman"/>
                <w:b w:val="false"/>
                <w:i w:val="false"/>
                <w:color w:val="000000"/>
                <w:sz w:val="20"/>
              </w:rPr>
              <w:t xml:space="preserve">
Цель 6: </w:t>
            </w:r>
            <w:r>
              <w:br/>
            </w:r>
            <w:r>
              <w:rPr>
                <w:rFonts w:ascii="Times New Roman"/>
                <w:b w:val="false"/>
                <w:i w:val="false"/>
                <w:color w:val="000000"/>
                <w:sz w:val="20"/>
              </w:rPr>
              <w:t xml:space="preserve">
Процесс </w:t>
            </w:r>
            <w:r>
              <w:br/>
            </w:r>
            <w:r>
              <w:rPr>
                <w:rFonts w:ascii="Times New Roman"/>
                <w:b w:val="false"/>
                <w:i w:val="false"/>
                <w:color w:val="000000"/>
                <w:sz w:val="20"/>
              </w:rPr>
              <w:t xml:space="preserve">
распростра- </w:t>
            </w:r>
            <w:r>
              <w:br/>
            </w:r>
            <w:r>
              <w:rPr>
                <w:rFonts w:ascii="Times New Roman"/>
                <w:b w:val="false"/>
                <w:i w:val="false"/>
                <w:color w:val="000000"/>
                <w:sz w:val="20"/>
              </w:rPr>
              <w:t xml:space="preserve">
нения </w:t>
            </w:r>
            <w:r>
              <w:br/>
            </w:r>
            <w:r>
              <w:rPr>
                <w:rFonts w:ascii="Times New Roman"/>
                <w:b w:val="false"/>
                <w:i w:val="false"/>
                <w:color w:val="000000"/>
                <w:sz w:val="20"/>
              </w:rPr>
              <w:t xml:space="preserve">
ВИЧ/СПИД </w:t>
            </w:r>
            <w:r>
              <w:br/>
            </w:r>
            <w:r>
              <w:rPr>
                <w:rFonts w:ascii="Times New Roman"/>
                <w:b w:val="false"/>
                <w:i w:val="false"/>
                <w:color w:val="000000"/>
                <w:sz w:val="20"/>
              </w:rPr>
              <w:t xml:space="preserve">
остановлен и </w:t>
            </w:r>
            <w:r>
              <w:br/>
            </w:r>
            <w:r>
              <w:rPr>
                <w:rFonts w:ascii="Times New Roman"/>
                <w:b w:val="false"/>
                <w:i w:val="false"/>
                <w:color w:val="000000"/>
                <w:sz w:val="20"/>
              </w:rPr>
              <w:t xml:space="preserve">
повернут </w:t>
            </w:r>
            <w:r>
              <w:br/>
            </w:r>
            <w:r>
              <w:rPr>
                <w:rFonts w:ascii="Times New Roman"/>
                <w:b w:val="false"/>
                <w:i w:val="false"/>
                <w:color w:val="000000"/>
                <w:sz w:val="20"/>
              </w:rPr>
              <w:t xml:space="preserve">
вспять к 2015 </w:t>
            </w:r>
            <w:r>
              <w:br/>
            </w:r>
            <w:r>
              <w:rPr>
                <w:rFonts w:ascii="Times New Roman"/>
                <w:b w:val="false"/>
                <w:i w:val="false"/>
                <w:color w:val="000000"/>
                <w:sz w:val="20"/>
              </w:rPr>
              <w:t xml:space="preserve">
г.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Отчеты ЦРТ; </w:t>
            </w:r>
            <w:r>
              <w:br/>
            </w:r>
            <w:r>
              <w:rPr>
                <w:rFonts w:ascii="Times New Roman"/>
                <w:b w:val="false"/>
                <w:i w:val="false"/>
                <w:color w:val="000000"/>
                <w:sz w:val="20"/>
              </w:rPr>
              <w:t xml:space="preserve">
Отчеты </w:t>
            </w:r>
            <w:r>
              <w:br/>
            </w:r>
            <w:r>
              <w:rPr>
                <w:rFonts w:ascii="Times New Roman"/>
                <w:b w:val="false"/>
                <w:i w:val="false"/>
                <w:color w:val="000000"/>
                <w:sz w:val="20"/>
              </w:rPr>
              <w:t xml:space="preserve">
Международных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институтов.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Стабильная </w:t>
            </w:r>
            <w:r>
              <w:br/>
            </w:r>
            <w:r>
              <w:rPr>
                <w:rFonts w:ascii="Times New Roman"/>
                <w:b w:val="false"/>
                <w:i w:val="false"/>
                <w:color w:val="000000"/>
                <w:sz w:val="20"/>
              </w:rPr>
              <w:t xml:space="preserve">
макроэконо- </w:t>
            </w:r>
            <w:r>
              <w:br/>
            </w:r>
            <w:r>
              <w:rPr>
                <w:rFonts w:ascii="Times New Roman"/>
                <w:b w:val="false"/>
                <w:i w:val="false"/>
                <w:color w:val="000000"/>
                <w:sz w:val="20"/>
              </w:rPr>
              <w:t xml:space="preserve">
мическая </w:t>
            </w:r>
            <w:r>
              <w:br/>
            </w:r>
            <w:r>
              <w:rPr>
                <w:rFonts w:ascii="Times New Roman"/>
                <w:b w:val="false"/>
                <w:i w:val="false"/>
                <w:color w:val="000000"/>
                <w:sz w:val="20"/>
              </w:rPr>
              <w:t xml:space="preserve">
ситуация; </w:t>
            </w:r>
            <w:r>
              <w:br/>
            </w:r>
            <w:r>
              <w:rPr>
                <w:rFonts w:ascii="Times New Roman"/>
                <w:b w:val="false"/>
                <w:i w:val="false"/>
                <w:color w:val="000000"/>
                <w:sz w:val="20"/>
              </w:rPr>
              <w:t xml:space="preserve">
Распределение </w:t>
            </w:r>
            <w:r>
              <w:br/>
            </w:r>
            <w:r>
              <w:rPr>
                <w:rFonts w:ascii="Times New Roman"/>
                <w:b w:val="false"/>
                <w:i w:val="false"/>
                <w:color w:val="000000"/>
                <w:sz w:val="20"/>
              </w:rPr>
              <w:t xml:space="preserve">
ресурсов, </w:t>
            </w:r>
            <w:r>
              <w:br/>
            </w:r>
            <w:r>
              <w:rPr>
                <w:rFonts w:ascii="Times New Roman"/>
                <w:b w:val="false"/>
                <w:i w:val="false"/>
                <w:color w:val="000000"/>
                <w:sz w:val="20"/>
              </w:rPr>
              <w:t xml:space="preserve">
ориентирован- </w:t>
            </w:r>
            <w:r>
              <w:br/>
            </w:r>
            <w:r>
              <w:rPr>
                <w:rFonts w:ascii="Times New Roman"/>
                <w:b w:val="false"/>
                <w:i w:val="false"/>
                <w:color w:val="000000"/>
                <w:sz w:val="20"/>
              </w:rPr>
              <w:t xml:space="preserve">
ное на нужды </w:t>
            </w:r>
            <w:r>
              <w:br/>
            </w:r>
            <w:r>
              <w:rPr>
                <w:rFonts w:ascii="Times New Roman"/>
                <w:b w:val="false"/>
                <w:i w:val="false"/>
                <w:color w:val="000000"/>
                <w:sz w:val="20"/>
              </w:rPr>
              <w:t xml:space="preserve">
населения и </w:t>
            </w:r>
            <w:r>
              <w:br/>
            </w:r>
            <w:r>
              <w:rPr>
                <w:rFonts w:ascii="Times New Roman"/>
                <w:b w:val="false"/>
                <w:i w:val="false"/>
                <w:color w:val="000000"/>
                <w:sz w:val="20"/>
              </w:rPr>
              <w:t xml:space="preserve">
риски </w:t>
            </w:r>
            <w:r>
              <w:br/>
            </w:r>
            <w:r>
              <w:rPr>
                <w:rFonts w:ascii="Times New Roman"/>
                <w:b w:val="false"/>
                <w:i w:val="false"/>
                <w:color w:val="000000"/>
                <w:sz w:val="20"/>
              </w:rPr>
              <w:t xml:space="preserve">
заболевания; </w:t>
            </w:r>
            <w:r>
              <w:br/>
            </w:r>
            <w:r>
              <w:rPr>
                <w:rFonts w:ascii="Times New Roman"/>
                <w:b w:val="false"/>
                <w:i w:val="false"/>
                <w:color w:val="000000"/>
                <w:sz w:val="20"/>
              </w:rPr>
              <w:t xml:space="preserve">
Целевые и </w:t>
            </w:r>
            <w:r>
              <w:br/>
            </w:r>
            <w:r>
              <w:rPr>
                <w:rFonts w:ascii="Times New Roman"/>
                <w:b w:val="false"/>
                <w:i w:val="false"/>
                <w:color w:val="000000"/>
                <w:sz w:val="20"/>
              </w:rPr>
              <w:t xml:space="preserve">
рациональные </w:t>
            </w:r>
            <w:r>
              <w:br/>
            </w:r>
            <w:r>
              <w:rPr>
                <w:rFonts w:ascii="Times New Roman"/>
                <w:b w:val="false"/>
                <w:i w:val="false"/>
                <w:color w:val="000000"/>
                <w:sz w:val="20"/>
              </w:rPr>
              <w:t xml:space="preserve">
капитало- </w:t>
            </w:r>
            <w:r>
              <w:br/>
            </w:r>
            <w:r>
              <w:rPr>
                <w:rFonts w:ascii="Times New Roman"/>
                <w:b w:val="false"/>
                <w:i w:val="false"/>
                <w:color w:val="000000"/>
                <w:sz w:val="20"/>
              </w:rPr>
              <w:t xml:space="preserve">
вложения.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w:t>
            </w:r>
            <w:r>
              <w:br/>
            </w:r>
            <w:r>
              <w:rPr>
                <w:rFonts w:ascii="Times New Roman"/>
                <w:b w:val="false"/>
                <w:i w:val="false"/>
                <w:color w:val="000000"/>
                <w:sz w:val="20"/>
              </w:rPr>
              <w:t xml:space="preserve">
проекта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"возможность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по </w:t>
            </w:r>
            <w:r>
              <w:br/>
            </w:r>
            <w:r>
              <w:rPr>
                <w:rFonts w:ascii="Times New Roman"/>
                <w:b w:val="false"/>
                <w:i w:val="false"/>
                <w:color w:val="000000"/>
                <w:sz w:val="20"/>
              </w:rPr>
              <w:t xml:space="preserve">
успешному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программы </w:t>
            </w:r>
            <w:r>
              <w:br/>
            </w:r>
            <w:r>
              <w:rPr>
                <w:rFonts w:ascii="Times New Roman"/>
                <w:b w:val="false"/>
                <w:i w:val="false"/>
                <w:color w:val="000000"/>
                <w:sz w:val="20"/>
              </w:rPr>
              <w:t xml:space="preserve">
реформиро- </w:t>
            </w:r>
            <w:r>
              <w:br/>
            </w:r>
            <w:r>
              <w:rPr>
                <w:rFonts w:ascii="Times New Roman"/>
                <w:b w:val="false"/>
                <w:i w:val="false"/>
                <w:color w:val="000000"/>
                <w:sz w:val="20"/>
              </w:rPr>
              <w:t xml:space="preserve">
вания и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2005- </w:t>
            </w:r>
            <w:r>
              <w:br/>
            </w:r>
            <w:r>
              <w:rPr>
                <w:rFonts w:ascii="Times New Roman"/>
                <w:b w:val="false"/>
                <w:i w:val="false"/>
                <w:color w:val="000000"/>
                <w:sz w:val="20"/>
              </w:rPr>
              <w:t xml:space="preserve">
2010 годы со </w:t>
            </w:r>
            <w:r>
              <w:br/>
            </w:r>
            <w:r>
              <w:rPr>
                <w:rFonts w:ascii="Times New Roman"/>
                <w:b w:val="false"/>
                <w:i w:val="false"/>
                <w:color w:val="000000"/>
                <w:sz w:val="20"/>
              </w:rPr>
              <w:t xml:space="preserve">
вниманием на </w:t>
            </w:r>
            <w:r>
              <w:br/>
            </w:r>
            <w:r>
              <w:rPr>
                <w:rFonts w:ascii="Times New Roman"/>
                <w:b w:val="false"/>
                <w:i w:val="false"/>
                <w:color w:val="000000"/>
                <w:sz w:val="20"/>
              </w:rPr>
              <w:t xml:space="preserve">
приоритетные </w:t>
            </w:r>
            <w:r>
              <w:br/>
            </w:r>
            <w:r>
              <w:rPr>
                <w:rFonts w:ascii="Times New Roman"/>
                <w:b w:val="false"/>
                <w:i w:val="false"/>
                <w:color w:val="000000"/>
                <w:sz w:val="20"/>
              </w:rPr>
              <w:t xml:space="preserve">
области услуг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матери </w:t>
            </w:r>
            <w:r>
              <w:br/>
            </w:r>
            <w:r>
              <w:rPr>
                <w:rFonts w:ascii="Times New Roman"/>
                <w:b w:val="false"/>
                <w:i w:val="false"/>
                <w:color w:val="000000"/>
                <w:sz w:val="20"/>
              </w:rPr>
              <w:t xml:space="preserve">
и ребенка, </w:t>
            </w:r>
            <w:r>
              <w:br/>
            </w:r>
            <w:r>
              <w:rPr>
                <w:rFonts w:ascii="Times New Roman"/>
                <w:b w:val="false"/>
                <w:i w:val="false"/>
                <w:color w:val="000000"/>
                <w:sz w:val="20"/>
              </w:rPr>
              <w:t xml:space="preserve">
предотвра- </w:t>
            </w:r>
            <w:r>
              <w:br/>
            </w:r>
            <w:r>
              <w:rPr>
                <w:rFonts w:ascii="Times New Roman"/>
                <w:b w:val="false"/>
                <w:i w:val="false"/>
                <w:color w:val="000000"/>
                <w:sz w:val="20"/>
              </w:rPr>
              <w:t xml:space="preserve">
щения </w:t>
            </w:r>
            <w:r>
              <w:br/>
            </w:r>
            <w:r>
              <w:rPr>
                <w:rFonts w:ascii="Times New Roman"/>
                <w:b w:val="false"/>
                <w:i w:val="false"/>
                <w:color w:val="000000"/>
                <w:sz w:val="20"/>
              </w:rPr>
              <w:t xml:space="preserve">
ВИЧ/СПИД и </w:t>
            </w:r>
            <w:r>
              <w:br/>
            </w:r>
            <w:r>
              <w:rPr>
                <w:rFonts w:ascii="Times New Roman"/>
                <w:b w:val="false"/>
                <w:i w:val="false"/>
                <w:color w:val="000000"/>
                <w:sz w:val="20"/>
              </w:rPr>
              <w:t xml:space="preserve">
туберкулеза, </w:t>
            </w:r>
            <w:r>
              <w:br/>
            </w:r>
            <w:r>
              <w:rPr>
                <w:rFonts w:ascii="Times New Roman"/>
                <w:b w:val="false"/>
                <w:i w:val="false"/>
                <w:color w:val="000000"/>
                <w:sz w:val="20"/>
              </w:rPr>
              <w:t xml:space="preserve">
а также </w:t>
            </w:r>
            <w:r>
              <w:br/>
            </w:r>
            <w:r>
              <w:rPr>
                <w:rFonts w:ascii="Times New Roman"/>
                <w:b w:val="false"/>
                <w:i w:val="false"/>
                <w:color w:val="000000"/>
                <w:sz w:val="20"/>
              </w:rPr>
              <w:t xml:space="preserve">
контроля и </w:t>
            </w:r>
            <w:r>
              <w:br/>
            </w:r>
            <w:r>
              <w:rPr>
                <w:rFonts w:ascii="Times New Roman"/>
                <w:b w:val="false"/>
                <w:i w:val="false"/>
                <w:color w:val="000000"/>
                <w:sz w:val="20"/>
              </w:rPr>
              <w:t xml:space="preserve">
достижения </w:t>
            </w:r>
            <w:r>
              <w:br/>
            </w:r>
            <w:r>
              <w:rPr>
                <w:rFonts w:ascii="Times New Roman"/>
                <w:b w:val="false"/>
                <w:i w:val="false"/>
                <w:color w:val="000000"/>
                <w:sz w:val="20"/>
              </w:rPr>
              <w:t xml:space="preserve">
желаемых </w:t>
            </w:r>
            <w:r>
              <w:br/>
            </w:r>
            <w:r>
              <w:rPr>
                <w:rFonts w:ascii="Times New Roman"/>
                <w:b w:val="false"/>
                <w:i w:val="false"/>
                <w:color w:val="000000"/>
                <w:sz w:val="20"/>
              </w:rPr>
              <w:t xml:space="preserve">
результатов, </w:t>
            </w:r>
            <w:r>
              <w:br/>
            </w:r>
            <w:r>
              <w:rPr>
                <w:rFonts w:ascii="Times New Roman"/>
                <w:b w:val="false"/>
                <w:i w:val="false"/>
                <w:color w:val="000000"/>
                <w:sz w:val="20"/>
              </w:rPr>
              <w:t xml:space="preserve">
разработанных </w:t>
            </w:r>
            <w:r>
              <w:br/>
            </w:r>
            <w:r>
              <w:rPr>
                <w:rFonts w:ascii="Times New Roman"/>
                <w:b w:val="false"/>
                <w:i w:val="false"/>
                <w:color w:val="000000"/>
                <w:sz w:val="20"/>
              </w:rPr>
              <w:t xml:space="preserve">
в рамках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ной </w:t>
            </w:r>
            <w:r>
              <w:br/>
            </w:r>
            <w:r>
              <w:rPr>
                <w:rFonts w:ascii="Times New Roman"/>
                <w:b w:val="false"/>
                <w:i w:val="false"/>
                <w:color w:val="000000"/>
                <w:sz w:val="20"/>
              </w:rPr>
              <w:t xml:space="preserve">
Программы".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ВВП, </w:t>
            </w:r>
            <w:r>
              <w:br/>
            </w:r>
            <w:r>
              <w:rPr>
                <w:rFonts w:ascii="Times New Roman"/>
                <w:b w:val="false"/>
                <w:i w:val="false"/>
                <w:color w:val="000000"/>
                <w:sz w:val="20"/>
              </w:rPr>
              <w:t xml:space="preserve">
направленный </w:t>
            </w:r>
            <w:r>
              <w:br/>
            </w:r>
            <w:r>
              <w:rPr>
                <w:rFonts w:ascii="Times New Roman"/>
                <w:b w:val="false"/>
                <w:i w:val="false"/>
                <w:color w:val="000000"/>
                <w:sz w:val="20"/>
              </w:rPr>
              <w:t xml:space="preserve">
в сектор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w:t>
            </w:r>
            <w:r>
              <w:br/>
            </w:r>
            <w:r>
              <w:rPr>
                <w:rFonts w:ascii="Times New Roman"/>
                <w:b w:val="false"/>
                <w:i w:val="false"/>
                <w:color w:val="000000"/>
                <w:sz w:val="20"/>
              </w:rPr>
              <w:t xml:space="preserve">
возрос с 3,6 </w:t>
            </w:r>
            <w:r>
              <w:br/>
            </w:r>
            <w:r>
              <w:rPr>
                <w:rFonts w:ascii="Times New Roman"/>
                <w:b w:val="false"/>
                <w:i w:val="false"/>
                <w:color w:val="000000"/>
                <w:sz w:val="20"/>
              </w:rPr>
              <w:t xml:space="preserve">
% в 2006 до </w:t>
            </w:r>
            <w:r>
              <w:br/>
            </w:r>
            <w:r>
              <w:rPr>
                <w:rFonts w:ascii="Times New Roman"/>
                <w:b w:val="false"/>
                <w:i w:val="false"/>
                <w:color w:val="000000"/>
                <w:sz w:val="20"/>
              </w:rPr>
              <w:t xml:space="preserve">
4,0% в 2010. </w:t>
            </w:r>
            <w:r>
              <w:br/>
            </w:r>
            <w:r>
              <w:rPr>
                <w:rFonts w:ascii="Times New Roman"/>
                <w:b w:val="false"/>
                <w:i w:val="false"/>
                <w:color w:val="000000"/>
                <w:sz w:val="20"/>
              </w:rPr>
              <w:t xml:space="preserve">
Разработка </w:t>
            </w:r>
            <w:r>
              <w:br/>
            </w:r>
            <w:r>
              <w:rPr>
                <w:rFonts w:ascii="Times New Roman"/>
                <w:b w:val="false"/>
                <w:i w:val="false"/>
                <w:color w:val="000000"/>
                <w:sz w:val="20"/>
              </w:rPr>
              <w:t xml:space="preserve">
последова- </w:t>
            </w:r>
            <w:r>
              <w:br/>
            </w:r>
            <w:r>
              <w:rPr>
                <w:rFonts w:ascii="Times New Roman"/>
                <w:b w:val="false"/>
                <w:i w:val="false"/>
                <w:color w:val="000000"/>
                <w:sz w:val="20"/>
              </w:rPr>
              <w:t xml:space="preserve">
тельной Базы </w:t>
            </w:r>
            <w:r>
              <w:br/>
            </w:r>
            <w:r>
              <w:rPr>
                <w:rFonts w:ascii="Times New Roman"/>
                <w:b w:val="false"/>
                <w:i w:val="false"/>
                <w:color w:val="000000"/>
                <w:sz w:val="20"/>
              </w:rPr>
              <w:t xml:space="preserve">
для оценки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к моменту </w:t>
            </w:r>
            <w:r>
              <w:br/>
            </w:r>
            <w:r>
              <w:rPr>
                <w:rFonts w:ascii="Times New Roman"/>
                <w:b w:val="false"/>
                <w:i w:val="false"/>
                <w:color w:val="000000"/>
                <w:sz w:val="20"/>
              </w:rPr>
              <w:t xml:space="preserve">
начала </w:t>
            </w:r>
            <w:r>
              <w:br/>
            </w:r>
            <w:r>
              <w:rPr>
                <w:rFonts w:ascii="Times New Roman"/>
                <w:b w:val="false"/>
                <w:i w:val="false"/>
                <w:color w:val="000000"/>
                <w:sz w:val="20"/>
              </w:rPr>
              <w:t xml:space="preserve">
Второго Этапа </w:t>
            </w:r>
            <w:r>
              <w:br/>
            </w:r>
            <w:r>
              <w:rPr>
                <w:rFonts w:ascii="Times New Roman"/>
                <w:b w:val="false"/>
                <w:i w:val="false"/>
                <w:color w:val="000000"/>
                <w:sz w:val="20"/>
              </w:rPr>
              <w:t xml:space="preserve">
процесса </w:t>
            </w:r>
            <w:r>
              <w:br/>
            </w:r>
            <w:r>
              <w:rPr>
                <w:rFonts w:ascii="Times New Roman"/>
                <w:b w:val="false"/>
                <w:i w:val="false"/>
                <w:color w:val="000000"/>
                <w:sz w:val="20"/>
              </w:rPr>
              <w:t xml:space="preserve">
реформ в 2008 </w:t>
            </w:r>
            <w:r>
              <w:br/>
            </w:r>
            <w:r>
              <w:rPr>
                <w:rFonts w:ascii="Times New Roman"/>
                <w:b w:val="false"/>
                <w:i w:val="false"/>
                <w:color w:val="000000"/>
                <w:sz w:val="20"/>
              </w:rPr>
              <w:t xml:space="preserve">
году.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Отчеты об </w:t>
            </w:r>
            <w:r>
              <w:br/>
            </w:r>
            <w:r>
              <w:rPr>
                <w:rFonts w:ascii="Times New Roman"/>
                <w:b w:val="false"/>
                <w:i w:val="false"/>
                <w:color w:val="000000"/>
                <w:sz w:val="20"/>
              </w:rPr>
              <w:t xml:space="preserve">
исполнении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бюджета; </w:t>
            </w:r>
            <w:r>
              <w:br/>
            </w:r>
            <w:r>
              <w:rPr>
                <w:rFonts w:ascii="Times New Roman"/>
                <w:b w:val="false"/>
                <w:i w:val="false"/>
                <w:color w:val="000000"/>
                <w:sz w:val="20"/>
              </w:rPr>
              <w:t xml:space="preserve">
Отчеты о ходе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Допущение: </w:t>
            </w:r>
            <w:r>
              <w:br/>
            </w:r>
            <w:r>
              <w:rPr>
                <w:rFonts w:ascii="Times New Roman"/>
                <w:b w:val="false"/>
                <w:i w:val="false"/>
                <w:color w:val="000000"/>
                <w:sz w:val="20"/>
              </w:rPr>
              <w:t xml:space="preserve">
Политическая </w:t>
            </w:r>
            <w:r>
              <w:br/>
            </w:r>
            <w:r>
              <w:rPr>
                <w:rFonts w:ascii="Times New Roman"/>
                <w:b w:val="false"/>
                <w:i w:val="false"/>
                <w:color w:val="000000"/>
                <w:sz w:val="20"/>
              </w:rPr>
              <w:t xml:space="preserve">
Привержен- </w:t>
            </w:r>
            <w:r>
              <w:br/>
            </w:r>
            <w:r>
              <w:rPr>
                <w:rFonts w:ascii="Times New Roman"/>
                <w:b w:val="false"/>
                <w:i w:val="false"/>
                <w:color w:val="000000"/>
                <w:sz w:val="20"/>
              </w:rPr>
              <w:t xml:space="preserve">
ность и </w:t>
            </w:r>
            <w:r>
              <w:br/>
            </w:r>
            <w:r>
              <w:rPr>
                <w:rFonts w:ascii="Times New Roman"/>
                <w:b w:val="false"/>
                <w:i w:val="false"/>
                <w:color w:val="000000"/>
                <w:sz w:val="20"/>
              </w:rPr>
              <w:t xml:space="preserve">
участие в </w:t>
            </w:r>
            <w:r>
              <w:br/>
            </w:r>
            <w:r>
              <w:rPr>
                <w:rFonts w:ascii="Times New Roman"/>
                <w:b w:val="false"/>
                <w:i w:val="false"/>
                <w:color w:val="000000"/>
                <w:sz w:val="20"/>
              </w:rPr>
              <w:t xml:space="preserve">
процессе </w:t>
            </w:r>
            <w:r>
              <w:br/>
            </w:r>
            <w:r>
              <w:rPr>
                <w:rFonts w:ascii="Times New Roman"/>
                <w:b w:val="false"/>
                <w:i w:val="false"/>
                <w:color w:val="000000"/>
                <w:sz w:val="20"/>
              </w:rPr>
              <w:t xml:space="preserve">
реформ в </w:t>
            </w:r>
            <w:r>
              <w:br/>
            </w:r>
            <w:r>
              <w:rPr>
                <w:rFonts w:ascii="Times New Roman"/>
                <w:b w:val="false"/>
                <w:i w:val="false"/>
                <w:color w:val="000000"/>
                <w:sz w:val="20"/>
              </w:rPr>
              <w:t xml:space="preserve">
секторе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w:t>
            </w:r>
            <w:r>
              <w:br/>
            </w:r>
            <w:r>
              <w:rPr>
                <w:rFonts w:ascii="Times New Roman"/>
                <w:b w:val="false"/>
                <w:i w:val="false"/>
                <w:color w:val="000000"/>
                <w:sz w:val="20"/>
              </w:rPr>
              <w:t xml:space="preserve">
Риски: </w:t>
            </w:r>
            <w:r>
              <w:br/>
            </w:r>
            <w:r>
              <w:rPr>
                <w:rFonts w:ascii="Times New Roman"/>
                <w:b w:val="false"/>
                <w:i w:val="false"/>
                <w:color w:val="000000"/>
                <w:sz w:val="20"/>
              </w:rPr>
              <w:t xml:space="preserve">
Политическое </w:t>
            </w:r>
            <w:r>
              <w:br/>
            </w:r>
            <w:r>
              <w:rPr>
                <w:rFonts w:ascii="Times New Roman"/>
                <w:b w:val="false"/>
                <w:i w:val="false"/>
                <w:color w:val="000000"/>
                <w:sz w:val="20"/>
              </w:rPr>
              <w:t xml:space="preserve">
сопротивление </w:t>
            </w:r>
            <w:r>
              <w:br/>
            </w:r>
            <w:r>
              <w:rPr>
                <w:rFonts w:ascii="Times New Roman"/>
                <w:b w:val="false"/>
                <w:i w:val="false"/>
                <w:color w:val="000000"/>
                <w:sz w:val="20"/>
              </w:rPr>
              <w:t xml:space="preserve">
любым </w:t>
            </w:r>
            <w:r>
              <w:br/>
            </w:r>
            <w:r>
              <w:rPr>
                <w:rFonts w:ascii="Times New Roman"/>
                <w:b w:val="false"/>
                <w:i w:val="false"/>
                <w:color w:val="000000"/>
                <w:sz w:val="20"/>
              </w:rPr>
              <w:t xml:space="preserve">
изменениям </w:t>
            </w:r>
            <w:r>
              <w:br/>
            </w:r>
            <w:r>
              <w:rPr>
                <w:rFonts w:ascii="Times New Roman"/>
                <w:b w:val="false"/>
                <w:i w:val="false"/>
                <w:color w:val="000000"/>
                <w:sz w:val="20"/>
              </w:rPr>
              <w:t xml:space="preserve">
(корыстные </w:t>
            </w:r>
            <w:r>
              <w:br/>
            </w:r>
            <w:r>
              <w:rPr>
                <w:rFonts w:ascii="Times New Roman"/>
                <w:b w:val="false"/>
                <w:i w:val="false"/>
                <w:color w:val="000000"/>
                <w:sz w:val="20"/>
              </w:rPr>
              <w:t xml:space="preserve">
интересы). </w:t>
            </w:r>
            <w:r>
              <w:br/>
            </w:r>
            <w:r>
              <w:rPr>
                <w:rFonts w:ascii="Times New Roman"/>
                <w:b w:val="false"/>
                <w:i w:val="false"/>
                <w:color w:val="000000"/>
                <w:sz w:val="20"/>
              </w:rPr>
              <w:t xml:space="preserve">
Распределение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на наиболее </w:t>
            </w:r>
            <w:r>
              <w:br/>
            </w:r>
            <w:r>
              <w:rPr>
                <w:rFonts w:ascii="Times New Roman"/>
                <w:b w:val="false"/>
                <w:i w:val="false"/>
                <w:color w:val="000000"/>
                <w:sz w:val="20"/>
              </w:rPr>
              <w:t xml:space="preserve">
рентабельные </w:t>
            </w:r>
            <w:r>
              <w:br/>
            </w:r>
            <w:r>
              <w:rPr>
                <w:rFonts w:ascii="Times New Roman"/>
                <w:b w:val="false"/>
                <w:i w:val="false"/>
                <w:color w:val="000000"/>
                <w:sz w:val="20"/>
              </w:rPr>
              <w:t xml:space="preserve">
инициативы.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Ожидаемые </w:t>
            </w:r>
            <w:r>
              <w:br/>
            </w:r>
            <w:r>
              <w:rPr>
                <w:rFonts w:ascii="Times New Roman"/>
                <w:b w:val="false"/>
                <w:i w:val="false"/>
                <w:color w:val="000000"/>
                <w:sz w:val="20"/>
              </w:rPr>
              <w:t xml:space="preserve">
результаты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Улучшение </w:t>
            </w:r>
            <w:r>
              <w:br/>
            </w:r>
            <w:r>
              <w:rPr>
                <w:rFonts w:ascii="Times New Roman"/>
                <w:b w:val="false"/>
                <w:i w:val="false"/>
                <w:color w:val="000000"/>
                <w:sz w:val="20"/>
              </w:rPr>
              <w:t xml:space="preserve">
институцио- </w:t>
            </w:r>
            <w:r>
              <w:br/>
            </w:r>
            <w:r>
              <w:rPr>
                <w:rFonts w:ascii="Times New Roman"/>
                <w:b w:val="false"/>
                <w:i w:val="false"/>
                <w:color w:val="000000"/>
                <w:sz w:val="20"/>
              </w:rPr>
              <w:t xml:space="preserve">
нального </w:t>
            </w:r>
            <w:r>
              <w:br/>
            </w:r>
            <w:r>
              <w:rPr>
                <w:rFonts w:ascii="Times New Roman"/>
                <w:b w:val="false"/>
                <w:i w:val="false"/>
                <w:color w:val="000000"/>
                <w:sz w:val="20"/>
              </w:rPr>
              <w:t xml:space="preserve">
потенциала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по </w:t>
            </w:r>
            <w:r>
              <w:br/>
            </w:r>
            <w:r>
              <w:rPr>
                <w:rFonts w:ascii="Times New Roman"/>
                <w:b w:val="false"/>
                <w:i w:val="false"/>
                <w:color w:val="000000"/>
                <w:sz w:val="20"/>
              </w:rPr>
              <w:t xml:space="preserve">
эффективному </w:t>
            </w:r>
            <w:r>
              <w:br/>
            </w:r>
            <w:r>
              <w:rPr>
                <w:rFonts w:ascii="Times New Roman"/>
                <w:b w:val="false"/>
                <w:i w:val="false"/>
                <w:color w:val="000000"/>
                <w:sz w:val="20"/>
              </w:rPr>
              <w:t xml:space="preserve">
и результа- </w:t>
            </w:r>
            <w:r>
              <w:br/>
            </w:r>
            <w:r>
              <w:rPr>
                <w:rFonts w:ascii="Times New Roman"/>
                <w:b w:val="false"/>
                <w:i w:val="false"/>
                <w:color w:val="000000"/>
                <w:sz w:val="20"/>
              </w:rPr>
              <w:t xml:space="preserve">
тивному </w:t>
            </w:r>
            <w:r>
              <w:br/>
            </w:r>
            <w:r>
              <w:rPr>
                <w:rFonts w:ascii="Times New Roman"/>
                <w:b w:val="false"/>
                <w:i w:val="false"/>
                <w:color w:val="000000"/>
                <w:sz w:val="20"/>
              </w:rPr>
              <w:t xml:space="preserve">
исполнению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венной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реформиро- </w:t>
            </w:r>
            <w:r>
              <w:br/>
            </w:r>
            <w:r>
              <w:rPr>
                <w:rFonts w:ascii="Times New Roman"/>
                <w:b w:val="false"/>
                <w:i w:val="false"/>
                <w:color w:val="000000"/>
                <w:sz w:val="20"/>
              </w:rPr>
              <w:t xml:space="preserve">
вания и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2005- </w:t>
            </w:r>
            <w:r>
              <w:br/>
            </w:r>
            <w:r>
              <w:rPr>
                <w:rFonts w:ascii="Times New Roman"/>
                <w:b w:val="false"/>
                <w:i w:val="false"/>
                <w:color w:val="000000"/>
                <w:sz w:val="20"/>
              </w:rPr>
              <w:t xml:space="preserve">
2010 годы с </w:t>
            </w:r>
            <w:r>
              <w:br/>
            </w:r>
            <w:r>
              <w:rPr>
                <w:rFonts w:ascii="Times New Roman"/>
                <w:b w:val="false"/>
                <w:i w:val="false"/>
                <w:color w:val="000000"/>
                <w:sz w:val="20"/>
              </w:rPr>
              <w:t xml:space="preserve">
особым </w:t>
            </w:r>
            <w:r>
              <w:br/>
            </w:r>
            <w:r>
              <w:rPr>
                <w:rFonts w:ascii="Times New Roman"/>
                <w:b w:val="false"/>
                <w:i w:val="false"/>
                <w:color w:val="000000"/>
                <w:sz w:val="20"/>
              </w:rPr>
              <w:t xml:space="preserve">
акцентом на </w:t>
            </w:r>
            <w:r>
              <w:br/>
            </w:r>
            <w:r>
              <w:rPr>
                <w:rFonts w:ascii="Times New Roman"/>
                <w:b w:val="false"/>
                <w:i w:val="false"/>
                <w:color w:val="000000"/>
                <w:sz w:val="20"/>
              </w:rPr>
              <w:t xml:space="preserve">
Здоровье </w:t>
            </w:r>
            <w:r>
              <w:br/>
            </w:r>
            <w:r>
              <w:rPr>
                <w:rFonts w:ascii="Times New Roman"/>
                <w:b w:val="false"/>
                <w:i w:val="false"/>
                <w:color w:val="000000"/>
                <w:sz w:val="20"/>
              </w:rPr>
              <w:t xml:space="preserve">
матери и </w:t>
            </w:r>
            <w:r>
              <w:br/>
            </w:r>
            <w:r>
              <w:rPr>
                <w:rFonts w:ascii="Times New Roman"/>
                <w:b w:val="false"/>
                <w:i w:val="false"/>
                <w:color w:val="000000"/>
                <w:sz w:val="20"/>
              </w:rPr>
              <w:t xml:space="preserve">
ребенка; </w:t>
            </w:r>
            <w:r>
              <w:br/>
            </w:r>
            <w:r>
              <w:rPr>
                <w:rFonts w:ascii="Times New Roman"/>
                <w:b w:val="false"/>
                <w:i w:val="false"/>
                <w:color w:val="000000"/>
                <w:sz w:val="20"/>
              </w:rPr>
              <w:t xml:space="preserve">
(2): </w:t>
            </w:r>
            <w:r>
              <w:br/>
            </w:r>
            <w:r>
              <w:rPr>
                <w:rFonts w:ascii="Times New Roman"/>
                <w:b w:val="false"/>
                <w:i w:val="false"/>
                <w:color w:val="000000"/>
                <w:sz w:val="20"/>
              </w:rPr>
              <w:t xml:space="preserve">
Улучшение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по предотвра- </w:t>
            </w:r>
            <w:r>
              <w:br/>
            </w:r>
            <w:r>
              <w:rPr>
                <w:rFonts w:ascii="Times New Roman"/>
                <w:b w:val="false"/>
                <w:i w:val="false"/>
                <w:color w:val="000000"/>
                <w:sz w:val="20"/>
              </w:rPr>
              <w:t xml:space="preserve">
щению, </w:t>
            </w:r>
            <w:r>
              <w:br/>
            </w:r>
            <w:r>
              <w:rPr>
                <w:rFonts w:ascii="Times New Roman"/>
                <w:b w:val="false"/>
                <w:i w:val="false"/>
                <w:color w:val="000000"/>
                <w:sz w:val="20"/>
              </w:rPr>
              <w:t xml:space="preserve">
диагностике и </w:t>
            </w:r>
            <w:r>
              <w:br/>
            </w:r>
            <w:r>
              <w:rPr>
                <w:rFonts w:ascii="Times New Roman"/>
                <w:b w:val="false"/>
                <w:i w:val="false"/>
                <w:color w:val="000000"/>
                <w:sz w:val="20"/>
              </w:rPr>
              <w:t xml:space="preserve">
реабилитации </w:t>
            </w:r>
            <w:r>
              <w:br/>
            </w:r>
            <w:r>
              <w:rPr>
                <w:rFonts w:ascii="Times New Roman"/>
                <w:b w:val="false"/>
                <w:i w:val="false"/>
                <w:color w:val="000000"/>
                <w:sz w:val="20"/>
              </w:rPr>
              <w:t xml:space="preserve">
пациентов с </w:t>
            </w:r>
            <w:r>
              <w:br/>
            </w:r>
            <w:r>
              <w:rPr>
                <w:rFonts w:ascii="Times New Roman"/>
                <w:b w:val="false"/>
                <w:i w:val="false"/>
                <w:color w:val="000000"/>
                <w:sz w:val="20"/>
              </w:rPr>
              <w:t xml:space="preserve">
болезнями, </w:t>
            </w:r>
            <w:r>
              <w:br/>
            </w:r>
            <w:r>
              <w:rPr>
                <w:rFonts w:ascii="Times New Roman"/>
                <w:b w:val="false"/>
                <w:i w:val="false"/>
                <w:color w:val="000000"/>
                <w:sz w:val="20"/>
              </w:rPr>
              <w:t xml:space="preserve">
приводящими к </w:t>
            </w:r>
            <w:r>
              <w:br/>
            </w:r>
            <w:r>
              <w:rPr>
                <w:rFonts w:ascii="Times New Roman"/>
                <w:b w:val="false"/>
                <w:i w:val="false"/>
                <w:color w:val="000000"/>
                <w:sz w:val="20"/>
              </w:rPr>
              <w:t xml:space="preserve">
большим </w:t>
            </w:r>
            <w:r>
              <w:br/>
            </w:r>
            <w:r>
              <w:rPr>
                <w:rFonts w:ascii="Times New Roman"/>
                <w:b w:val="false"/>
                <w:i w:val="false"/>
                <w:color w:val="000000"/>
                <w:sz w:val="20"/>
              </w:rPr>
              <w:t xml:space="preserve">
жертвам в </w:t>
            </w:r>
            <w:r>
              <w:br/>
            </w:r>
            <w:r>
              <w:rPr>
                <w:rFonts w:ascii="Times New Roman"/>
                <w:b w:val="false"/>
                <w:i w:val="false"/>
                <w:color w:val="000000"/>
                <w:sz w:val="20"/>
              </w:rPr>
              <w:t xml:space="preserve">
обществе, в </w:t>
            </w:r>
            <w:r>
              <w:br/>
            </w:r>
            <w:r>
              <w:rPr>
                <w:rFonts w:ascii="Times New Roman"/>
                <w:b w:val="false"/>
                <w:i w:val="false"/>
                <w:color w:val="000000"/>
                <w:sz w:val="20"/>
              </w:rPr>
              <w:t xml:space="preserve">
частности </w:t>
            </w:r>
            <w:r>
              <w:br/>
            </w:r>
            <w:r>
              <w:rPr>
                <w:rFonts w:ascii="Times New Roman"/>
                <w:b w:val="false"/>
                <w:i w:val="false"/>
                <w:color w:val="000000"/>
                <w:sz w:val="20"/>
              </w:rPr>
              <w:t xml:space="preserve">
ВИЧ/СПИД и </w:t>
            </w:r>
            <w:r>
              <w:br/>
            </w:r>
            <w:r>
              <w:rPr>
                <w:rFonts w:ascii="Times New Roman"/>
                <w:b w:val="false"/>
                <w:i w:val="false"/>
                <w:color w:val="000000"/>
                <w:sz w:val="20"/>
              </w:rPr>
              <w:t xml:space="preserve">
туберкулез, </w:t>
            </w:r>
            <w:r>
              <w:br/>
            </w:r>
            <w:r>
              <w:rPr>
                <w:rFonts w:ascii="Times New Roman"/>
                <w:b w:val="false"/>
                <w:i w:val="false"/>
                <w:color w:val="000000"/>
                <w:sz w:val="20"/>
              </w:rPr>
              <w:t xml:space="preserve">
среди </w:t>
            </w:r>
            <w:r>
              <w:br/>
            </w:r>
            <w:r>
              <w:rPr>
                <w:rFonts w:ascii="Times New Roman"/>
                <w:b w:val="false"/>
                <w:i w:val="false"/>
                <w:color w:val="000000"/>
                <w:sz w:val="20"/>
              </w:rPr>
              <w:t xml:space="preserve">
уязвимых </w:t>
            </w:r>
            <w:r>
              <w:br/>
            </w:r>
            <w:r>
              <w:rPr>
                <w:rFonts w:ascii="Times New Roman"/>
                <w:b w:val="false"/>
                <w:i w:val="false"/>
                <w:color w:val="000000"/>
                <w:sz w:val="20"/>
              </w:rPr>
              <w:t xml:space="preserve">
групп </w:t>
            </w:r>
            <w:r>
              <w:br/>
            </w:r>
            <w:r>
              <w:rPr>
                <w:rFonts w:ascii="Times New Roman"/>
                <w:b w:val="false"/>
                <w:i w:val="false"/>
                <w:color w:val="000000"/>
                <w:sz w:val="20"/>
              </w:rPr>
              <w:t xml:space="preserve">
населения.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материнской </w:t>
            </w:r>
            <w:r>
              <w:br/>
            </w:r>
            <w:r>
              <w:rPr>
                <w:rFonts w:ascii="Times New Roman"/>
                <w:b w:val="false"/>
                <w:i w:val="false"/>
                <w:color w:val="000000"/>
                <w:sz w:val="20"/>
              </w:rPr>
              <w:t xml:space="preserve">
смертности с </w:t>
            </w:r>
            <w:r>
              <w:br/>
            </w:r>
            <w:r>
              <w:rPr>
                <w:rFonts w:ascii="Times New Roman"/>
                <w:b w:val="false"/>
                <w:i w:val="false"/>
                <w:color w:val="000000"/>
                <w:sz w:val="20"/>
              </w:rPr>
              <w:t xml:space="preserve">
42,1 на </w:t>
            </w:r>
            <w:r>
              <w:br/>
            </w:r>
            <w:r>
              <w:rPr>
                <w:rFonts w:ascii="Times New Roman"/>
                <w:b w:val="false"/>
                <w:i w:val="false"/>
                <w:color w:val="000000"/>
                <w:sz w:val="20"/>
              </w:rPr>
              <w:t xml:space="preserve">
100 000 в </w:t>
            </w:r>
            <w:r>
              <w:br/>
            </w:r>
            <w:r>
              <w:rPr>
                <w:rFonts w:ascii="Times New Roman"/>
                <w:b w:val="false"/>
                <w:i w:val="false"/>
                <w:color w:val="000000"/>
                <w:sz w:val="20"/>
              </w:rPr>
              <w:t xml:space="preserve">
2003 до 30,0 </w:t>
            </w:r>
            <w:r>
              <w:br/>
            </w:r>
            <w:r>
              <w:rPr>
                <w:rFonts w:ascii="Times New Roman"/>
                <w:b w:val="false"/>
                <w:i w:val="false"/>
                <w:color w:val="000000"/>
                <w:sz w:val="20"/>
              </w:rPr>
              <w:t xml:space="preserve">
на 100 000 в </w:t>
            </w:r>
            <w:r>
              <w:br/>
            </w:r>
            <w:r>
              <w:rPr>
                <w:rFonts w:ascii="Times New Roman"/>
                <w:b w:val="false"/>
                <w:i w:val="false"/>
                <w:color w:val="000000"/>
                <w:sz w:val="20"/>
              </w:rPr>
              <w:t xml:space="preserve">
2010. </w:t>
            </w:r>
          </w:p>
          <w:p>
            <w:pPr>
              <w:spacing w:after="20"/>
              <w:ind w:left="20"/>
              <w:jc w:val="both"/>
            </w:pPr>
            <w:r>
              <w:rPr>
                <w:rFonts w:ascii="Times New Roman"/>
                <w:b w:val="false"/>
                <w:i w:val="false"/>
                <w:color w:val="000000"/>
                <w:sz w:val="20"/>
              </w:rPr>
              <w:t xml:space="preserve">Снижение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младенческой </w:t>
            </w:r>
            <w:r>
              <w:br/>
            </w:r>
            <w:r>
              <w:rPr>
                <w:rFonts w:ascii="Times New Roman"/>
                <w:b w:val="false"/>
                <w:i w:val="false"/>
                <w:color w:val="000000"/>
                <w:sz w:val="20"/>
              </w:rPr>
              <w:t xml:space="preserve">
смертности </w:t>
            </w:r>
            <w:r>
              <w:br/>
            </w:r>
            <w:r>
              <w:rPr>
                <w:rFonts w:ascii="Times New Roman"/>
                <w:b w:val="false"/>
                <w:i w:val="false"/>
                <w:color w:val="000000"/>
                <w:sz w:val="20"/>
              </w:rPr>
              <w:t xml:space="preserve">
с 15,3 в 2003 </w:t>
            </w:r>
            <w:r>
              <w:br/>
            </w:r>
            <w:r>
              <w:rPr>
                <w:rFonts w:ascii="Times New Roman"/>
                <w:b w:val="false"/>
                <w:i w:val="false"/>
                <w:color w:val="000000"/>
                <w:sz w:val="20"/>
              </w:rPr>
              <w:t xml:space="preserve">
до 10,0 в </w:t>
            </w:r>
            <w:r>
              <w:br/>
            </w:r>
            <w:r>
              <w:rPr>
                <w:rFonts w:ascii="Times New Roman"/>
                <w:b w:val="false"/>
                <w:i w:val="false"/>
                <w:color w:val="000000"/>
                <w:sz w:val="20"/>
              </w:rPr>
              <w:t xml:space="preserve">
2010 (на </w:t>
            </w:r>
            <w:r>
              <w:br/>
            </w:r>
            <w:r>
              <w:rPr>
                <w:rFonts w:ascii="Times New Roman"/>
                <w:b w:val="false"/>
                <w:i w:val="false"/>
                <w:color w:val="000000"/>
                <w:sz w:val="20"/>
              </w:rPr>
              <w:t xml:space="preserve">
основе </w:t>
            </w:r>
            <w:r>
              <w:br/>
            </w:r>
            <w:r>
              <w:rPr>
                <w:rFonts w:ascii="Times New Roman"/>
                <w:b w:val="false"/>
                <w:i w:val="false"/>
                <w:color w:val="000000"/>
                <w:sz w:val="20"/>
              </w:rPr>
              <w:t xml:space="preserve">
существующего </w:t>
            </w:r>
            <w:r>
              <w:br/>
            </w:r>
            <w:r>
              <w:rPr>
                <w:rFonts w:ascii="Times New Roman"/>
                <w:b w:val="false"/>
                <w:i w:val="false"/>
                <w:color w:val="000000"/>
                <w:sz w:val="20"/>
              </w:rPr>
              <w:t xml:space="preserve">
метода </w:t>
            </w:r>
            <w:r>
              <w:br/>
            </w:r>
            <w:r>
              <w:rPr>
                <w:rFonts w:ascii="Times New Roman"/>
                <w:b w:val="false"/>
                <w:i w:val="false"/>
                <w:color w:val="000000"/>
                <w:sz w:val="20"/>
              </w:rPr>
              <w:t xml:space="preserve">
расчета). </w:t>
            </w:r>
          </w:p>
          <w:p>
            <w:pPr>
              <w:spacing w:after="20"/>
              <w:ind w:left="20"/>
              <w:jc w:val="both"/>
            </w:pPr>
            <w:r>
              <w:rPr>
                <w:rFonts w:ascii="Times New Roman"/>
                <w:b w:val="false"/>
                <w:i w:val="false"/>
                <w:color w:val="000000"/>
                <w:sz w:val="20"/>
              </w:rPr>
              <w:t xml:space="preserve">Снижение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смертности </w:t>
            </w:r>
            <w:r>
              <w:br/>
            </w:r>
            <w:r>
              <w:rPr>
                <w:rFonts w:ascii="Times New Roman"/>
                <w:b w:val="false"/>
                <w:i w:val="false"/>
                <w:color w:val="000000"/>
                <w:sz w:val="20"/>
              </w:rPr>
              <w:t xml:space="preserve">
населения </w:t>
            </w:r>
            <w:r>
              <w:br/>
            </w:r>
            <w:r>
              <w:rPr>
                <w:rFonts w:ascii="Times New Roman"/>
                <w:b w:val="false"/>
                <w:i w:val="false"/>
                <w:color w:val="000000"/>
                <w:sz w:val="20"/>
              </w:rPr>
              <w:t xml:space="preserve">
посредством </w:t>
            </w:r>
            <w:r>
              <w:br/>
            </w:r>
            <w:r>
              <w:rPr>
                <w:rFonts w:ascii="Times New Roman"/>
                <w:b w:val="false"/>
                <w:i w:val="false"/>
                <w:color w:val="000000"/>
                <w:sz w:val="20"/>
              </w:rPr>
              <w:t xml:space="preserve">
предупрежде- </w:t>
            </w:r>
            <w:r>
              <w:br/>
            </w:r>
            <w:r>
              <w:rPr>
                <w:rFonts w:ascii="Times New Roman"/>
                <w:b w:val="false"/>
                <w:i w:val="false"/>
                <w:color w:val="000000"/>
                <w:sz w:val="20"/>
              </w:rPr>
              <w:t xml:space="preserve">
ния </w:t>
            </w:r>
            <w:r>
              <w:br/>
            </w:r>
            <w:r>
              <w:rPr>
                <w:rFonts w:ascii="Times New Roman"/>
                <w:b w:val="false"/>
                <w:i w:val="false"/>
                <w:color w:val="000000"/>
                <w:sz w:val="20"/>
              </w:rPr>
              <w:t xml:space="preserve">
заболеваний, </w:t>
            </w:r>
            <w:r>
              <w:br/>
            </w:r>
            <w:r>
              <w:rPr>
                <w:rFonts w:ascii="Times New Roman"/>
                <w:b w:val="false"/>
                <w:i w:val="false"/>
                <w:color w:val="000000"/>
                <w:sz w:val="20"/>
              </w:rPr>
              <w:t xml:space="preserve">
повышения </w:t>
            </w:r>
            <w:r>
              <w:br/>
            </w:r>
            <w:r>
              <w:rPr>
                <w:rFonts w:ascii="Times New Roman"/>
                <w:b w:val="false"/>
                <w:i w:val="false"/>
                <w:color w:val="000000"/>
                <w:sz w:val="20"/>
              </w:rPr>
              <w:t xml:space="preserve">
общей </w:t>
            </w:r>
            <w:r>
              <w:br/>
            </w:r>
            <w:r>
              <w:rPr>
                <w:rFonts w:ascii="Times New Roman"/>
                <w:b w:val="false"/>
                <w:i w:val="false"/>
                <w:color w:val="000000"/>
                <w:sz w:val="20"/>
              </w:rPr>
              <w:t xml:space="preserve">
осведомлен- </w:t>
            </w:r>
            <w:r>
              <w:br/>
            </w:r>
            <w:r>
              <w:rPr>
                <w:rFonts w:ascii="Times New Roman"/>
                <w:b w:val="false"/>
                <w:i w:val="false"/>
                <w:color w:val="000000"/>
                <w:sz w:val="20"/>
              </w:rPr>
              <w:t xml:space="preserve">
ности, </w:t>
            </w:r>
            <w:r>
              <w:br/>
            </w:r>
            <w:r>
              <w:rPr>
                <w:rFonts w:ascii="Times New Roman"/>
                <w:b w:val="false"/>
                <w:i w:val="false"/>
                <w:color w:val="000000"/>
                <w:sz w:val="20"/>
              </w:rPr>
              <w:t xml:space="preserve">
благодаря </w:t>
            </w:r>
            <w:r>
              <w:br/>
            </w:r>
            <w:r>
              <w:rPr>
                <w:rFonts w:ascii="Times New Roman"/>
                <w:b w:val="false"/>
                <w:i w:val="false"/>
                <w:color w:val="000000"/>
                <w:sz w:val="20"/>
              </w:rPr>
              <w:t xml:space="preserve">
чему </w:t>
            </w:r>
            <w:r>
              <w:br/>
            </w:r>
            <w:r>
              <w:rPr>
                <w:rFonts w:ascii="Times New Roman"/>
                <w:b w:val="false"/>
                <w:i w:val="false"/>
                <w:color w:val="000000"/>
                <w:sz w:val="20"/>
              </w:rPr>
              <w:t xml:space="preserve">
снижается </w:t>
            </w:r>
            <w:r>
              <w:br/>
            </w:r>
            <w:r>
              <w:rPr>
                <w:rFonts w:ascii="Times New Roman"/>
                <w:b w:val="false"/>
                <w:i w:val="false"/>
                <w:color w:val="000000"/>
                <w:sz w:val="20"/>
              </w:rPr>
              <w:t xml:space="preserve">
количество </w:t>
            </w:r>
            <w:r>
              <w:br/>
            </w:r>
            <w:r>
              <w:rPr>
                <w:rFonts w:ascii="Times New Roman"/>
                <w:b w:val="false"/>
                <w:i w:val="false"/>
                <w:color w:val="000000"/>
                <w:sz w:val="20"/>
              </w:rPr>
              <w:t xml:space="preserve">
случаев </w:t>
            </w:r>
            <w:r>
              <w:br/>
            </w:r>
            <w:r>
              <w:rPr>
                <w:rFonts w:ascii="Times New Roman"/>
                <w:b w:val="false"/>
                <w:i w:val="false"/>
                <w:color w:val="000000"/>
                <w:sz w:val="20"/>
              </w:rPr>
              <w:t xml:space="preserve">
госпитализа- </w:t>
            </w:r>
            <w:r>
              <w:br/>
            </w:r>
            <w:r>
              <w:rPr>
                <w:rFonts w:ascii="Times New Roman"/>
                <w:b w:val="false"/>
                <w:i w:val="false"/>
                <w:color w:val="000000"/>
                <w:sz w:val="20"/>
              </w:rPr>
              <w:t xml:space="preserve">
ции </w:t>
            </w:r>
            <w:r>
              <w:br/>
            </w:r>
            <w:r>
              <w:rPr>
                <w:rFonts w:ascii="Times New Roman"/>
                <w:b w:val="false"/>
                <w:i w:val="false"/>
                <w:color w:val="000000"/>
                <w:sz w:val="20"/>
              </w:rPr>
              <w:t xml:space="preserve">
на 10-15% в </w:t>
            </w:r>
            <w:r>
              <w:br/>
            </w:r>
            <w:r>
              <w:rPr>
                <w:rFonts w:ascii="Times New Roman"/>
                <w:b w:val="false"/>
                <w:i w:val="false"/>
                <w:color w:val="000000"/>
                <w:sz w:val="20"/>
              </w:rPr>
              <w:t xml:space="preserve">
конце </w:t>
            </w:r>
            <w:r>
              <w:br/>
            </w:r>
            <w:r>
              <w:rPr>
                <w:rFonts w:ascii="Times New Roman"/>
                <w:b w:val="false"/>
                <w:i w:val="false"/>
                <w:color w:val="000000"/>
                <w:sz w:val="20"/>
              </w:rPr>
              <w:t xml:space="preserve">
Периода 1 </w:t>
            </w:r>
            <w:r>
              <w:br/>
            </w:r>
            <w:r>
              <w:rPr>
                <w:rFonts w:ascii="Times New Roman"/>
                <w:b w:val="false"/>
                <w:i w:val="false"/>
                <w:color w:val="000000"/>
                <w:sz w:val="20"/>
              </w:rPr>
              <w:t xml:space="preserve">
Реформ и на </w:t>
            </w:r>
            <w:r>
              <w:br/>
            </w:r>
            <w:r>
              <w:rPr>
                <w:rFonts w:ascii="Times New Roman"/>
                <w:b w:val="false"/>
                <w:i w:val="false"/>
                <w:color w:val="000000"/>
                <w:sz w:val="20"/>
              </w:rPr>
              <w:t xml:space="preserve">
25-30% к </w:t>
            </w:r>
            <w:r>
              <w:br/>
            </w:r>
            <w:r>
              <w:rPr>
                <w:rFonts w:ascii="Times New Roman"/>
                <w:b w:val="false"/>
                <w:i w:val="false"/>
                <w:color w:val="000000"/>
                <w:sz w:val="20"/>
              </w:rPr>
              <w:t xml:space="preserve">
конце </w:t>
            </w:r>
            <w:r>
              <w:br/>
            </w:r>
            <w:r>
              <w:rPr>
                <w:rFonts w:ascii="Times New Roman"/>
                <w:b w:val="false"/>
                <w:i w:val="false"/>
                <w:color w:val="000000"/>
                <w:sz w:val="20"/>
              </w:rPr>
              <w:t xml:space="preserve">
Периода 2. </w:t>
            </w:r>
          </w:p>
          <w:p>
            <w:pPr>
              <w:spacing w:after="20"/>
              <w:ind w:left="20"/>
              <w:jc w:val="both"/>
            </w:pPr>
            <w:r>
              <w:rPr>
                <w:rFonts w:ascii="Times New Roman"/>
                <w:b w:val="false"/>
                <w:i w:val="false"/>
                <w:color w:val="000000"/>
                <w:sz w:val="20"/>
              </w:rPr>
              <w:t xml:space="preserve">Снижение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смертности от </w:t>
            </w:r>
            <w:r>
              <w:br/>
            </w:r>
            <w:r>
              <w:rPr>
                <w:rFonts w:ascii="Times New Roman"/>
                <w:b w:val="false"/>
                <w:i w:val="false"/>
                <w:color w:val="000000"/>
                <w:sz w:val="20"/>
              </w:rPr>
              <w:t xml:space="preserve">
туберкулеза с </w:t>
            </w:r>
            <w:r>
              <w:br/>
            </w:r>
            <w:r>
              <w:rPr>
                <w:rFonts w:ascii="Times New Roman"/>
                <w:b w:val="false"/>
                <w:i w:val="false"/>
                <w:color w:val="000000"/>
                <w:sz w:val="20"/>
              </w:rPr>
              <w:t xml:space="preserve">
147.3 на </w:t>
            </w:r>
            <w:r>
              <w:br/>
            </w:r>
            <w:r>
              <w:rPr>
                <w:rFonts w:ascii="Times New Roman"/>
                <w:b w:val="false"/>
                <w:i w:val="false"/>
                <w:color w:val="000000"/>
                <w:sz w:val="20"/>
              </w:rPr>
              <w:t xml:space="preserve">
100 000 в </w:t>
            </w:r>
            <w:r>
              <w:br/>
            </w:r>
            <w:r>
              <w:rPr>
                <w:rFonts w:ascii="Times New Roman"/>
                <w:b w:val="false"/>
                <w:i w:val="false"/>
                <w:color w:val="000000"/>
                <w:sz w:val="20"/>
              </w:rPr>
              <w:t xml:space="preserve">
2005 до </w:t>
            </w:r>
            <w:r>
              <w:br/>
            </w:r>
            <w:r>
              <w:rPr>
                <w:rFonts w:ascii="Times New Roman"/>
                <w:b w:val="false"/>
                <w:i w:val="false"/>
                <w:color w:val="000000"/>
                <w:sz w:val="20"/>
              </w:rPr>
              <w:t xml:space="preserve">
135.0 на 100 </w:t>
            </w:r>
            <w:r>
              <w:br/>
            </w:r>
            <w:r>
              <w:rPr>
                <w:rFonts w:ascii="Times New Roman"/>
                <w:b w:val="false"/>
                <w:i w:val="false"/>
                <w:color w:val="000000"/>
                <w:sz w:val="20"/>
              </w:rPr>
              <w:t xml:space="preserve">
000 в 2010.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r>
              <w:br/>
            </w:r>
            <w:r>
              <w:rPr>
                <w:rFonts w:ascii="Times New Roman"/>
                <w:b w:val="false"/>
                <w:i w:val="false"/>
                <w:color w:val="000000"/>
                <w:sz w:val="20"/>
              </w:rPr>
              <w:t xml:space="preserve">
Данные </w:t>
            </w:r>
            <w:r>
              <w:br/>
            </w:r>
            <w:r>
              <w:rPr>
                <w:rFonts w:ascii="Times New Roman"/>
                <w:b w:val="false"/>
                <w:i w:val="false"/>
                <w:color w:val="000000"/>
                <w:sz w:val="20"/>
              </w:rPr>
              <w:t xml:space="preserve">
индикаторы </w:t>
            </w:r>
            <w:r>
              <w:br/>
            </w:r>
            <w:r>
              <w:rPr>
                <w:rFonts w:ascii="Times New Roman"/>
                <w:b w:val="false"/>
                <w:i w:val="false"/>
                <w:color w:val="000000"/>
                <w:sz w:val="20"/>
              </w:rPr>
              <w:t xml:space="preserve">
разрабаты- </w:t>
            </w:r>
            <w:r>
              <w:br/>
            </w:r>
            <w:r>
              <w:rPr>
                <w:rFonts w:ascii="Times New Roman"/>
                <w:b w:val="false"/>
                <w:i w:val="false"/>
                <w:color w:val="000000"/>
                <w:sz w:val="20"/>
              </w:rPr>
              <w:t xml:space="preserve">
ваются в </w:t>
            </w:r>
            <w:r>
              <w:br/>
            </w:r>
            <w:r>
              <w:rPr>
                <w:rFonts w:ascii="Times New Roman"/>
                <w:b w:val="false"/>
                <w:i w:val="false"/>
                <w:color w:val="000000"/>
                <w:sz w:val="20"/>
              </w:rPr>
              <w:t xml:space="preserve">
рамках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венной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реформирова- </w:t>
            </w:r>
            <w:r>
              <w:br/>
            </w:r>
            <w:r>
              <w:rPr>
                <w:rFonts w:ascii="Times New Roman"/>
                <w:b w:val="false"/>
                <w:i w:val="false"/>
                <w:color w:val="000000"/>
                <w:sz w:val="20"/>
              </w:rPr>
              <w:t xml:space="preserve">
ния и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2005- </w:t>
            </w:r>
            <w:r>
              <w:br/>
            </w:r>
            <w:r>
              <w:rPr>
                <w:rFonts w:ascii="Times New Roman"/>
                <w:b w:val="false"/>
                <w:i w:val="false"/>
                <w:color w:val="000000"/>
                <w:sz w:val="20"/>
              </w:rPr>
              <w:t xml:space="preserve">
2010 годы. </w:t>
            </w:r>
          </w:p>
          <w:p>
            <w:pPr>
              <w:spacing w:after="20"/>
              <w:ind w:left="20"/>
              <w:jc w:val="both"/>
            </w:pPr>
            <w:r>
              <w:rPr>
                <w:rFonts w:ascii="Times New Roman"/>
                <w:b w:val="false"/>
                <w:i w:val="false"/>
                <w:color w:val="000000"/>
                <w:sz w:val="20"/>
              </w:rPr>
              <w:t xml:space="preserve">Необходимо </w:t>
            </w:r>
            <w:r>
              <w:br/>
            </w:r>
            <w:r>
              <w:rPr>
                <w:rFonts w:ascii="Times New Roman"/>
                <w:b w:val="false"/>
                <w:i w:val="false"/>
                <w:color w:val="000000"/>
                <w:sz w:val="20"/>
              </w:rPr>
              <w:t xml:space="preserve">
провести </w:t>
            </w:r>
            <w:r>
              <w:br/>
            </w:r>
            <w:r>
              <w:rPr>
                <w:rFonts w:ascii="Times New Roman"/>
                <w:b w:val="false"/>
                <w:i w:val="false"/>
                <w:color w:val="000000"/>
                <w:sz w:val="20"/>
              </w:rPr>
              <w:t xml:space="preserve">
проверку </w:t>
            </w:r>
            <w:r>
              <w:br/>
            </w:r>
            <w:r>
              <w:rPr>
                <w:rFonts w:ascii="Times New Roman"/>
                <w:b w:val="false"/>
                <w:i w:val="false"/>
                <w:color w:val="000000"/>
                <w:sz w:val="20"/>
              </w:rPr>
              <w:t xml:space="preserve">
правильности </w:t>
            </w:r>
            <w:r>
              <w:br/>
            </w:r>
            <w:r>
              <w:rPr>
                <w:rFonts w:ascii="Times New Roman"/>
                <w:b w:val="false"/>
                <w:i w:val="false"/>
                <w:color w:val="000000"/>
                <w:sz w:val="20"/>
              </w:rPr>
              <w:t xml:space="preserve">
данных </w:t>
            </w:r>
            <w:r>
              <w:br/>
            </w:r>
            <w:r>
              <w:rPr>
                <w:rFonts w:ascii="Times New Roman"/>
                <w:b w:val="false"/>
                <w:i w:val="false"/>
                <w:color w:val="000000"/>
                <w:sz w:val="20"/>
              </w:rPr>
              <w:t xml:space="preserve">
показателей </w:t>
            </w:r>
            <w:r>
              <w:br/>
            </w:r>
            <w:r>
              <w:rPr>
                <w:rFonts w:ascii="Times New Roman"/>
                <w:b w:val="false"/>
                <w:i w:val="false"/>
                <w:color w:val="000000"/>
                <w:sz w:val="20"/>
              </w:rPr>
              <w:t xml:space="preserve">
(индикаторов) </w:t>
            </w:r>
            <w:r>
              <w:br/>
            </w:r>
            <w:r>
              <w:rPr>
                <w:rFonts w:ascii="Times New Roman"/>
                <w:b w:val="false"/>
                <w:i w:val="false"/>
                <w:color w:val="000000"/>
                <w:sz w:val="20"/>
              </w:rPr>
              <w:t xml:space="preserve">
должна </w:t>
            </w:r>
            <w:r>
              <w:br/>
            </w:r>
            <w:r>
              <w:rPr>
                <w:rFonts w:ascii="Times New Roman"/>
                <w:b w:val="false"/>
                <w:i w:val="false"/>
                <w:color w:val="000000"/>
                <w:sz w:val="20"/>
              </w:rPr>
              <w:t xml:space="preserve">
производиться </w:t>
            </w:r>
            <w:r>
              <w:br/>
            </w:r>
            <w:r>
              <w:rPr>
                <w:rFonts w:ascii="Times New Roman"/>
                <w:b w:val="false"/>
                <w:i w:val="false"/>
                <w:color w:val="000000"/>
                <w:sz w:val="20"/>
              </w:rPr>
              <w:t xml:space="preserve">
Показатели </w:t>
            </w:r>
            <w:r>
              <w:br/>
            </w:r>
            <w:r>
              <w:rPr>
                <w:rFonts w:ascii="Times New Roman"/>
                <w:b w:val="false"/>
                <w:i w:val="false"/>
                <w:color w:val="000000"/>
                <w:sz w:val="20"/>
              </w:rPr>
              <w:t xml:space="preserve">
будут </w:t>
            </w:r>
            <w:r>
              <w:br/>
            </w:r>
            <w:r>
              <w:rPr>
                <w:rFonts w:ascii="Times New Roman"/>
                <w:b w:val="false"/>
                <w:i w:val="false"/>
                <w:color w:val="000000"/>
                <w:sz w:val="20"/>
              </w:rPr>
              <w:t xml:space="preserve">
пересматри- </w:t>
            </w:r>
            <w:r>
              <w:br/>
            </w:r>
            <w:r>
              <w:rPr>
                <w:rFonts w:ascii="Times New Roman"/>
                <w:b w:val="false"/>
                <w:i w:val="false"/>
                <w:color w:val="000000"/>
                <w:sz w:val="20"/>
              </w:rPr>
              <w:t xml:space="preserve">
ваться в </w:t>
            </w:r>
            <w:r>
              <w:br/>
            </w:r>
            <w:r>
              <w:rPr>
                <w:rFonts w:ascii="Times New Roman"/>
                <w:b w:val="false"/>
                <w:i w:val="false"/>
                <w:color w:val="000000"/>
                <w:sz w:val="20"/>
              </w:rPr>
              <w:t xml:space="preserve">
ходе Первого </w:t>
            </w:r>
            <w:r>
              <w:br/>
            </w:r>
            <w:r>
              <w:rPr>
                <w:rFonts w:ascii="Times New Roman"/>
                <w:b w:val="false"/>
                <w:i w:val="false"/>
                <w:color w:val="000000"/>
                <w:sz w:val="20"/>
              </w:rPr>
              <w:t xml:space="preserve">
этапа </w:t>
            </w:r>
            <w:r>
              <w:br/>
            </w:r>
            <w:r>
              <w:rPr>
                <w:rFonts w:ascii="Times New Roman"/>
                <w:b w:val="false"/>
                <w:i w:val="false"/>
                <w:color w:val="000000"/>
                <w:sz w:val="20"/>
              </w:rPr>
              <w:t xml:space="preserve">
данного </w:t>
            </w:r>
            <w:r>
              <w:br/>
            </w:r>
            <w:r>
              <w:rPr>
                <w:rFonts w:ascii="Times New Roman"/>
                <w:b w:val="false"/>
                <w:i w:val="false"/>
                <w:color w:val="000000"/>
                <w:sz w:val="20"/>
              </w:rPr>
              <w:t xml:space="preserve">
проекта. </w:t>
            </w:r>
          </w:p>
          <w:p>
            <w:pPr>
              <w:spacing w:after="20"/>
              <w:ind w:left="20"/>
              <w:jc w:val="both"/>
            </w:pPr>
            <w:r>
              <w:rPr>
                <w:rFonts w:ascii="Times New Roman"/>
                <w:b w:val="false"/>
                <w:i w:val="false"/>
                <w:color w:val="000000"/>
                <w:sz w:val="20"/>
              </w:rPr>
              <w:t xml:space="preserve">База для </w:t>
            </w:r>
            <w:r>
              <w:br/>
            </w:r>
            <w:r>
              <w:rPr>
                <w:rFonts w:ascii="Times New Roman"/>
                <w:b w:val="false"/>
                <w:i w:val="false"/>
                <w:color w:val="000000"/>
                <w:sz w:val="20"/>
              </w:rPr>
              <w:t xml:space="preserve">
оценки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w:t>
            </w:r>
          </w:p>
          <w:p>
            <w:pPr>
              <w:spacing w:after="20"/>
              <w:ind w:left="20"/>
              <w:jc w:val="both"/>
            </w:pPr>
            <w:r>
              <w:rPr>
                <w:rFonts w:ascii="Times New Roman"/>
                <w:b w:val="false"/>
                <w:i w:val="false"/>
                <w:color w:val="000000"/>
                <w:sz w:val="20"/>
              </w:rPr>
              <w:t xml:space="preserve">База для </w:t>
            </w:r>
            <w:r>
              <w:br/>
            </w:r>
            <w:r>
              <w:rPr>
                <w:rFonts w:ascii="Times New Roman"/>
                <w:b w:val="false"/>
                <w:i w:val="false"/>
                <w:color w:val="000000"/>
                <w:sz w:val="20"/>
              </w:rPr>
              <w:t xml:space="preserve">
оценки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(2) </w:t>
            </w:r>
            <w:r>
              <w:br/>
            </w:r>
            <w:r>
              <w:rPr>
                <w:rFonts w:ascii="Times New Roman"/>
                <w:b w:val="false"/>
                <w:i w:val="false"/>
                <w:color w:val="000000"/>
                <w:sz w:val="20"/>
              </w:rPr>
              <w:t xml:space="preserve">
разрабаты- </w:t>
            </w:r>
            <w:r>
              <w:br/>
            </w:r>
            <w:r>
              <w:rPr>
                <w:rFonts w:ascii="Times New Roman"/>
                <w:b w:val="false"/>
                <w:i w:val="false"/>
                <w:color w:val="000000"/>
                <w:sz w:val="20"/>
              </w:rPr>
              <w:t xml:space="preserve">
вается. </w:t>
            </w:r>
            <w:r>
              <w:br/>
            </w:r>
            <w:r>
              <w:rPr>
                <w:rFonts w:ascii="Times New Roman"/>
                <w:b w:val="false"/>
                <w:i w:val="false"/>
                <w:color w:val="000000"/>
                <w:sz w:val="20"/>
              </w:rPr>
              <w:t xml:space="preserve">
Полученные </w:t>
            </w:r>
            <w:r>
              <w:br/>
            </w:r>
            <w:r>
              <w:rPr>
                <w:rFonts w:ascii="Times New Roman"/>
                <w:b w:val="false"/>
                <w:i w:val="false"/>
                <w:color w:val="000000"/>
                <w:sz w:val="20"/>
              </w:rPr>
              <w:t xml:space="preserve">
показатели </w:t>
            </w:r>
            <w:r>
              <w:br/>
            </w:r>
            <w:r>
              <w:rPr>
                <w:rFonts w:ascii="Times New Roman"/>
                <w:b w:val="false"/>
                <w:i w:val="false"/>
                <w:color w:val="000000"/>
                <w:sz w:val="20"/>
              </w:rPr>
              <w:t xml:space="preserve">
индикаторы </w:t>
            </w:r>
            <w:r>
              <w:br/>
            </w:r>
            <w:r>
              <w:rPr>
                <w:rFonts w:ascii="Times New Roman"/>
                <w:b w:val="false"/>
                <w:i w:val="false"/>
                <w:color w:val="000000"/>
                <w:sz w:val="20"/>
              </w:rPr>
              <w:t xml:space="preserve">
будут </w:t>
            </w:r>
            <w:r>
              <w:br/>
            </w:r>
            <w:r>
              <w:rPr>
                <w:rFonts w:ascii="Times New Roman"/>
                <w:b w:val="false"/>
                <w:i w:val="false"/>
                <w:color w:val="000000"/>
                <w:sz w:val="20"/>
              </w:rPr>
              <w:t xml:space="preserve">
получены из </w:t>
            </w:r>
            <w:r>
              <w:br/>
            </w:r>
            <w:r>
              <w:rPr>
                <w:rFonts w:ascii="Times New Roman"/>
                <w:b w:val="false"/>
                <w:i w:val="false"/>
                <w:color w:val="000000"/>
                <w:sz w:val="20"/>
              </w:rPr>
              <w:t xml:space="preserve">
указанной </w:t>
            </w:r>
            <w:r>
              <w:br/>
            </w:r>
            <w:r>
              <w:rPr>
                <w:rFonts w:ascii="Times New Roman"/>
                <w:b w:val="false"/>
                <w:i w:val="false"/>
                <w:color w:val="000000"/>
                <w:sz w:val="20"/>
              </w:rPr>
              <w:t xml:space="preserve">
обновленной </w:t>
            </w:r>
            <w:r>
              <w:br/>
            </w:r>
            <w:r>
              <w:rPr>
                <w:rFonts w:ascii="Times New Roman"/>
                <w:b w:val="false"/>
                <w:i w:val="false"/>
                <w:color w:val="000000"/>
                <w:sz w:val="20"/>
              </w:rPr>
              <w:t xml:space="preserve">
Базы.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Допущение: </w:t>
            </w:r>
            <w:r>
              <w:br/>
            </w:r>
            <w:r>
              <w:rPr>
                <w:rFonts w:ascii="Times New Roman"/>
                <w:b w:val="false"/>
                <w:i w:val="false"/>
                <w:color w:val="000000"/>
                <w:sz w:val="20"/>
              </w:rPr>
              <w:t xml:space="preserve">
Местные </w:t>
            </w:r>
            <w:r>
              <w:br/>
            </w:r>
            <w:r>
              <w:rPr>
                <w:rFonts w:ascii="Times New Roman"/>
                <w:b w:val="false"/>
                <w:i w:val="false"/>
                <w:color w:val="000000"/>
                <w:sz w:val="20"/>
              </w:rPr>
              <w:t xml:space="preserve">
органы </w:t>
            </w:r>
            <w:r>
              <w:br/>
            </w:r>
            <w:r>
              <w:rPr>
                <w:rFonts w:ascii="Times New Roman"/>
                <w:b w:val="false"/>
                <w:i w:val="false"/>
                <w:color w:val="000000"/>
                <w:sz w:val="20"/>
              </w:rPr>
              <w:t xml:space="preserve">
власти менее </w:t>
            </w:r>
            <w:r>
              <w:br/>
            </w:r>
            <w:r>
              <w:rPr>
                <w:rFonts w:ascii="Times New Roman"/>
                <w:b w:val="false"/>
                <w:i w:val="false"/>
                <w:color w:val="000000"/>
                <w:sz w:val="20"/>
              </w:rPr>
              <w:t xml:space="preserve">
открыты </w:t>
            </w:r>
            <w:r>
              <w:br/>
            </w:r>
            <w:r>
              <w:rPr>
                <w:rFonts w:ascii="Times New Roman"/>
                <w:b w:val="false"/>
                <w:i w:val="false"/>
                <w:color w:val="000000"/>
                <w:sz w:val="20"/>
              </w:rPr>
              <w:t xml:space="preserve">
для реформ и </w:t>
            </w:r>
            <w:r>
              <w:br/>
            </w:r>
            <w:r>
              <w:rPr>
                <w:rFonts w:ascii="Times New Roman"/>
                <w:b w:val="false"/>
                <w:i w:val="false"/>
                <w:color w:val="000000"/>
                <w:sz w:val="20"/>
              </w:rPr>
              <w:t xml:space="preserve">
внедряют их </w:t>
            </w:r>
            <w:r>
              <w:br/>
            </w:r>
            <w:r>
              <w:rPr>
                <w:rFonts w:ascii="Times New Roman"/>
                <w:b w:val="false"/>
                <w:i w:val="false"/>
                <w:color w:val="000000"/>
                <w:sz w:val="20"/>
              </w:rPr>
              <w:t xml:space="preserve">
медленно </w:t>
            </w:r>
            <w:r>
              <w:br/>
            </w:r>
            <w:r>
              <w:rPr>
                <w:rFonts w:ascii="Times New Roman"/>
                <w:b w:val="false"/>
                <w:i w:val="false"/>
                <w:color w:val="000000"/>
                <w:sz w:val="20"/>
              </w:rPr>
              <w:t xml:space="preserve">
по причине </w:t>
            </w:r>
            <w:r>
              <w:br/>
            </w:r>
            <w:r>
              <w:rPr>
                <w:rFonts w:ascii="Times New Roman"/>
                <w:b w:val="false"/>
                <w:i w:val="false"/>
                <w:color w:val="000000"/>
                <w:sz w:val="20"/>
              </w:rPr>
              <w:t xml:space="preserve">
ограниченного </w:t>
            </w:r>
            <w:r>
              <w:br/>
            </w:r>
            <w:r>
              <w:rPr>
                <w:rFonts w:ascii="Times New Roman"/>
                <w:b w:val="false"/>
                <w:i w:val="false"/>
                <w:color w:val="000000"/>
                <w:sz w:val="20"/>
              </w:rPr>
              <w:t xml:space="preserve">
финансиро- </w:t>
            </w:r>
            <w:r>
              <w:br/>
            </w:r>
            <w:r>
              <w:rPr>
                <w:rFonts w:ascii="Times New Roman"/>
                <w:b w:val="false"/>
                <w:i w:val="false"/>
                <w:color w:val="000000"/>
                <w:sz w:val="20"/>
              </w:rPr>
              <w:t xml:space="preserve">
вания. </w:t>
            </w:r>
          </w:p>
          <w:p>
            <w:pPr>
              <w:spacing w:after="20"/>
              <w:ind w:left="20"/>
              <w:jc w:val="both"/>
            </w:pPr>
            <w:r>
              <w:rPr>
                <w:rFonts w:ascii="Times New Roman"/>
                <w:b w:val="false"/>
                <w:i w:val="false"/>
                <w:color w:val="000000"/>
                <w:sz w:val="20"/>
              </w:rPr>
              <w:t xml:space="preserve">Эффективный </w:t>
            </w:r>
            <w:r>
              <w:br/>
            </w:r>
            <w:r>
              <w:rPr>
                <w:rFonts w:ascii="Times New Roman"/>
                <w:b w:val="false"/>
                <w:i w:val="false"/>
                <w:color w:val="000000"/>
                <w:sz w:val="20"/>
              </w:rPr>
              <w:t xml:space="preserve">
процесс </w:t>
            </w:r>
            <w:r>
              <w:br/>
            </w:r>
            <w:r>
              <w:rPr>
                <w:rFonts w:ascii="Times New Roman"/>
                <w:b w:val="false"/>
                <w:i w:val="false"/>
                <w:color w:val="000000"/>
                <w:sz w:val="20"/>
              </w:rPr>
              <w:t xml:space="preserve">
децентрали- </w:t>
            </w:r>
            <w:r>
              <w:br/>
            </w:r>
            <w:r>
              <w:rPr>
                <w:rFonts w:ascii="Times New Roman"/>
                <w:b w:val="false"/>
                <w:i w:val="false"/>
                <w:color w:val="000000"/>
                <w:sz w:val="20"/>
              </w:rPr>
              <w:t xml:space="preserve">
зации </w:t>
            </w:r>
            <w:r>
              <w:br/>
            </w:r>
            <w:r>
              <w:rPr>
                <w:rFonts w:ascii="Times New Roman"/>
                <w:b w:val="false"/>
                <w:i w:val="false"/>
                <w:color w:val="000000"/>
                <w:sz w:val="20"/>
              </w:rPr>
              <w:t xml:space="preserve">
(четкие и </w:t>
            </w:r>
            <w:r>
              <w:br/>
            </w:r>
            <w:r>
              <w:rPr>
                <w:rFonts w:ascii="Times New Roman"/>
                <w:b w:val="false"/>
                <w:i w:val="false"/>
                <w:color w:val="000000"/>
                <w:sz w:val="20"/>
              </w:rPr>
              <w:t xml:space="preserve">
своевременные </w:t>
            </w:r>
            <w:r>
              <w:br/>
            </w:r>
            <w:r>
              <w:rPr>
                <w:rFonts w:ascii="Times New Roman"/>
                <w:b w:val="false"/>
                <w:i w:val="false"/>
                <w:color w:val="000000"/>
                <w:sz w:val="20"/>
              </w:rPr>
              <w:t xml:space="preserve">
инструкции </w:t>
            </w:r>
            <w:r>
              <w:br/>
            </w:r>
            <w:r>
              <w:rPr>
                <w:rFonts w:ascii="Times New Roman"/>
                <w:b w:val="false"/>
                <w:i w:val="false"/>
                <w:color w:val="000000"/>
                <w:sz w:val="20"/>
              </w:rPr>
              <w:t xml:space="preserve">
областным </w:t>
            </w:r>
            <w:r>
              <w:br/>
            </w:r>
            <w:r>
              <w:rPr>
                <w:rFonts w:ascii="Times New Roman"/>
                <w:b w:val="false"/>
                <w:i w:val="false"/>
                <w:color w:val="000000"/>
                <w:sz w:val="20"/>
              </w:rPr>
              <w:t xml:space="preserve">
властям) </w:t>
            </w:r>
          </w:p>
          <w:p>
            <w:pPr>
              <w:spacing w:after="20"/>
              <w:ind w:left="20"/>
              <w:jc w:val="both"/>
            </w:pPr>
            <w:r>
              <w:rPr>
                <w:rFonts w:ascii="Times New Roman"/>
                <w:b w:val="false"/>
                <w:i w:val="false"/>
                <w:color w:val="000000"/>
                <w:sz w:val="20"/>
              </w:rPr>
              <w:t xml:space="preserve">Основное </w:t>
            </w:r>
            <w:r>
              <w:br/>
            </w:r>
            <w:r>
              <w:rPr>
                <w:rFonts w:ascii="Times New Roman"/>
                <w:b w:val="false"/>
                <w:i w:val="false"/>
                <w:color w:val="000000"/>
                <w:sz w:val="20"/>
              </w:rPr>
              <w:t xml:space="preserve">
допущение: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Казахстана </w:t>
            </w:r>
            <w:r>
              <w:br/>
            </w:r>
            <w:r>
              <w:rPr>
                <w:rFonts w:ascii="Times New Roman"/>
                <w:b w:val="false"/>
                <w:i w:val="false"/>
                <w:color w:val="000000"/>
                <w:sz w:val="20"/>
              </w:rPr>
              <w:t xml:space="preserve">
продолжает </w:t>
            </w:r>
            <w:r>
              <w:br/>
            </w:r>
            <w:r>
              <w:rPr>
                <w:rFonts w:ascii="Times New Roman"/>
                <w:b w:val="false"/>
                <w:i w:val="false"/>
                <w:color w:val="000000"/>
                <w:sz w:val="20"/>
              </w:rPr>
              <w:t xml:space="preserve">
демонстриро- </w:t>
            </w:r>
            <w:r>
              <w:br/>
            </w:r>
            <w:r>
              <w:rPr>
                <w:rFonts w:ascii="Times New Roman"/>
                <w:b w:val="false"/>
                <w:i w:val="false"/>
                <w:color w:val="000000"/>
                <w:sz w:val="20"/>
              </w:rPr>
              <w:t xml:space="preserve">
вать </w:t>
            </w:r>
            <w:r>
              <w:br/>
            </w:r>
            <w:r>
              <w:rPr>
                <w:rFonts w:ascii="Times New Roman"/>
                <w:b w:val="false"/>
                <w:i w:val="false"/>
                <w:color w:val="000000"/>
                <w:sz w:val="20"/>
              </w:rPr>
              <w:t xml:space="preserve">
привержен-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реформе </w:t>
            </w:r>
            <w:r>
              <w:br/>
            </w:r>
            <w:r>
              <w:rPr>
                <w:rFonts w:ascii="Times New Roman"/>
                <w:b w:val="false"/>
                <w:i w:val="false"/>
                <w:color w:val="000000"/>
                <w:sz w:val="20"/>
              </w:rPr>
              <w:t xml:space="preserve">
сектора </w:t>
            </w:r>
            <w:r>
              <w:br/>
            </w:r>
            <w:r>
              <w:rPr>
                <w:rFonts w:ascii="Times New Roman"/>
                <w:b w:val="false"/>
                <w:i w:val="false"/>
                <w:color w:val="000000"/>
                <w:sz w:val="20"/>
              </w:rPr>
              <w:t xml:space="preserve">
здравоохране- </w:t>
            </w:r>
            <w:r>
              <w:br/>
            </w:r>
            <w:r>
              <w:rPr>
                <w:rFonts w:ascii="Times New Roman"/>
                <w:b w:val="false"/>
                <w:i w:val="false"/>
                <w:color w:val="000000"/>
                <w:sz w:val="20"/>
              </w:rPr>
              <w:t xml:space="preserve">
ния и </w:t>
            </w:r>
            <w:r>
              <w:br/>
            </w:r>
            <w:r>
              <w:rPr>
                <w:rFonts w:ascii="Times New Roman"/>
                <w:b w:val="false"/>
                <w:i w:val="false"/>
                <w:color w:val="000000"/>
                <w:sz w:val="20"/>
              </w:rPr>
              <w:t xml:space="preserve">
внедрению </w:t>
            </w:r>
            <w:r>
              <w:br/>
            </w:r>
            <w:r>
              <w:rPr>
                <w:rFonts w:ascii="Times New Roman"/>
                <w:b w:val="false"/>
                <w:i w:val="false"/>
                <w:color w:val="000000"/>
                <w:sz w:val="20"/>
              </w:rPr>
              <w:t xml:space="preserve">
своих </w:t>
            </w:r>
            <w:r>
              <w:br/>
            </w:r>
            <w:r>
              <w:rPr>
                <w:rFonts w:ascii="Times New Roman"/>
                <w:b w:val="false"/>
                <w:i w:val="false"/>
                <w:color w:val="000000"/>
                <w:sz w:val="20"/>
              </w:rPr>
              <w:t xml:space="preserve">
стратегий, а </w:t>
            </w:r>
            <w:r>
              <w:br/>
            </w:r>
            <w:r>
              <w:rPr>
                <w:rFonts w:ascii="Times New Roman"/>
                <w:b w:val="false"/>
                <w:i w:val="false"/>
                <w:color w:val="000000"/>
                <w:sz w:val="20"/>
              </w:rPr>
              <w:t xml:space="preserve">
также </w:t>
            </w:r>
            <w:r>
              <w:br/>
            </w:r>
            <w:r>
              <w:rPr>
                <w:rFonts w:ascii="Times New Roman"/>
                <w:b w:val="false"/>
                <w:i w:val="false"/>
                <w:color w:val="000000"/>
                <w:sz w:val="20"/>
              </w:rPr>
              <w:t xml:space="preserve">
повышение </w:t>
            </w:r>
            <w:r>
              <w:br/>
            </w:r>
            <w:r>
              <w:rPr>
                <w:rFonts w:ascii="Times New Roman"/>
                <w:b w:val="false"/>
                <w:i w:val="false"/>
                <w:color w:val="000000"/>
                <w:sz w:val="20"/>
              </w:rPr>
              <w:t xml:space="preserve">
расходов на </w:t>
            </w:r>
            <w:r>
              <w:br/>
            </w:r>
            <w:r>
              <w:rPr>
                <w:rFonts w:ascii="Times New Roman"/>
                <w:b w:val="false"/>
                <w:i w:val="false"/>
                <w:color w:val="000000"/>
                <w:sz w:val="20"/>
              </w:rPr>
              <w:t xml:space="preserve">
общественные </w:t>
            </w:r>
            <w:r>
              <w:br/>
            </w:r>
            <w:r>
              <w:rPr>
                <w:rFonts w:ascii="Times New Roman"/>
                <w:b w:val="false"/>
                <w:i w:val="false"/>
                <w:color w:val="000000"/>
                <w:sz w:val="20"/>
              </w:rPr>
              <w:t xml:space="preserve">
нужды в </w:t>
            </w:r>
            <w:r>
              <w:br/>
            </w:r>
            <w:r>
              <w:rPr>
                <w:rFonts w:ascii="Times New Roman"/>
                <w:b w:val="false"/>
                <w:i w:val="false"/>
                <w:color w:val="000000"/>
                <w:sz w:val="20"/>
              </w:rPr>
              <w:t xml:space="preserve">
секторе до </w:t>
            </w:r>
            <w:r>
              <w:br/>
            </w:r>
            <w:r>
              <w:rPr>
                <w:rFonts w:ascii="Times New Roman"/>
                <w:b w:val="false"/>
                <w:i w:val="false"/>
                <w:color w:val="000000"/>
                <w:sz w:val="20"/>
              </w:rPr>
              <w:t xml:space="preserve">
4 % ВВП к </w:t>
            </w:r>
            <w:r>
              <w:br/>
            </w:r>
            <w:r>
              <w:rPr>
                <w:rFonts w:ascii="Times New Roman"/>
                <w:b w:val="false"/>
                <w:i w:val="false"/>
                <w:color w:val="000000"/>
                <w:sz w:val="20"/>
              </w:rPr>
              <w:t xml:space="preserve">
2009/10 гг.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Деятельность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Заполняется </w:t>
            </w:r>
            <w:r>
              <w:br/>
            </w:r>
            <w:r>
              <w:rPr>
                <w:rFonts w:ascii="Times New Roman"/>
                <w:b w:val="false"/>
                <w:i w:val="false"/>
                <w:color w:val="000000"/>
                <w:sz w:val="20"/>
              </w:rPr>
              <w:t xml:space="preserve">
участниками </w:t>
            </w:r>
            <w:r>
              <w:br/>
            </w:r>
            <w:r>
              <w:rPr>
                <w:rFonts w:ascii="Times New Roman"/>
                <w:b w:val="false"/>
                <w:i w:val="false"/>
                <w:color w:val="000000"/>
                <w:sz w:val="20"/>
              </w:rPr>
              <w:t xml:space="preserve">
тендера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Заполняется </w:t>
            </w:r>
            <w:r>
              <w:br/>
            </w:r>
            <w:r>
              <w:rPr>
                <w:rFonts w:ascii="Times New Roman"/>
                <w:b w:val="false"/>
                <w:i w:val="false"/>
                <w:color w:val="000000"/>
                <w:sz w:val="20"/>
              </w:rPr>
              <w:t xml:space="preserve">
участниками </w:t>
            </w:r>
            <w:r>
              <w:br/>
            </w:r>
            <w:r>
              <w:rPr>
                <w:rFonts w:ascii="Times New Roman"/>
                <w:b w:val="false"/>
                <w:i w:val="false"/>
                <w:color w:val="000000"/>
                <w:sz w:val="20"/>
              </w:rPr>
              <w:t xml:space="preserve">
тендера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Заполняется </w:t>
            </w:r>
            <w:r>
              <w:br/>
            </w:r>
            <w:r>
              <w:rPr>
                <w:rFonts w:ascii="Times New Roman"/>
                <w:b w:val="false"/>
                <w:i w:val="false"/>
                <w:color w:val="000000"/>
                <w:sz w:val="20"/>
              </w:rPr>
              <w:t xml:space="preserve">
участниками </w:t>
            </w:r>
            <w:r>
              <w:br/>
            </w:r>
            <w:r>
              <w:rPr>
                <w:rFonts w:ascii="Times New Roman"/>
                <w:b w:val="false"/>
                <w:i w:val="false"/>
                <w:color w:val="000000"/>
                <w:sz w:val="20"/>
              </w:rPr>
              <w:t xml:space="preserve">
тендера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Заполняется </w:t>
            </w:r>
            <w:r>
              <w:br/>
            </w:r>
            <w:r>
              <w:rPr>
                <w:rFonts w:ascii="Times New Roman"/>
                <w:b w:val="false"/>
                <w:i w:val="false"/>
                <w:color w:val="000000"/>
                <w:sz w:val="20"/>
              </w:rPr>
              <w:t xml:space="preserve">
участниками </w:t>
            </w:r>
            <w:r>
              <w:br/>
            </w:r>
            <w:r>
              <w:rPr>
                <w:rFonts w:ascii="Times New Roman"/>
                <w:b w:val="false"/>
                <w:i w:val="false"/>
                <w:color w:val="000000"/>
                <w:sz w:val="20"/>
              </w:rPr>
              <w:t xml:space="preserve">
тендера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