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aa90" w14:textId="a36a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2003 года № 1343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1352. Утратило силу постановлением Правительства Республики Казахстан от 27 октября 2009 года N 1689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27.10.2009 </w:t>
      </w:r>
      <w:r>
        <w:rPr>
          <w:rFonts w:ascii="Times New Roman"/>
          <w:b w:val="false"/>
          <w:i w:val="false"/>
          <w:color w:val="ff0000"/>
          <w:sz w:val="28"/>
        </w:rPr>
        <w:t>N 1689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2003 года № 1343 "Об образовании Координационного совета при Правительстве Республики Казахстан по реализации индустриально-инновационной политики" (САПП Республики Казахстан, 2003 г., № 49, ст. 560)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Координационного совета при Правительстве Республики Казахстан по реализации индустриально-инновационной политики,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Школьника                  - Министра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Владимира Сергеевича         Казахстан, заместителем председателя;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Косунова                  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Алмаса Олжабаевича           Республики Казахстан, секретарем;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Жамишева                   - Министра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Болата Бидахметовича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Евниева                    - вице-министра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Армана Кайратовича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Радостовца                 - президента Республиканской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Николая Владимировича        горных и горнометаллургических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предприятий (по согласованию);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"Куанганов 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"Келимбетов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общества "Фонд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"Қазына"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"Перуашев                  - председатель объединения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Турлыбекович            лиц "Общенациональный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"Атамекен"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"Худова                    - президент Ассоциации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Николаевна            легкой промышленности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"Султанов                  - вице-президент - исполнительный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Егельевич              ассоциации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фармацевтической и медицинской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"ФармМедИндустрия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"Куанганов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"Келимбетов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общества "Фонд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"Перуашев                  - председатель Национальной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Турлыбекович            палаты Казахстана "Союз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"Худова                    - председатель правления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Николаевна            предприятий легкой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"Султанов                  - президент ассоциации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Егельевич              фармацевтической и медицинской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"ФармМедИндустрия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Оразбакова Галыма Избасаровича, Бишимбаева Куандыка Валихановича, Коржову Наталью Артемовну, Куришбаева Ахылбека Кажигуловича, Paу Альберта Павловича.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