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b446" w14:textId="e4ab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организации Республиканской туристской экспедиции (туристского похода) "Моя Родина -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2009 года № 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детско-юношеского туризма в Республике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состав Организационного комитета по проведению Республиканской туристской экспедиции (туристского похода) "Моя Родина -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организация Республиканской туристской экспедиции (туристского похода) "Моя Родина - Казахстан" (далее - экспедиция) осуществляется в три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первый этап - районный (срок проведения до 31 марта, ежегодно);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этап - областной (срок проведения до 31 мая, ежегодно);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третий этап - республиканский (срок проведения до 31 августа, ежегодно).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принять необходимые меры по организации районного и областного этапов экспедиции.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февраля 2007 года № 156 "Об утверждении Плана мероприятий на 2007-2009 годы по реализации Государственной программы развития туризма в Республике Казахстан на 2007-2011 годы" (САПП Республики Казахстан, 2007 г., № 6, ст. 77)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2007-2009 годы по реализации Государственной программы развития туризма в Республике Казахстан на 2007-2011 годы,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Реализации проекта Республиканская туристская экспедиция (туристский поход) "Моя Родина - Казахстан" (далее - экспедиция)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93"/>
        <w:gridCol w:w="2613"/>
        <w:gridCol w:w="2333"/>
        <w:gridCol w:w="1533"/>
        <w:gridCol w:w="1273"/>
        <w:gridCol w:w="27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направить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"Моя Родина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саяхатшысы"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втором этапе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циях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третьем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этапе,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011 "Форми-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пищи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пеший, 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рафтинг)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этапах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Медиа-план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политики"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расширению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Министерство туризма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Республики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2009 года № 61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Организационного комитета по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туристской экспедиции (туристского похода) </w:t>
      </w:r>
      <w:r>
        <w:br/>
      </w:r>
      <w:r>
        <w:rPr>
          <w:rFonts w:ascii="Times New Roman"/>
          <w:b/>
          <w:i w:val="false"/>
          <w:color w:val="000000"/>
        </w:rPr>
        <w:t xml:space="preserve">
"Моя Родина - Казахстан"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Ускенбаев                   - вице-министр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Кайырбек Айтбаевич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Никитинский                 - председатель Комитета индустрии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Евгений Сергеевич             Министерства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Жанкалов                    - начальник управления реализации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Жаксылык Аскарбекулы          координации туристских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Комитета индустрии туризма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туризма и спорта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     - председатель Комитета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  эпидемиологического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Кырыкбаев                   - председатель Комитета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Оразбаевич              Министерства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Оразалиев                   - председатель Комитета административной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Молдияр Молыбайулы            полиции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Коваль 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Александрович           лесного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Мамеков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Абирбекович            гражданской авиации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транспорта и коммуникации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Санатова                    - директор Департамента 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Майра Такауовна               образования Министерства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Федоренко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Анатольевич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гражданской обороны, воинских частей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оперативного реагирования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