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d6f1" w14:textId="f41d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декабря 2007 года № 1260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2009 года № 186. Утратило силу постановлением Правительства Республики Казахстан от 6 апреля 2011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2007 года № 1260 "Об утверждении программы "Здоровый образ жизни" на 2008-2016 годы" (САПП Республики Казахстан, 2007 г. № 47, ст. 577)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"Здоровый образ жизни" на 2008-2016 годы",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"2409737,6", "219015,6" заменить соответственно цифрами "4628852,1", "2438130,1";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"Всего (тыс. тенге)" цифры "817158,2", "840620,4" заменить соответственно цифрами "1954739,6", "1922153,5";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"Республиканский бюджет (тыс. тенге)":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"(тыс. тенге)" дополнить словами ", в том числе 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"72871,2", "78481,4" заменить соответственно цифрами "1210452,6", "1160014,5";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"2409737,6", "219015,6" заменить соответственно цифрами "4628852,1", "2438130,1";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на 2008-2010 годы по реализации программы (I этап)" указанной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"2010 г. - 8800,0";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- 54021,2", "2010 г. - 52813,0";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- 46966,5", "2010 г. - 45051,7";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- 19770,5", "2010 г. - 18948,6";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- 57519,3", "2010 г. - 55147,0";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- 37051,3", "2010 г. - 35592,0";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"2300,0", "2100,0" заменить соответственно цифрами "3387,0", "5419,1";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40-1, 40-2, 40-3, 40-4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113"/>
        <w:gridCol w:w="2673"/>
        <w:gridCol w:w="1693"/>
        <w:gridCol w:w="1453"/>
        <w:gridCol w:w="1873"/>
        <w:gridCol w:w="1593"/>
      </w:tblGrid>
      <w:tr>
        <w:trPr>
          <w:trHeight w:val="12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55596,1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54265,8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жета; </w:t>
            </w:r>
          </w:p>
        </w:tc>
      </w:tr>
      <w:tr>
        <w:trPr>
          <w:trHeight w:val="12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45889,6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44933,1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жета; </w:t>
            </w:r>
          </w:p>
        </w:tc>
      </w:tr>
      <w:tr>
        <w:trPr>
          <w:trHeight w:val="14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астмы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35980,4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жета;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диабета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28976,9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28267,5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"400,0", "350,0" заменить соответственно цифрами "1228,4", "1350,0";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- 56792,4", "2010 г. - 55526,9";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- 47294,0", "2010 г. - 47321,6";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49, цифры "900,0", "550,0" заменить соответственно цифрами "1400,0", "1350,0";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- 34349,8", "2010 г. - 32909,3";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55, цифры "350,0", "375,0" заменить соответственно цифрами "550,0", "1375,0";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"2009 г. - 31203,9", "2010 г. - 29887,1";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60, цифры "300,0", "280,0" заменить соответственно цифрами "500,0", "950,0";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"2009 г. - 19000,0", "2010 г. - 16540,0";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113"/>
        <w:gridCol w:w="2673"/>
        <w:gridCol w:w="1693"/>
        <w:gridCol w:w="1453"/>
        <w:gridCol w:w="1873"/>
        <w:gridCol w:w="1593"/>
      </w:tblGrid>
      <w:tr>
        <w:trPr>
          <w:trHeight w:val="12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64-1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скринингам,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алгоритмам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(плака-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буклеты,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48888,3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46933,5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</w:p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- 38183,4", "2010 г. - 37600,1";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цифрами: "2009 г. - 160640,4", "2010 г. - 98800,4";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"2009 г. - 29476,9", "2010 г. - 28967,5";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"2009 г. - 28451,9", "2010 г. - 27267,7";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973"/>
        <w:gridCol w:w="2673"/>
        <w:gridCol w:w="1693"/>
        <w:gridCol w:w="1453"/>
        <w:gridCol w:w="1873"/>
        <w:gridCol w:w="1593"/>
      </w:tblGrid>
      <w:tr>
        <w:trPr>
          <w:trHeight w:val="27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104979,3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104979,3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93, цифры "21932,0", "23467,0" заменить соответственно цифрами: "45000,0", "48000,0";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"2009 г. - 25600,0", "2010 г. - 19836,5";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предложением "Целевые текущие трансферты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6 и 7 строки, порядковый номер 103,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 г. - 61487,0             Республиканский бюджет*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- 22698,0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г. - 22449,0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г. - 9482,3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г. - 43602,9              Целевые текущие трансферты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г. - 123842,0             республиканского бюджета"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"817158,2", "840620,4", "72871,2", "78481,4", "55947,6", "60203,9" заменить соответственно цифрами "1954739,6", "1922153,5", "1210452,6", "1160014,5", "143318,0", "91526,0";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и цифрами "Целевые текущие трансферты из республиканского бюджета: "2009 г. - 1050211,0", "2010 г. - 1050211,0";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строки "Примечания:*"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республиканских бюджетных программ 030 "Оказание гарантированного объема бесплатной медицинской помощи на республиканском уровне" и 022 "Материально-техническое оснащение организации на республиканском уровне.".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