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68b5" w14:textId="5526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2008 года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241.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2008 года № 272 "Об утверждении перечня товаров, приобретаемых государственными предприятиями, юридическими лицами, более пятидесяти процентов акций (долей) которых принадлежат государству, и аффилиированными с ними юридическими лицами с целью их последующей переработки" (САПП Республики Казахстан, 2008 г., № 15, ст. 142)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"более пятидесяти процентов" заменить словами "пятьдесят и более процентов голосующих";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товаров, приобретаемых государственными предприятиями, юридическими лицами, более пятидесяти процентов акций (долей) которых принадлежат государству, и аффилиированными с ними юридическими лицами с целью их последующей переработки,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"более пятидесяти процентов" заменить словами "пятьдесят и более процентов голосующих".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