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67469" w14:textId="06674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22 ноября 2005 года № 1151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марта 2009 года № 334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22 ноября 2005 года № 1151 "Об утверждении номенклатуры товаров, необходимых для достижения цели создания специальной экономической зоны "Оңтүстік" (САПП Республики Казахстан 2005 г., № 43, ст. 576)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Номенклатуру товаров, необходимых для достижения цели создания специальной экономической зоны "Оңтүстік", утвержденную указанным постановлением, изложить в новой редакции согласно приложению к настоящему постановлению.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марта 2009 года № 334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Утверждена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ноября 2005 года № 1151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Номенклатура товаров, необходимых для достижения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целей создания специальной экономической зоны "Оңтүстік"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2"/>
        <w:gridCol w:w="11268"/>
      </w:tblGrid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Крахмал, инулин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растительного происхождения, используемые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главным образом для плетения (например, бамбук, ротанг,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тростник, ситник, ива, рафия, очищенная, отбеленная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окрашенная солома зерновых и липовая кора)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растительного происхождения, в другом месте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поименованные или не включенные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2501 00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 (включая соль столовую и денатурированную) и хлорид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чистый, растворенные или не растворенные в воде,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содержащие или не содержащие добавки агентов,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препятствующих слипанию или обеспечивающих сыпучесть;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морская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Пески природные всех видов, окрашенные или неокрашенные,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металлоносных песков группы 26: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2507 00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Каолин и глины каолиновые прочие, кальцинированные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некальцинированные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2508 10 000 0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Бентонит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2508 30 000 0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Глина огнеупорная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2508 40 000 0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Глины прочие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2508 70 000 0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шамотные или динасовые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2509 00 000 0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Мрамор, травертин, или известковый туф, экаусин и другие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известняки для памятников или строительства с удельным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весом 2,5 или более, и алебастр, грубо раздробленные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нераздробленные, распиленные или нераспиленные, либо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разделенные другим способом на блоки или плиты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прямоугольной (включая квадратную) формы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Гранит, порфир, базальт, песчаник и камень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памятников или строительства прочий, грубо раздробленные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нераздробленные, распиленные или нераспиленные, либо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разделенные другим способом на блоки или плиты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прямоугольной (включая квадратную) формы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Галька, гравий, щебень или дробленый камень, обычно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в качестве наполнителей бетона, балласта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шоссейных дорог или железнодорожных путей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другого балласта, галька, а также валуны и кремневый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гравий, термически обработанные или необработанные;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макадам из шлака, дросса или аналогичных промышленных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отходов, включающий или не включающий материалы,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указанные в первой части товарной позиции;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гудронированный макадам; гранулы, крошка и порошок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камня товарной позиции 2515 или 2516, термически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обработанные или необработанные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Доломит кальцинированный или некальцинированный,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спекшийся или неспекшийся, включая доломит грубо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раздробленный или распиленный, либо разделенный другим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способом на блоки или плиты прямоугольной (включая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квадратную) формы; доломитовая набивочная смесь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Гипс; ангидрит; гипсовые вяжущие (представляющие собой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кальцинированный гипс или сульфат кальция), неокрашенные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окрашенные, содержащие или не содержащие небольшие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 ускорителей или замедлителей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2521 00 000 0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Флюс известняковый; известняк и прочий известняковый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камень, используемый для изготовления извести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цемента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Известь негашеная, гашеная и гидравлическая,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оксида и гидроксида кальция, указанных в товарной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позиции 2825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Портландцемент, цемент глиноземистый, цемент шлаковый,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 суперсульфатный и аналогичные гидравлические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цементы, неокрашенные или окрашенные, готовые или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форме клинкеров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Асбест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2710 19 810 0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2710 19 830 0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2710 19 870 0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2710 19 910 0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2710 19 930 0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2710 19 990 0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смазочные, масла прочие*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Битум и асфальт, природные; сланцы битуминозные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нефтеносные и песчаники битуминозные; асфальтиты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асфальтовые породы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2715 00 000 0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Смеси битумные, на основе природного асфальта,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битума, нефтяного битума, минеральных смол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пека минеральных смол (например, битумные мастики,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асфальтовые смеси для дорожных покрытий)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2804 21 000 0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2804 29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Газы инертные: аргон, газы прочие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2806 10 000 0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 водорода (кислота соляная)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2807 00 100 0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Серная кислота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Пентаоксид дифосфора; фосфорная кислота; полифосфорные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 определенного или неопределенного химического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состава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 неорганические прочие и соединения неметаллов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кислородом неорганические прочие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Аммиак, безводный или в водном растворе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Гидроксид натрия (сода каустическая); гидроксид калия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(едкое кали); пероксиды натрия или калия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 свинца; сурик свинцовый (красный и оранжевый)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Хлориды, хлорид оксиды и хлорид гидроксиды; бромиды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бромид оксиды; йодиды и йодид оксиды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Гипохлориты; гипохлорит кальция технический; хлориты;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гипобромиты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Хлораты и перхлораты; броматы и перброматы; йодаты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периодаты: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Сульфиды; полисульфиды определенного или неопределенного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химического состава: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Сульфаты; квасцы; пероксосульфаты (персульфаты)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2842 90 800 0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неорганических кислот или пероксокислот, прочие,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азидов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2847 00 000 0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Пероксид водорода, отвержденный или не отвержденный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мочевиной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2853 00 100 0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Дистиллированная или кондуктометрическая вода и вода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аналогичной чистоты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2914 11 000 0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2914 19 900 0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Кетоны и хиноны, содержащие или не содержащие другую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кислородсодержащую функциональную группу, 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галогенированные, сульфированные, нитрованные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нитрозированные производные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2915 21 000 0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2915 24 000 0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2915 29 000 0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 ациклические монокарбоновые насыщенные 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ангидриды, галогенангидриды, пероксиды и пероксикислоты;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галогенированные, сульфированные, нитрованные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нитрозированные производные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2916 11 000 0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2916 12 900 0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 ациклические монокарбоновые ненасыщенные,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 циклические монокарбоновые, их ангидриды,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галогенангидриды, пероксиды и пероксикислоты;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галогенированные, сульфированные, нитрованные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нитрозированные производные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красящие вещества синтетические,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или неопределенного химического состава;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препараты, изготовленные на основе синтетических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органических красящих веществ, указанные в примечании 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данной группе; синтетические органические продукты,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в качестве оптических отбеливателей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люминофоров, определенного или неопределенного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химического состава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3205 00 000 0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Цветные лаки; препараты на основе цветных лаков,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указанные в примечании 3 к данной группе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Красящие вещества прочие; препараты, указанные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примечании 3 к данной группе, отличные от препаратов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товарной позиции 3203, 3204 или 3205; неорганические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продукты, используемые в качестве люминофоров,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или неопределенного химического состава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Готовые пигменты, готовые глушители стекла и готовые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краски, эмали и глазури стекловидные, ангобы (шликеры),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глянцы жидкие и аналогичные препараты, используемые 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 керамики, эмали или стекла; фритта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стекловидная и стекло прочее в порошке, гранулах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хлопьях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Краски и лаки (включая эмали и политуры) на основе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синтетических полимеров или химически модифицированных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полимеров, диспергированные или растворенные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неводной среде; растворы, указанные в примечании 4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данной группе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Краски и лаки (включая эмали и политуры) на основе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синтетических полимеров или химически модифицированных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полимеров, диспергированные или растворенные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водной среде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3210 00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Краски и лаки прочие (включая эмали, политуры и клеевые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краски); готовые водные пигменты, используемые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отделки кож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3212 10 900 0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3212 90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Пигменты (включая металлические порошки и хлопья),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диспергированные в неводных средах, жидкие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пастообразные, используемые при производстве красок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(включая эмали); фольга для тиснения; красители и прочие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красящие вещества, расфасованные в формы или упаковки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розничной продажи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Замазки стекольная и садовая, цементы смоляные, составы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уплотнения и прочие мастики; шпатлевки для малярных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работ; неогнеупорные составы для подготовки поверхностей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фасадов, внутренних стен зданий, полов, потолков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аналогичные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Краска полиграфическая, чернила или тушь для письма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рисования и прочие чернила, концентрированные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неконцентрированные, твердые или нетвердые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Мыло; поверхностно-активные органические вещества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средства, применяемые в качестве мыла, в форме брусков,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кусков или в виде формованных изделий, содержащие или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содержащие мыло; поверхностно-активные органические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 и средства для мытья кожи в виде жидкости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крема и расфасованные для розничной продажи, содержащие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не содержащие мыло; бумага, вата, войлок или фетр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нетканые материалы, пропитанные или покрытые мылом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моющим средством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3402 20)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 поверхностно-активные органические (кроме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мыла); поверхностно-активные средства, моющие средства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(включая вспомогательные моющие средства) и средства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чистящие, содержащие или не содержащие мыло (кроме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товарной позиции 3401)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смазочные (включая смазочно-охлаждающие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эмульсии для режущих инструментов, средства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облегчения вывинчивания болтов или гаек, средства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удаления ржавчины или антикоррозионные средства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облегчения выемки изделий из форм,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изготовленные на основе смазок) и средства, используемые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масляной или жировой обработки текстильных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материалов, кожи, меха или прочих материалов,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содержащих в качестве основных компонентов 70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мас.% или более нефти или нефтепродуктов, полученных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битуминозных пород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3405 20 000 0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3405 40 000 0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3405 90 109 0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3405 90 900 0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Ваксы и кремы для обуви, полироли и мастики для мебели,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полов, автомобильных кузовов, стекла или металла,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чистящие пасты и порошки и аналогичные средства (в 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бумага, вата, войлок или фетр, нетканые материалы,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пористые пластмассы или пористая резина, пропитанные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покрытые такими средствами), кроме восков товарной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позиции 3404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3801 10 000 0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Графит искусственный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3806 10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Канифоль и смоляные кислоты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отделочные, средства для ускорения крашения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фиксации красителей и продукты прочие и готовые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(например, вещества для обработки и протравы),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применяемые в текстильной, бумажной, кожевенной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или аналогичных отраслях, в другом месте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поименованные или не включенные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3810 10 000 0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травления металлических поверхностей;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порошки и пасты для низкотемпературной пайки,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высокотемпературной пайки или для сварки, состоящие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металла и прочих материалов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3813 00 000 0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Составы и заряды для огнетушителей; гранаты для тушения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пожаров, заряженные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3814 00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Растворители и разбавители сложные органические,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другом месте не поименованные или не включенные; готовые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составы для удаления красок или лаков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3816 00 000 0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Огнеупорные цементы, растворы строительные, бетоны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аналогичные составы, кроме товаров товарной позиции 3801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3819 00 000 0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Жидкости тормозные гидравлические и жидкости готовые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для гидравлических передач, не содержащие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содержащие менее 70 мас.% нефти или нефтепродуктов,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полученных из битуминозных пород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3822 00 000 0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Реагенты диагностические или лабораторные на подложке,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готовые диагностические или лабораторные реагенты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подложке или без нее, кроме товаров товарной позиции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 или 3006; сертифицированные эталонные материалы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3824 40 000 0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3824 50 100 0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3824 50 900 0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3824 90 100 0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3824 90 700 0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3824 90 980 0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Готовые связующие вещества для производства литейных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 или литейных стержней; продукты и препараты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химические, химической или смежных отраслей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(включая препараты, состоящие из смесей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продуктов), в другом месте не поименованные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не включенные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3910 00 000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Силиконы в первичных формах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3917 10 900 0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3917 21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3917 22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3917 23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3917 29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3917 31 000 9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3917 32 100 0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3917 32 310 0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3917 32 350 0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3917 32 390 0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3917 32 510 0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3917 32 990 0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3917 33 000 0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3917 39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3917 40 000 0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Трубы, трубки и шланги и их фитинги (например,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соединения, колена, фланцы), из пластмасс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для пола из пластмасс, самоклеящиеся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несамоклеящиеся, в рулонах или пластинах; покрытия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 или потолков из пластмасс, указанные в примечании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данной группе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Плиты, листы, пленка, лента, полоса и прочие плоские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формы, из пластмасс, самоклеящиеся, в рулонах или не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рулонах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3920 10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Плиты, листы, пленка и полосы или ленты, прочие,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пластмасс, непористые и неармированные, неслоистые, без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подложки и не соединенные аналогичным способом с другими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материалами из полимеров этилена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Плиты, листы, пленка и полосы или ленты из пластмасс,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Ванны, души, раковины для стока воды, раковины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умывания, биде, унитазы, сиденья и крышки для них, бачки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сливные и аналогичные санитарно-технические изделия,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пластмасс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для транспортировки или упаковки товаров,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пластмасс; пробки, крышки, колпаки и другие укупорочные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средства, из пластмасс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Детали строительные из пластмасс, в другом месте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поименованные или не включенные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3926 20 000 0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Одежда и принадлежности к одежде (включая перчатки,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рукавицы и митенки)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3926 30 000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Крепежные изделия и фурнитура для мебели, транспортных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или аналогичные изделия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3926 90 910 0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3926 90 980 9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прочие из пластмасс и изделия из прочих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товарных позиций 3901-3914 изготовленные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листового материала, прочие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Пластины, листы, полосы или ленты, прутки и профили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фасонные из вулканизованной резины, кроме твердой резины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4009 11 000 0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4009 12 000 9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4009 21 000 0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4009 22 000 0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4009 31 000 0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4009 32 000 0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4009 41 000 0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4009 42 000 0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Трубы, трубки и шланги из вулканизованной резины,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твердой резины, без фитингов или с фитингами (например,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соединениями, патрубками, фланцами)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Ленты конвейерные или ремни приводные, или бельтинг,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вулканизованной резины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4011 10 000 0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4011 20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4011 63 000 0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4011 69 000 0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Шины и покрышки пневматические резиновые новые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4012 11 000 0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4012 12 000 0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4012 20 900 0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Шины и покрышки пневматические резиновые,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восстановленные или бывшие в употреблении; шины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покрышки массивные или полупневматические, шинные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протекторы и ободные ленты, резиновые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4013 10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4013 90 000 0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Камеры резиновые для легковых автомобилей (включая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грузо-пассажирские автомобили-фургоны и спортивные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автомобили), автобусов или моторных транспортных 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перевозки грузов, прочие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4015 19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Одежда и принадлежности к одежде (включая перчатки,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рукавицы и митенки) из вулканизованной резины,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твердой резины, для различных целей, прочие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4016 10 000 0 4016 91 000 0 4016 92 000 0 4016 93 000 9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вулканизованной резины, кроме твердой резины,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4017 00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Резина твердая (например, эбонит) во всех формах,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включая отходы и скрап; изделия из твердой резины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Дубленая кожа или кожевенный краст из шкур крупного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рогатого скота (включая буйволов) или животных семейства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лошадиных, без волосяного покрова, двоеные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недвоеные, но без дальнейшей обработки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Дубленая кожа или кожевенный краст из шкур овец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шкурок ягнят, без шерстного покрова, двоеные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недвоеные, но без дальнейшей обработки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Дубленая кожа или кожевенный краст из шкур прочих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без шерстного или волосяного покрова, двоеные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недвоеные, но без дальнейшей обработки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Кожа, дополнительно обработанная после дубления или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 кожевенного краста, включая выделанную под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пергамент, из шкур крупного рогатого скота (включая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буйволов) или животных семейства лошадиных, без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волосяного покрова, двоеная или недвоеная, кроме кожи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товарной позиции 4114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4112 00 000 0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Кожа, дополнительно обработанная после дубления или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 кожевенного краста, включая выделанную под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пергамент, из шкур овец или шкурок ягнят, без шерстного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покрова, двоеная или недвоеная, кроме кожи товарной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позиции 4114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Кожа, дополнительно обработанная после дубления или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 кожевенного краста, включая выделанную под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пергамент, из шкур прочих животных, без шерстного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волосяного покрова, двоеная или недвоеная, кроме кожи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товарной позиции 4114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Замша (включая комбинированную замшу); кожа лаковая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 лаковая ламинированная; кожа металлизированная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 композиционная на основе натуральной кожи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кожевенных волокон в пластинах, листах или полосах,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лентах, в рулонах или не в рулонах; обрезь и прочие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натуральной или композиционной кожи, непригодные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производства изделий из кожи; кожевенные пыль,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и мука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4205 00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изделия из натуральной кожи или композиционной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кожи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Сырье пушно-меховое (включая головы, хвосты, лапы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части или обрезки, пригодные для изготовления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меховых изделий), кроме необработанных шкур товарной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позиции 4101, 4102 или 4103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4304 00 000 0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 искусственный и изделия из него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Лесоматериалы распиленные или расколотые вдоль,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разделенные на слои или лущеные, строганые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нестроганые, шлифованные или нешлифованные, имеющие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имеющие торцевые соединения, толщиной более 6 мм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4408 10 150 0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4408 10 930 0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4408 10 990 0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Листы для облицовки (включая полученные разделением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слоистой древесины), для клееной фанеры или для другой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аналогичной слоистой древесины и прочие лесоматериалы,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распиленные вдоль, разделенные на слои или лущеные,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строганые или нестроганые, шлифованные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нешлифованные, имеющие или не имеющие торцевые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соединения, толщиной не более 6 мм хвойных пород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4409 10 180 0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4409 21 000 0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4409 29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Пиломатериалы (включая планки и фриз для паркетного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пола, несобранные) в виде профилированного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погонажа (с гребнями, пазами, шпунтованные, со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стесанными краями, с соединением в виде полукруглой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калевки, фасонные, закругленные или аналогичные)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любой из кромок, торцов или плоскостей, строганые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нестроганые, шлифованные или нешлифованные, имеющие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имеющие торцевые соединения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 древесностружечные, плиты с ориентированной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стружкой (OSB) и аналогичные плиты (например, вафельные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плиты) из древесины или других одревесневших материалов,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пропитанные или не пропитанные смолами или другими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органическими связующими веществами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 древесноволокнистые из древесины или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одревесневших материалов с добавлением или без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добавления смол или других органических веществ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Фанера клееная, панели фанерованные и аналогичные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из слоистой древесины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4413 00 000 0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Древесина прессованная в виде блоков, плит, брусьев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профилированных форм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Ящики, коробки, упаковочные клети или корзины, барабаны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аналогичная тара из древесины; кабельные барабаны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деревянные; паллеты, поддоны и прочие погрузочные щиты,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деревянные; обечайки деревянные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4416 00 000 0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Бочки, бочонки, чаны, кадки и прочие бондарные изделия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части, из древесины, включая клепку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4417 00 000 0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Инструменты, корпуса и ручки для инструментов,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древесины, деревянные части и ручки метел или щеток;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деревянные сапожные колодки и растяжки для обуви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столярные и плотницкие, деревянные,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строительные, включая ячеистые деревянные панели, панели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напольные собранные, гонт и дранку кровельные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4702 00 000 0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Целлюлоза древесная, растворимые сорта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Целлюлоза древесная, натронная или сульфатная,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растворимых сортов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Целлюлоза древесная, сульфитная, кроме растворимых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сортов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4807 00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и картон многослойные (изготовленные путем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склеивания с помощью адгезива плоских слоев бумаги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картона) без поверхностного покрытия или пропитки,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армированные или неармированные, в рулонах или листах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и картон гофрированные (оклеенные или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оклеенные гладкими наружными листами), крепированные,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тисненые или перфорированные, в рулонах или листах,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указанных в товарной позиции 4803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копировальная, самокопировальная и прочая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копировальная или переводная бумага (включая покрытую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пропитанную бумагу для трафаретов копировальных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аппаратов или офсетных пластин), напечатанная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ненапечатанная, в рулонах или листах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4811 59 000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Бумага, картон, целлюлозная вата и полотно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целлюлозных волокон, с покрытием, пропитанные,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ламинированные, с окрашенной или декорированной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поверхностью или напечатанные, в рулонах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прямоугольных (включая квадратные) листах любого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размера, кроме товаров товарной позиции 4803, 4809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4810, прочие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Обои и аналогичные настенные покрытия; бумага прозрачная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окон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4816 90 000 0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копировальная, самокопировальная и прочая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копировальная или переводная бумага (кроме бумаги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товарной позиции 4809), трафареты для копировальных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аппаратов и офсетные пластины из бумаги, упакованные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упакованные в коробки, прочие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4817 10 000 0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4817 30 000 0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Конверты, карточки для писем, почтовые открытки без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рисунков и карточки для переписки, из бумаги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картона; коробки, сумки, футляры и компендиумы,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бумаги или картона, содержащие наборы бумажных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канцелярских принадлежностей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4819 10 000 0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4819 30 000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4819 40 000 0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4819 60 000 0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Картонки, ящики, коробки, мешки, пакеты и другая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упаковочная тара, из бумаги, картона, целлюлозной ваты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полотна из целлюлозных волокон; коробки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картотек, лотки для писем и аналогичные изделия,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бумаги или картона, используемые в учреждениях,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магазинах или в аналогичных целях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4820 10 100 0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4820 10 300 0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4820 10 900 0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4820 30 000 0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4820 40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4820 50 000 0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 регистрационные, бухгалтерские книги, записные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книжки, книги заказов, квитанционные книжки, блокноты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писем, памятных записок, дневники и аналогичные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изделия, тетради, блокноты с промокательной бумагой,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съемные переплеты (для отрывных листов или другие),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папки, скоросшиватели, самокопировальные деловые бланки,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полистно проложенные копировальные наборы и прочие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канцелярские товары, из бумаги или картона; альбомы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образцов или для коллекций и обложки для книг, из бумаги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картона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Ярлыки и этикетки всех видов, из бумаги или картона,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напечатанные или ненапечатанные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Бобины, катушки, шпули и аналогичные держатели,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бумажной массы, бумаги или картона (перфорированные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неперфорированные, армированные или неармированные)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Бумага, картон, целлюлозная вата и полотно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целлюлозных волокон, прочие, нарезанные по размеру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форме; изделия из бумажной массы, бумаги, картона,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целлюлозной ваты или полотна из целлюлозных волокон,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4901 99 000 0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Печатные книги, брошюры, листовки и аналогичные печатные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сброшюрованные или в виде отдельных листов,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4905 91 000 0 4905 99 000 0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Карты географические и гидрографические или аналогичные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карты всех видов, включая атласы, настенные карты,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топографические планы и глобусы, отпечатанные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4906 00 000 0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Планы и чертежи для архитектурных, инженерных,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промышленных, коммерческих, топографических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аналогичных целей, представляющие собой оригиналы,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выполненные от руки; тексты рукописные; фоторепродукции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сенсибилизированной бумаге и подкопирочные экземпляры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вышепоименованных товаров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Картинки переводные (декалькомания)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4911 10 100 0 4911 10 900 0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рекламные торговые, товарные каталоги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аналогичная продукция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5001 00 000 0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Коконы шелкопряда, пригодные для разматывания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5002 00 000 0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Шелк-сырец (некрученый)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5003 00 000 0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шелковые (включая коконы, не пригодные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разматывания, отходы коконной нити и расщипанное сырье)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5004 00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Нить шелковая (исключая пряжу из шелковых отходов),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расфасованная для розничной продажи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5005 00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Пряжа из шелковых отходов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не расфасованная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розничной продажи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5006 00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Нить шелковая и пряжа из шелковых отходов, расфасованные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розничной продажи; волокно из фиброина шелкопряда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Ткани из шелковых нитей или из шелковых отходов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Пряжа шерстяная аппаратного прядения, не расфасованная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розничной продажи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Пряжа шерстяная гребенного прядения, не расфасованная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розничной продажи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5201 00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Волокно хлопковое, не подвергнутое кардо-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гребнечесанию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хлопкового волокна (включая прядильные отходы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расщипанное сырье)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5203 00 000 0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Волокно хлопковое, подвергнутое кардо- или гребнечесанию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Нитки хлопчатобумажные швейные, расфасованные или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расфасованные для розничной продажи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Пряжа хлопчатобумажная (кроме швейных ниток), содержащая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хлопковых волокон 85 мас.% или более, не расфасованная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розничной продажи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Пряжа хлопчатобумажная (кроме швейных ниток), содержащая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85 мас.% хлопковых волокон, не расфасованная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розничной продажи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Пряжа хлопчатобумажная (кроме швейных ниток),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расфасованная для розничной продажи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Ткани хлопчатобумажные, содержащие 85 мас.% или более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хлопковых волокон, с поверхностной плотностью не более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г/м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Ткани хлопчатобумажные, содержащие 85 мас.% или более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хлопковых волокон, с поверхностной плотностью более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г/м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Ткани хлопчатобумажные, содержащие менее 85 мас.%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хлопковых волокон, смешанные в основном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исключительно с химическими волокнами, с поверхностной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плотностью не более 200 г/м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Ткани хлопчатобумажные, содержащие менее 85 мас.%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хлопковых волокон, смешанные в основном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исключительно с химическими волокнами, с поверхностной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плотностью более 200 г/м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Ткани хлопчатобумажные прочие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Лен-сырец или лен обработанный, но не подвергнутый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прядению; очесы и отходы льна (включая прядильные отходы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расщипанное сырье)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Джутовое волокно и другие текстильные лубяные волокна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(кроме льна, пеньки и рами), в виде сырца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обработанные, но не подвергнутые прядению; очесы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этих волокон (включая прядильные отходы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расщипанное сырье)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Пряжа льняная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Пряжа из джутовых волокон или других текстильных лубяных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волокон товарной позиции 5303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Ткани льняные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Ткани из джутовых волокон или других текстильных лубяных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волокон товарной позиции 5303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Нитки швейные из химических нитей, расфасованные или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расфасованные для розничной продажи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Нити комплексные синтетические (кроме швейных ниток),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расфасованные для розничной продажи, включая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синтетические мононити линейной плотности менее 67 дтекс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Нити комплексные искусственные (кроме швейных ниток),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расфасованные для розничной продажи, включая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искусственные мононити линейной плотности менее 67 дтекс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Мононити синтетические линейной плотности 67 дтекс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и с размером поперечного сечения не более 1 мм;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плоские и аналогичные нити (например, искусственная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соломка) из синтетических текстильных материалов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шириной не более 5 мм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Ткани из искусственных комплексных нитей, включая ткани,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изготавливаемые из материалов товарной позиции 5405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5503 19 000 0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5503 20 000 0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5503 30 000 0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5503 90 900 0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Волокна синтетические, не подвергнутые кардо-,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гребнечесанию или другой подготовке для прядения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Волокна искусственные, не подвергнутые кардо-,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гребнечесанию или другой подготовке для прядения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5506 10 000 0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5506 20 000 0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5506 30 000 0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5506 90 900 0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Волокна синтетические, подвергнутые кардо-,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гребнечесанию или другой подготовке для прядения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5507 00 000 0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Волокна искусственные, подвергнутые кардо-,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гребнечесанию или другой подготовке для прядения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Нитки швейные из химических волокон, расфасованные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расфасованные для розничной продажи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Пряжа из синтетических волокон (кроме швейных ниток),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расфасованная для розничной продажи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Пряжа из искусственных волокон (кроме швейных ниток),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расфасованная для розничной продажи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Ткани из синтетических волокон, содержащие 85 мас.%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этих волокон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Ткани из синтетических волокон, содержащие менее 85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мас.% этих волокон, смешанные в основном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исключительно с хлопковыми волокнами, имеющие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поверхностную плотность не более 170 г/м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Ткани из синтетических волокон, содержащие менее 85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мас.% этих волокон, смешанные в основном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исключительно с хлопковыми волокнами, имеющие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поверхностную плотность более 170 г/м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Ткани из синтетических волокон прочие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Ткани из искусственных волокон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5601 10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Женские гигиенические прокладки и тампоны гигиенические,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пеленки и подгузники и аналогичные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санитарно-гигиенические изделия из ваты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5601 21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Вата из текстильных материалов и изделия из нее;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текстильные волокна, не превышающие по длине 5 мм (пух),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текстильная пыль и узелки из хлопковых волокон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5602 10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Войлок или фетр иглопробивные и волокнистые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вязально-прошивные полотна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5605 00 000 0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Нить металлизированная, позументная или непозументная,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являющаяся текстильной нитью или плоской нитью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аналогичной нитью товарной позиции 5404 или 5405,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комбинированная с металлом в виде нити, полосы или ленты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порошка, или покрытая металлом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Бечевки, веревки, канаты и тросы, плетеные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неплетеные, или в оплетке или без оплетки, и пропитанные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непропитанные, с покрытием или без покрытия,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оболочке или без оболочки из резины или пластмассы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5702 32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5702 42 000 0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Тканые ковры и прочие текстильные напольные покрытия,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нетафтинговые или нефлокированные, готовые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неготовые, включая «килим», «сумах», «кермани»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аналогичные ковры ручной работы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5802 11 000 0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5802 19 000 0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5802 20 000 0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Ткани махровые полотенечные и аналогичные махровые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ткани, кроме узких тканей товарной позиции 5806;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тафтинговые текстильные материалы, кроме изделий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товарной позиции 5703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 и прочие сетчатые полотна, за исключением тканых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полотен, трикотажных полотен машинного или ручного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вязания; кружева в куске, в лентах или в виде отдельных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орнаментов, кроме полотен товарных позиций 6002-6006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5806 10 000 0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5806 31 000 0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Узкие ткани, кроме изделий товарной позиции 5807; узкие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ткани безуточные, скрепленные склеиванием (болдюк)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Ярлыки, эмблемы и аналогичные изделия из текстильных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материалов, в кусках, в лентах или выкроенные по форме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размеру, но не вышитые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Тесьма, плетеная в куске; отделочные материалы без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вышивки в куске, кроме трикотажных машинного или ручного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вязания; кисточки, помпоны и аналогичные изделия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5809 00 000 0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Ткани из металлических нитей и ткани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металлизированной нити товарной позиции 5605,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в одежде, в качестве мебельной ткани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аналогичных целей, в другом месте не поименованные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не включенные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Вышивки в куске, в лентах или в виде отдельных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орнаментов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5811 00 000 0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Стеганые текстильные материалы в куске, состоящие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или нескольких слоев текстильных материалов,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соединенных с мягким слоем прошиванием или другим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способом, кроме вышивок товарной позиции 5810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5903 10 900 1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5903 10 900 9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Текстильные материалы, пропитанные, с покрытием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дублированные пластмассами, кроме материалов товарной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позиции 5902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5904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Линолеум, выкроенный или не выкроенный по форме;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напольные покрытия на текстильной основе, выкроенные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выкроенные по форме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5905 00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Настенные покрытия из текстильных материалов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5909 00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Текстильные шланги и аналогичные текстильные трубки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подкладкой, обшивкой или с принадлежностями из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или без них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5910 00 000 0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Ленты конвейерные или ремни приводные, или бельтинг,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текстильных материалов, пропитанных или непропитанных,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покрытием или без покрытия, дублированных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недублированных пластмассами или армированных металлом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прочим материалом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5911 10 000 0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Текстильные материалы, войлок или фетр и ткани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войлочной подкладкой, с покрытием или дублированные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резиной, кожей или другим материалом, применяемые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игольчатой ленты, и аналогичные материалы, используемые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прочих технических целей, включая узкие ткани,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изготовленные из вельвета, пропитанного резиной,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ткацких навоев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Ворсовые полотна, трикотажные машинного или ручного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вязания, включая длинноворсовые полотна и махровые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полотна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Трикотажные полотна машинного или ручного вязания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шириной не более 30 см, содержащие 5 мас.% или более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эластомерных или резиновых нитей, кроме полотен товарной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позиции 6001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Трикотажные полотна машинного или ручного вязания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шириной не более 30 см, кроме трикотажных полотен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товарной позиции 6001 или 6002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Трикотажные полотна машинного или ручного вязания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шириной более 30 см, содержащие 5 мас.% или более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эластомерных или резиновых нитей, кроме полотен товарной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позиции 6001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6005 21 000 0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6005 22 000 0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6005 23 000 0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6005 24 000 0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Полотна основовязаные (включая вязаные на трикотажных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машинах для изготовления галунов), кроме трикотажных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 товарных позиций 6001-6004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6006 10 000 0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6006 21 000 0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6006 22 000 0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6006 23 000 0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6006 24 000 0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Трикотажные полотна машинного или ручного вязания прочие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к одежде трикотажные машинного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ручного вязания готовые прочие; части одежды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принадлежностей к одежде трикотажные машинного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ручного вязания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к одежде готовые прочие; части одежды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принадлежностей к одежде, кроме включенных в товарную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позицию 6212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6507 00 000 0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Ленты, подкладки, чехлы, основы, каркасы, козырьки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завязки для головных уборов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6801 00 000 0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Брусчатка, бордюрные камни и плиты для мощения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камня (кроме сланца)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Камень, обработанный (кроме сланца) для памятников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строительства, и изделия из него, кроме товаров товарной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позиции 6801; кубики для мозаики и аналогичные изделия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природного камня (включая сланец) на основе или без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основы; гранулы, крошка и порошок из природного камня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(включая сланец), искусственно окрашенные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6803 00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Сланец обработанный и изделия из сланца или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агломерированного сланца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Жернова, камни точильные, круги шлифовальные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аналогичные изделия без опорных конструкций,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предназначенные для шлифовки, заточки, полировки,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подгонки или резания, камни для ручной заточки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полировки и их части из природного камня,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агломерированных природных или искусственных абразивов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из керамики, в сборе с деталями из других материалов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без этих деталей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Природный или искусственный абразивный порошок или зерно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тканой, бумажной, картонной или иной основе,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разрезанной или сшитой, или обработанной другим способом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получения определенной формы, или необработанной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6806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Шлаковата, минеральная силикатная вата и аналогичные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минеральные ваты; вермикулит расслоенный, глины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вспученные, шлак вспененный и аналогичные вспученные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минеральные продукты; смеси и изделия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теплоизоляционных, звукоизоляционных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звукопоглощающих минеральных материалов, кроме изделий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товарной позиции 6811 или 6812 или группы 69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асфальта или аналогичных материалов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(например, из нефтяного битума или каменноугольного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пека)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6808 00 000 0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Панели, плиты, плитки, блоки и аналогичные изделия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растительных волокон, соломы или стружки, щепы, частиц,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опилок или других древесных отходов, агломерированных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цементом, гипсом или прочими минеральными связующими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веществами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гипса или смесей на его основе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цемента, бетона или искусственного камня,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неармированные или армированные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6811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асбоцемента, из цемента с волокнами целлюлозы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из аналогичных материалов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6812 91 000 0 6812 92 000 0 6812 99 200 0 6812 99 950 0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Волокно асбестовое обработанное; смеси на основе асбеста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асбеста и карбоната магния; изделия из этих смесей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из асбеста (например, нити, ткани, одежда, головные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уборы, обувь, прокладки), армированные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неармированные, кроме товаров товарной позиции 6811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6813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Слюда обработанная и изделия из нее, включая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агломерированную или регенерированную слюду,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бумажной, картонной или другой основе или без нее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камня или других минеральных веществ (включая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углеродные волокна, изделия из углеродных волокон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торфа), в другом месте не поименованные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включенные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6901 00 000 0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Кирпичи, блоки, плитки и другие керамические изделия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кремнеземистой каменной муки (например, из кизельгура,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триполита или диатомита) или из аналогичных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кремнеземистых пород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Кирпичи огнеупорные, блоки, плитки и аналогичные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огнеупорные керамические строительные материалы,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 из кремнеземистой каменной муки или аналогичных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кремнеземистых пород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огнеупорные керамические изделия (например,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реторты, тигли, муфели, насадки, заглушки, подпорки,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пробирные чашки, трубы, трубки, кожухи, прутки,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стержни), кроме изделий из кремнеземистой каменной муки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аналогичных кремнеземистых пород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6904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Кирпичи строительные, блоки для полов, камни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керамические несущие или для заполнения балочных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конструкций и аналогичные изделия из керамики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Черепица, дефлекторы, зонты над дымовыми трубами, части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дымоходов, архитектурные украшения и прочие строительные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детали из керамики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6906 00 000 0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керамические, трубопроводы изоляционные,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водоотводы и фитинги труб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6907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 для мощения, плитки облицовочные для полов, печей,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каминов или стен керамические неглазурованные; кубики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керамические неглазурованные для мозаичных работ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аналогичные изделия, на основе или без нее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6908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 для мощения, плитки облицовочные для полов, печей,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каминов или стен керамические глазурованные; кубики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керамические глазурованные для мозаичных работ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аналогичные изделия, на основе или без нее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Раковины, умывальники, консоли раковин, ванны, биде,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унитазы, сливные бачки, писсуары и аналогичные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санитарно-технические изделия из керамики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 литое и прокатное, листовое или профилированное,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имеющее или не имеющее поглощающий, отражающий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неотражающий слой, но не обработанное каким-либо иным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способом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 тянутое и выдувное, в листах, имеющее или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имеющее поглощающий, отражающий или неотражающий слой,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 не обработанное каким-либо иным способом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7005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 термически полированное и стекло со шлифованной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полированной поверхностью, в листах, имеющее или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имеющее поглощающий, отражающий или неотражающий слой,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 не обработанное иным способом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7006 00 900 0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 товарных позиций 7003, 7004 или 7005, гнутое,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граненое, гравированное, сверленое, эмалированное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обработанное иным способом, но не вставленное в раму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комбинированное с другими материалами, прочее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7008 00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Многослойные изолирующие изделия из стекла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7009 91 000 0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7009 92 000 0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Зеркала стеклянные, в рамах или без рам, включая зеркала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заднего обзора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Баллоны стеклянные (включая колбы и трубки), открытые,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стеклянные части, без фитингов, для электрических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ламп, электронно-лучевых трубок или аналогичных изделий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7014 00 000 0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Стеклянные изделия для сигнальных устройств и оптические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из стекла (кроме включенных в товарную позицию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7015) без оптической обработки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7016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 для мощения, плиты, кирпич, плитки и прочие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прессованного или литого стекла, армированные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неармированные, используемые в строительстве; кубики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стеклянные и прочие небольшие стеклянные формы,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основе или без основы, для мозаичных или аналогичных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декоративных работ; витражи и аналогичные изделия;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ячеистое или пеностекло в форме блоков, панелей, плит,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 оболочек или других форм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7017 20 000 0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7017 90 000 0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Посуда стеклянная для лабораторных, гигиенических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фармацевтических целей, градуированная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неградуированная, калиброванная или некалиброванная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7019 90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Стекловолокно (включая стекловату) и изделия из него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(например, пряжа, ткани), прочие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7216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Уголки, фасонные и специальные профили из железа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нелегированной стали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7301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шпунтовые из черных металлов, сверленые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несверленые, перфорированные или неперфорированные,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монолитные или изготовленные из сборных элементов;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уголки, фасонные и специальные профили сварные,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черных металлов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7303 00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Трубы, трубки и профили полые, из чугунного литья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7304 31 200 0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7304 31 800 0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7304 39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7304 41 000 0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7304 49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7304 51 180 1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7304 51 810 0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7304 51 890 0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7304 59 100 0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7304 59 320 0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7304 59 380 0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7304 59 920 0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7304 59 930 0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7304 59 990 0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7304 90 000 0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Трубы, трубки и профили полые, бесшовные, из черных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металлов (кроме чугунного литья)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7305 12 000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7305 19 000 0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7305 31 000 0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7305 39 000 0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7305 90 000 0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и трубки прочие (например, сварные, клепаные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аналогичным способом), с круглым сечением,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внешний диаметр которых более 406,4 мм, из черных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металлов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7306 30 410 0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7306 30 490 0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7306 30 720 0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7306 30 770 0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7306 30 800 0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7306 40 200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7306 40 800 0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7306 50 800 0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7306 61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7306 69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7306 90 000 0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Трубы, трубки и профили полые прочие (например,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открытым швом или сварные, клепаные или соединенные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аналогичным способом), из черных металлов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Фитинги для труб или трубок (например, соединения,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колена, сгоны), из черных металлов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7308 20 000 0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7308 30 000 0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7308 40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7308 90 510 0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7308 90 590 0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7308 90 990 0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Металлоконструкции из черных металлов (кроме сборных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строительных конструкций товарной позиции 9406) 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(например, мосты и их секции, ворота шлюзов,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башни, решетчатые мачты, перекрытия для крыш,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фермы, двери и окна и их рамы, пороги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дверей, жалюзи, балюстрады, опоры и колонны); листы,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прутки, уголки, фасонные профили, трубы и аналогичные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изделия, из черных металлов, предназначенные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в металлоконструкциях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7309 00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Резервуары, цистерны, баки и аналогичные емкости,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черных металлов, для любых веществ (кроме сжатого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сжиженного газа) вместимостью более 300 л, с облицовкой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теплоизоляцией или без них, но без механического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теплотехнического оборудования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7310 10 000 0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7310 29 100 0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7310 29 900 0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Цистерны, бочки, барабаны, канистры, ящики и аналогичные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емкости, из черных металлов, для любых веществ (кроме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сжатого или сжиженного газа) вместимостью не более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л, с облицовкой или теплоизоляцией или без них, 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механического или теплотехнического оборудования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7311 00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Емкости для сжатого или сжиженного газа, из черных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металлов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7312 10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7312 90 000 0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Скрученная проволока, тросы, канаты, плетеные шнуры,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стропы и аналогичные изделия, из черных металлов, без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электрической изоляции, прочие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7313 00 000 0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Проволока колючая из черных металлов; скрученная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обручная сталь или одинарная плоская проволока, колючая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неколючая, свободно скрученная двойная проволока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ограждений, из черных металлов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7314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Металлическая ткань (включая бесконечные ленты),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решетки, сетки и ограждения из проволоки, из черных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металлов; просечно-вытяжной лист из черных металлов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7317 00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Гвозди, кнопки, чертежные кнопки, рифленые гвозди, скобы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(кроме включенных в товарную позицию 8305) и аналогичные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изделия, из черных металлов, с головками или без головок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других материалов, кроме изделий с медными головками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Винты, болты, гайки, глухари, ввертные крюки, заклепки,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шпонки, шплинты, шайбы (включая пружинные) и аналогичные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изделия, из черных металлов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7320 10 110 0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7320 10 190 0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7320 20 200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7320 20 850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7320 90 900 0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Пружины, рессоры и листы для них, из черных металлов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7322 11 000 0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7322 19 000 0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7322 90 000 0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Радиаторы для центрального отопления с неэлектрическим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нагревом и их части, из черных металлов;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воздухонагреватели и распределительные устройства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подачи горячего воздуха (включая устройства для подачи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свежего или кондиционированного воздуха)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неэлектрическим нагревом, оборудованные встроенным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вентилятором или воздуходувкой с приводом от двигателя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части, из черных металлов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санитарно-техническое и его части,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черных металлов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7325 10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7325 99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литые прочие из черных металлов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7408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Проволока медная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7409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Плиты, листы и полосы или ленты медные, толщиной более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 мм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7413 00 200 0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7413 00 800 0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Скрученная проволока, тросы, плетеные шнуры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аналогичные изделия из меди без электрической изоляции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Прутки и профили алюминиевые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7605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Проволока алюминиевая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7610 10 000 0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7610 90 900 0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Металлоконструкции алюминиевые (кроме сборных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строительных металлоконструкций товарной позиции 9406)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части (например, мосты и их секции, башни, решетчатые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мачты, перекрытия для крыш, строительные фермы, двери,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окна и их рамы, пороги для дверей, балюстрады, опоры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колонны);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листы, прутки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профили, трубы и аналогичные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алюминиевые, предназначенные для использования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металлоконструкциях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7611 00 000 0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Резервуары, цистерны, баки и аналогичные алюминиевые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емкости для любых веществ (кроме сжатого или сжиженного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газа) вместимостью более 300 л, с облицовкой или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термоизоляцией или без них, но без механического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теплотехнического оборудования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7614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Скрученная проволока, тросы, плетеные шнуры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аналогичные изделия из алюминия без электрической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изоляции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изделия из алюминия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8202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Пилы ручные; полотна для пил всех типов (включая полотна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продольной резки, для прорезывания пазов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беззубые)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8203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Напильники, надфили, рашпили, клещи (включая кусачки),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плоскогубцы, пассатижи, пинцеты, щипчики, ножницы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резки металла, устройства трубоотрезные, ножницы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болторезные, пробойники и аналогичные ручные инструменты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8204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Ключи гаечные ручные (включая гаечные ключи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торсиометрами, но исключая воротки); сменные головки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гаечных ключей, с ручками или без них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8205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ручные (включая алмазные стеклорезы),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другом месте не поименованные или не включенные; лампы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паяльные; тиски, зажимы и аналогичные изделия,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принадлежностей и частей станков; наковальни; горны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переносные; шлифовальные круги с опорными конструкциями,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ручным или ножным приводом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8207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Сменные рабочие инструменты для ручных инструментов,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механическим приводом или без него или для станков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(например, для прессования, штамповки, вырубки,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нарезания резьбы, сверления, растачивания, протягивания,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фрезерования, токарной обработки или завинчивания),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включая фильеры для волочения или экструдирования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металла, инструменты для бурения скальных пород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грунтов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8208 90 000 0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Ножи и режущие лезвия для машин или механических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приспособлений, прочие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8301 10 000 0 8301 30 000 0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8301 40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8301 50 000 0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8301 60 000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8301 70 000 0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Замки висячие и врезные (действующие с помощью ключа,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кодовой комбинации или электрические), из недрагоценных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металлов; задвижки и рамки с задвижками, объединенные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замками, из недрагоценных металлов; ключи для любых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вышеуказанных изделий, из недрагоценных металлов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8302 10 000 9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8302 20 000 9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8302 41 000 0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8302 42 000 9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8302 49 000 0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8302 60 000 9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Крепежная арматура, фурнитура и аналогичные изделия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недрагоценных металлов, используемые для мебели, дверей,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лестниц, окон, штор, в салонах транспортных средств,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шорных изделий, чемоданов, ящиков, шкатулок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аналогичных изделий; вешалки для шляп, крючки для шляп,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кронштейны и аналогичные изделия из недрагоценных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металлов; мебельные колеса с крепежными приспособлениями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недрагоценных металлов; автоматические устройства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недрагоценных металлов для закрывания дверей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8303 00 900 0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Ящики, специально предназначенные для хранения денег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и аналогичные изделия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8305 10 000 0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8305 20 000 0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Фурнитура для скоросшивателей или папок, канцелярские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зажимы и скрепки, индексные карточные указатели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аналогичные канцелярские изделия, из недрагоценных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металлов; проволочные скобы в блоках (например,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канцелярских целей, обивки мебели, упаковки),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недрагоценных металлов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8307 10 000 0 8307 90 000 0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гибкие из недрагоценных металлов, с фитингами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них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8308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Застежки, рамы с застежками, пряжки, пряжки-застежки,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крючки, колечки, блочки и аналогичные изделия,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недрагоценных металлов, используемые для одежды, обуви,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тентов, сумок, дорожных принадлежностей или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готовых изделий; заклепки трубчатые или раздвоенные,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недрагоценных металлов; бусины и блестки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недрагоценных металлов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8311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Проволока, прутки, трубы, пластины, электроды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аналогичные изделия, из недрагоценных металлов или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карбидов металлов, с покрытием или с сердечником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флюсовых материалов, используемые для низкотемпературной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пайки, высокотемпературной пайки, сварки или осаждения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металлов или карбидов металлов; проволока и прутки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спеченного порошка недрагоценных металлов, используемые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металлизации распылением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8402 11 000 9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8402 12 000 9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8402 19 100 9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8402 19 900 9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8402 20 000 9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8402 90 000 9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Котлы паровые или другие паропроизводящие котлы (кроме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водяных котлов центрального отопления, способных также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производить пар низкого давления); водяные котлы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пароперегревателем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8403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Котлы центрального отопления, кроме котлов товарной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позиции 8402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8404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Вспомогательное оборудование для использования с котлами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товарной позиции 8402 или 8403 (например, экономайзеры,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пароперегреватели, сажеудалители, газовые рекуператоры);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конденсаторы для пароводяных или других паровых силовых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установок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8405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Газогенераторы или генераторы водяного газа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очистительными установками или без них; газогенераторы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ацетиленовые и аналогичные газогенераторы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очистительными установками или без них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8407 31 000 0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8407 32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8407 33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8407 34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8407 90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Двигатели внутреннего сгорания с искровым зажиганием,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вращающимся или возвратно-поступательным движением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поршня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8413 11 000 0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8413 19 000 0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8413 20 000 9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8413 30 200 9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8413 40 000 0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8413 50 200 0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8413 50 400 0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8413 50 610 0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8413 50 690 0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8413 50 800 0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8413 60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8413 70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8413 81 000 9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8413 82 009 1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8413 82 009 9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8413 91 000 9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8413 92 000 0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 жидкостные с расходомерами или без них;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подъемники жидкостей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8414 10 250 0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8414 10 810 0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8414 10 890 0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8414 20 800 0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8414 30 200 2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8414 30 200 9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8414 30 810 2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8414 30 810 3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8414 30 810 9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8414 30 890 2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8414 30 890 9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8414 40 100 0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8414 40 900 0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8414 51 000 9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8414 59 200 0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8414 59 400 0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8414 59 800 0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8414 60 000 0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8414 80 110 9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8414 80 190 9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8414 80 220 9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8414 80 280 9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8414 80 510 9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8414 80 590 0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8414 80 730 0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8414 80 750 9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8414 80 800 9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8414 90 000 0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 воздушные или вакуумные, воздушные или газовые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компрессоры и вентиляторы; вентиляционные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рециркуляционные вытяжные колпаки или шкафы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вентилятором, с фильтрами или без фильтров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8415 10 100 0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8415 10 900 0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8415 81 00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8415 82 000 9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8415 83 000 9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8415 90 000 9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для кондиционирования воздуха, оборудованные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вентилятором с двигателем и приборами для изменения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температуры и влажности воздуха, включая кондиционеры,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влажность не может регулироваться отдельно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8416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Горелки топочные для жидкого топлива, распыленного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твердого топлива или для газа; топки механические,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включая их механические колосниковые решетки,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механические золоудалители и аналогичные устройства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8417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Горны и печи промышленные или лабораторные, включая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мусоросжигательные печи, неэлектрические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8418 21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8418 29 000 0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8418 30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8418 40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8418 50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8418 61 00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8418 69 000 9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8418 91 000 0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8418 99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Холодильники, морозильники и прочее холодильное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морозильное оборудование электрическое или других типов;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тепловые насосы, кроме установок для кондиционирования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воздуха товарной позиции 8415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8419 11 000 0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8419 19 000 0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8419 32 000 0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8419 39 900 8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8419 40 000 9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8419 50 000 0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Машины, оборудование промышленное или лабораторное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электрическим или неэлектрическим нагревом (исключая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печи, камеры и другое оборудование товарной позиции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8514) для обработки материалов в процессе с изменением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температуры, таком как нагрев, варка, жарение,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дистилляция, ректификация, стерилизация, пастеризация,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пропаривание, сушка, выпаривание, конденсирование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охлаждение, за исключением машин и оборудования,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используемых в бытовых целях; водонагреватели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безынерционные или тепловые водяные аккумуляторы,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неэлектрические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8420 10 100 0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8420 91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8420 99 000 0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Каландры или другие валковые машины, кроме машин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обработки металла или стекла, и валки для них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8421 12 000 0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8421 19 200 9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8421 19 700 9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8421 21 000 9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8421 39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8421 99 000 9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Центрифуги, включая центробежные сушилки; оборудование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для фильтрования или очистки жидкостей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8422 40 000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8422 90 900 0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посудомоечные; оборудование для мойки или сушки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бутылок или других емкостей; оборудование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заполнения, закупорки бутылок, банок, закрывания ящиков,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мешков или других емкостей, для опечатывания их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этикетирования; оборудование для герметичной укупорки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колпачками или крышками бутылок, банок, туб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аналогичных емкостей; оборудование для упаковки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обертки (включая оборудование, обертывающее товар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термоусадкой упаковочного материала) прочее;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газирования напитков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8423 20 000 0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8423 30 000 0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8423 81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8423 82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8423 89 000 0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8423 90 000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взвешивания (кроме весов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чувствительностью 0,05 г или выше), включая счетные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контрольные машины, приводимые в действие силой тяжести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взвешиваемого груза; разновесы для весов всех типов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8424 10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8424 20 000 0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8424 30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8424 81 100 0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8424 81 300 0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8424 89 000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8424 90 000 0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Механические устройства (с ручным управлением или без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него) для метания, разбрызгивания или распыления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жидкостей или порошков; огнетушители заряженные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незаряженные; пульверизаторы и аналогичные устройства;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пароструйные или пескоструйные и аналогичные метательные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8425 11 000 0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8425 19 200 0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8425 19 800 9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8425 31 000 0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8425 39 300 0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8425 39 900 9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8425 42 000 0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8425 49 000 0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 подъемные и подъемники, кроме скиповых подъемников;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лебедки и кабестаны; домкраты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8426 11 000 0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8426 12 000 0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8426 19 000 0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8426 20 000 0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8426 30 000 0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8426 41 000 1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8426 41 000 8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8426 49 009 0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Судовые деррик-краны; краны подъемные, включая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кабель-краны; фермы подъемные подвижные, погрузчики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портальные и тележки, оснащенные подъемным краном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8427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Автопогрузчики с вилочным захватом; прочие погрузчики,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оснащенные подъемным или погрузочно-разгрузочным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оборудованием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8428 10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8428 20 910 0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8428 20 980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8428 40 000 0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 устройства для подъема, перемещения, погрузки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разгрузки (например, лифты, эскалаторы, конвейеры,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канатные дороги) прочие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8429 11 001 0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8429 11 009 0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8429 19 000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8429 20 001 0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8429 20 009 9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8429 30 000 0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8429 40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8429 51 910 0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8429 51 990 0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8429 52 100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8429 52 900 0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8429 59 000 0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Бульдозеры с неповоротным и поворотным отвалом,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грейдеры, планировщики, скреперы, механические лопаты,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экскаваторы, одноковшовые погрузчики, трамбовочные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 дорожные катки, самоходные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8430 10 000 0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8430 20 000 0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8430 31 000 0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8430 39 000 0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8430 41 000 0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8430 49 000 0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8430 50 000 9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8430 61 000 0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8430 69 000 1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8430 69 000 2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8430 69 000 8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 механизмы прочие для перемещения, планировки,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профилирования, разработки, трамбования, уплотнения,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выемки или бурения грунта, полезных ископаемых или руд;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забивки и извлечения свай;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снегоочистители плужные и роторные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8431 10 000 0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8431 20 000 0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8431 31 000 0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8431 39 950 0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8431 41 000 0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8431 42 000 0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8431 43 000 0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8431 49 200 0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8431 49 800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Части, предназначенные исключительно или в основном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товарных позиций 8425-8430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8439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производства массы из волокнистых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целлюлозных материалов или для изготовления или отделки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бумаги или картона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8444 00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экструдирования, вытягивания, текстурирования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резания химических текстильных материалов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подготовки текстильных волокон; прядильные,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тростильные или крутильные машины и другое оборудование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изготовления текстильной пряжи; кокономотальные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мотальные (включая уточномотальные) текстильные машины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машины, подготавливающие текстильную пряжу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ее на машинах товарной позиции 8446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8447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8446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ткацкие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8447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трикотажные, вязально-прошивные, для получения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позументной нити, тюля, кружев, вышивания, плетения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тесьмы или сетей и тафтинговые машины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8448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вспомогательное для использования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машинами товарной позиции 8444, 8445, 8446 или 8447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(например, ремизоподъемные каретки, жаккардовые машины,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автоматические механизмы останова, механизмы смены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челноков); части и принадлежности, предназначенные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исключительно или в основном для машин данной товарной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позиции или товарной позиции 8444, 8445, 8446 или 8447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(например, веретена и рогульки, игольчатая гарнитура,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гребни, фильеры, челноки, ремизки и ремизные рамы,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трикотажные иглы)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8449 00 000 0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производства или отделки войлока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фетра или нетканых материалов в куске или в крое,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включая оборудование для производства фетровых шляп;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болваны для изготовления шляп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8451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(кроме машин товарной позиции 8450)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промывки, чистки, отжима, сушки, глажения, прессования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(включая прессы для термофиксации материалов), беления,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крашения, аппретирования, отделки, нанесения покрытия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пропитки пряжи, тканей или готовых текстильных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 и машины для нанесения пасты на тканую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другую основу, используемые в производстве напольных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покрытий, таких как линолеум; машины для наматывания,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разматывания, складывания, резки или прокалывания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текстильных тканей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8452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швейные, кроме машин для сшивания книжных блоков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товарной позиции 8440; мебель, основания и футляры,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предназначенные специально для швейных машин; иглы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швейных машин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8456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для обработки любых материалов путем удаления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 с помощью лазерного или другого светового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фотонного луча, ультразвуковых, электроразрядных,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электрохимических, электронно-лучевых, ионно-лучевых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плазменно-дуговых процессов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8458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токарные (включая станки токарные многоцелевые)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металлорежущие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обдирочно-шлифовальные, заточные, шлифовальные,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хонинговальные, притирочные, полировальные и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выполнения других операций чистовой обработки металлов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металлокерамики при помощи шлифовальных камней,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абразивов или полирующих средств, кроме зуборезных,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зубошлифовальных или зубоотделочных станков товарной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позиции 8461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продольно-строгальные, поперечно-строгальные,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долбежные, протяжные, зуборезные, зубошлифовальные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зубоотделочные, пильные, отрезные и другие станки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обработки металлов или металлокерамики посредством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удаления материала, в других местах не поименованные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включенные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8464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для обработки камня, керамики, бетона,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асбоцемента или аналогичных минеральных материалов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холодной обработки стекла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8466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 принадлежности, предназначенные исключительно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 основном для оборудования товарных позиций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8456-8465, включая приспособления для крепления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 или деталей, самораскрывающиеся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резьбонарезные головки, делительные головки и другие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приспособления к станкам; приспособления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крепления рабочих инструментов для всех типов ручных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инструментов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ручные пневматические, гидравлические или со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встроенным электрическим или неэлектрическим двигателем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8468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и аппараты для низкотемпературной пайки,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высокотемпературной пайки или сварки, пригодные или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пригодные для резки, кроме машин и аппаратов товарной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позиции 8515; машины и аппараты для поверхностной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термообработки, работающие на газе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счетные и карманные машины для записи,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воспроизведения и визуального представления данных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вычислительными функциями; бухгалтерские машины,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почтовые маркировочные машины, аппараты билетные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аналогичные машины со счетными устройствами;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кассовые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8471 30 000 0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8471 41 000 0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8471 49 000 0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8471 50 000 0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8471 60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8471 70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8471 80 000 0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Вычислительные машины и их блоки; магнитные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оптические считывающие устройства, машины для переноса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на носители информации в кодированной форме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обработки подобной информации, в другом месте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поименованные или не включенные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8473 30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 принадлежности машин товарной позиции 8471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8474 31 000 0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8474 80 108 0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8474 80 908 0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8474 90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сортировки, грохочения, сепарации,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промывки, измельчения, размалывания, смешивания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перемешивания грунта, камня, руд или других минеральных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ископаемых в твердом (в том числе порошкообразном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пастообразном) состоянии; оборудование для агломерации,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формовки или отливки твердого минерального топлива,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керамических составов, незатвердевшего цемента, гипсовых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или других минеральных продуктов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порошкообразном или пастообразном состоянии; машины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формовочные для изготовления литейных форм из песка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8479 82 000 0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 механические устройства, имеющие индивидуальные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функции, в другом месте данной группы не поименованные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не включенные для смешивания, перемешивания,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измельчения, размалывания, грохочения, просеивания,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гомогенизации, эмульгирования или размешивания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Краны, клапаны, вентили и аналогичная арматура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трубопроводов, котлов, резервуаров, цистерн, баков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аналогичных емкостей, включая редукционные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терморегулируемые клапаны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8482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Подшипники шариковые или роликовые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Валы трансмиссионные (включая кулачковые и коленчатые)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кривошипы; корпуса подшипников и подшипники скольжения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валов; шестерни и зубчатые передачи; шариковые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роликовые винтовые передачи; коробки передач и другие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вариаторы скорости, включая гидротрансформаторы;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маховики и шкивы, включая блоки шкивов; муфты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для соединения валов (включая универсальные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шарниры)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8484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Прокладки и аналогичные соединительные элементы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листового металла в сочетании с другим материалом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состоящие из двух или более слоев металла; наборы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комплекты прокладок и аналогичных соединительных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элементов, различных по составу, упакованные в пакеты,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конверты или аналогичную упаковку; механические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уплотнения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8502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Электрогенераторные установки и вращающиеся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электрические преобразователи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8503 00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Части, предназначенные исключительно или в основном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 товарной позиции 8501 или 8502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8504 10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8504 21 000 0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8504 22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8504 23 000 0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8504 31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8504 32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8504 33 000 0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8504 34 000 0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8504 40 300 9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8504 40 400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8504 40 810 5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8504 40 810 9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8504 40 900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Трансформаторы электрические, статические электрические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преобразователи (например, выпрямители), катушки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индуктивности и дроссели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8507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Аккумуляторы электрические, включая сепараторы для них,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прямоугольной (в том числе квадратной) или иной формы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Пылесосы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8511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для зажигания или пуска двигателей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внутреннего сгорания с воспламенением от искры или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сжатия горючей смеси (например, магнето, катушки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зажигания, свечи зажигания, свечи накаливания,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стартеры); генераторы (например, постоянного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переменного тока) и прерыватели, типа используемых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вместе с такими двигателями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8512 20 000 9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8512 30 900 9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8512 90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электроосветительное или сигнализационное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(кроме изделий товарной позиции 8539), стеклоочистители,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антиобледенители и противозапотеватели, используемые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велосипедах или моторных транспортных средствах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8513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Фонари портативные электрические, работающие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собственного источника энергии (например, батарей сухих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элементов, аккумуляторов, магнето), кроме осветительного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товарной позиции 8512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8515 11 000 0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8515 19 000 0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Паяльники и пистолеты паяльные для низкотемпературной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пайки, прочие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8516 40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Электроутюги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телефонные, включая аппараты телефонные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сотовых сетей связи или других беспроводных сетей связи;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аппаратура для передачи или приема голоса,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изображений или других данных, включая аппаратуру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 в сети проводной или беспроводной связи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(например, в локальной или глобальной сети связи),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передающей или приемной аппаратуры товарной позиции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8443, 8525, 8527 или 8528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8525 60 000 0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передающая, включающая в свой состав приемную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аппаратуру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8526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радиолокационная, радионавигационная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радиоаппаратура дистанционного управления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8527 19 000 0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8527 21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8527 91 980 0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приемная для радиовещания, совмещенная или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совмещенная в одном корпусе со звукозаписывающей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звуковоспроизводящей аппаратурой или часами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8530 80 000 0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8530 90 000 0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Электрические устройства сигнализации, обеспечения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или управления движением для железных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дорог, трамвайных путей, автомобильных дорог, внутренних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водных путей, парковочных сооружений, портов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аэродромов (кроме оборудования товарной позиции 8608)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8531 10 300 0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8531 10 950 9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8531 20 200 9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8531 20 400 9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8531 20 950 9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8531 80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8531 90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звуковое или визуальное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сигнализационное (например, звонки, сирены, индикаторные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панели, устройства сигнализационные охранные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для подачи пожарного сигнала),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товарной позиции 8512 или 8530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8535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электрическая для коммутации или защиты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электрических цепей или для подсоединений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электрическим цепям или в электрических цепях (например,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выключатели, переключатели, прерыватели, плавкие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предохранители, молниеотводы, ограничители напряжения,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гасители скачков напряжения, соединительные коробки,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токоприемники, токосъемники и прочие соединители)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напряжение более 1000 В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8536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электрическая для коммутации или защиты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электрических цепей или для подсоединений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электрическим цепям или в электрических цепях (например,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выключатели, переключатели, прерыватели, реле, плавкие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предохранители, гасители скачков напряжения, штепсельные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вилки и розетки, патроны для электроламп и прочие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соединители, соединительные коробки) на напряжение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1000 В; соединители для волокон оптических,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волоконно-оптических жгутов или кабелей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8537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Пульты, панели, консоли, столы, распределительные щиты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электрической аппаратуры прочие,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оборудованные двумя или более устройствами товарной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позиции 8535 или 8536 для управления или распределения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электрического тока, в том числе включающие в себя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или устройства группы 90 и цифровые аппараты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управления, кроме коммутационных устройств товарной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позиции 8517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8538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Части, предназначенные исключительно или в основном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аппаратуры товарной позиции 8535, 8536 или 8537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8539 10 000 9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8539 21 920 0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8539 21 980 0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8539 22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8539 29 920 0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8539 29 980 0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8539 31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8539 32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8539 39 000 0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8539 41 000 0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8539 49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8539 90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Лампы накаливания электрические или газоразрядные, включая лампы герметичные направленного света, а также ультрафиолетовые или инфракрасные лампы; дуговые лампы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Диоды, транзисторы и аналогичные полупроводниковые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приборы; фоточувствительные полупроводниковые приборы,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включая фотогальванические элементы, собранные или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собранные в модули, вмонтированные или не вмонтированные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панели; светоизлучающие диоды; пьезоэлектрические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кристаллы в сборе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Схемы электронные интегральные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8543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электрические и аппаратура, имеющие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функции, в другом месте данной группы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поименованные или не включенные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8544 11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8544 19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8544 20 000 0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8544 42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8544 49 200 0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8544 49 800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8544 60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8544 70 000 0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Провода изолированные (включая эмалированные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анодированные), кабели (включая коаксиальные) и другие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изолированные электрические проводники с соединительными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приспособлениями или без них; кабели волоконно-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оптические, составленные из волокон с индивидуальными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оболочками, независимо от того, находятся они или нет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сборе с электропроводниками или соединительными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приспособлениями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8545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Электроды угольные, угольные щетки, угли для ламп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батареек и изделия из графита или других видов углерода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металлом или без металла, прочие, применяемые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электротехнике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8546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Изоляторы электрические из любых материалов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8547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Арматура изолирующая для электрических машин, устройств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оборудования, изготовленная полностью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изоляционных материалов, не считая некоторых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металлических компонентов (например, резьбовых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патронов), вмонтированных при формовке исключительно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целью сборки, кроме изоляторов товарной позиции 8546;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трубки для электропроводки и соединительные детали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них, из недрагоценных металлов, облицованные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изоляционным материалом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8701 20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8701 30 900 0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Тракторы (кроме тракторов товарной позиции 8709)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8702 10 112 0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8702 10 119 0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8702 10 192 1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8702 10 192 9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Моторные транспортные средства, предназначенные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перевозки 10 человек или более, включая водителя (2)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поршневым двигателем внутреннего сгорания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воспламенением от сжатия (дизелем или полудизелем)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8704 21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8704 22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8704 23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Моторные транспортные средства для перевозки грузов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Моторные транспортные средства специального назначения,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используемых для перевозки пассажиров или грузов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(например, автомобили грузовые аварийные, автокраны,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пожарные транспортные средства, автобетономешалки,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 для уборки дорог, поливомоечные автомобили,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автомастерские, автомобили с рентгеновскими установками)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Моторные транспортные средства специального назначения,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используемых для перевозки пассажиров или грузов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(например, автомобили грузовые аварийные, автокраны,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пожарные транспортные средства, автобетономешалки,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 для уборки дорог, поливомоечные автомобили,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автомастерские, автомобили с рентгеновскими установками)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 принадлежности моторных транспортных 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товарных позиций 8701-8705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8709 11 900 0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8709 19 900 0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8709 90 000 0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средства промышленного назначения,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самоходные, не оборудованные подъемными или погрузочными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устройствами, используемые на заводах, складах, в портах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аэропортах для перевозки грузов на короткие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расстояния; тракторы, используемые на платформах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железнодорожных станций; части вышеназванных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9001 10 900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Волокна оптические и прочие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9016 00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чувствительностью 0,05 г или выше, с разновесами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без них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9017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для черчения, разметки и математических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расчетов (например, чертежные машины, пантографы,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транспортиры, чертежные наборы, логарифмические линейки,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дисковые калькуляторы); инструменты ручные для измерения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линейных размеров (например, измерительные стержни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рулетки, микрометры, кронциркули), в другом месте данной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не поименованные или не включенные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9024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 устройства для испытания на твердость,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прочность, сжатие, упругость или другие механические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свойства материалов (например, металлов, древесины,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текстильных материалов, бумаги, пластмасс)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9025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Ареометры и аналогичные приборы, действующие 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погружении в жидкость, термометры, пирометры, барометры,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гигрометры и психрометры, с записывающим устройством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записывающего устройства, и любые комбинации этих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приборов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9026 10 210 9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9026 10 290 9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9026 10 810 9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9026 10 890 9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9026 20 200 9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9026 20 400 0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9026 20 800 0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9026 80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9026 90 000 0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и аппаратура для измерения или контроля расхода,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уровня, давления или других переменных характеристик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жидкостей или газов (например, расходомеры, указатели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уровня, манометры, тепломеры), кроме приборов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аппаратуры товарной позиции 9014, 9015, 9028 или 9032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и аппаратура для физического или химического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 (например, поляриметры, рефрактометры,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спектрометры, газо или дымоанализаторы); приборы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для измерения или контроля вязкости,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пористости, расширения, поверхностного натяжения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аналогичные; приборы и аппараты для измерения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количества тепла, звука или света (включая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экспонометры); микротомы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Счетчики подачи или производства газа, жидкости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электроэнергии, включая калибрующие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9029 10 000 0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9029 90 000 0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Счетчики числа оборотов, счетчики количества продукции,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таксометры, счетчики пройденного расстояния в милях,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шагомеры и аналогичные приборы; спидометры и тахометры,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приборов и инструментов товарной позиции 9014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9015; стробоскопы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9030 31 900 0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измерительные универсальные без записывающего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9031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Измерительные или контрольные приборы, устройства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машины, в другом месте данной группы не поименованные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не включенные; проекторы профильные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9032 10 200 0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9032 90 000 0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и устройства для автоматического регулирования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управления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9033 00 000 0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 принадлежности (в другом месте данной группы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поименованные или не включенные) к машинам, приборам,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инструментам или аппаратуре группы 90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9401 30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9401 40 000 0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9401 61 000 0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9401 69 000 0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9401 71 000 0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9401 79 000 0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9401 80 000 0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9401 90 300 0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9401 90 800 9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 для сидения (кроме указанной в товарной позиции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9402), трансформируемая или не трансформируемая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кровати, и ее части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9403 30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9403 40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9403 70 000 0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9403 90 100 0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 прочая и ее части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9405 10 210 9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9405 10 280 9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9405 10 300 9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9405 10 500 9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9405 10 910 9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9405 10 980 9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9405 20 110 9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9405 20 190 9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9405 20 300 9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9405 20 500 9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9405 20 910 9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9405 20 990 9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9405 40 100 9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9405 40 310 9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9405 40 350 9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9405 40 390 9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9405 40 910 9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9405 40 950 9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9405 40 990 9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9405 50 000 0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9405 60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9405 91 110 0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9405 91 190 0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9405 91 900 9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9405 92 000 9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9405 99 000 9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Лампы и осветительное оборудование, включая прожекторы,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лампы узконаправленного света, фары и их части, в другом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 не поименованные или не включенные; световые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вывески, световые таблички с именем или названием,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адресом и аналогичные изделия, имеющие встроенный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света, и их части, в другом месте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поименованные или не включенные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9406 00 200 0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9406 00 380 0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9406 00 800 0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Сборные строительные конструкции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9603 40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Кисти для нанесения красок, темперы, лаков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аналогичные кисти (кроме указанных в субпозиции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9603 30); подушечки и валики малярные для краски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9603 50 000 0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Щетки, являющиеся частями механизмов, приборов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прочие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9606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Пуговицы, кнопки, застежки-защелки, формы для пуговиц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части этих изделий; заготовки для пуговиц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9607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Застежки-молнии и их части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9610 00 000 0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Доски грифельные для письма или рисования, в рамах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рам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9618 00 000 0
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Манекены для портных и прочие манекены;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манекены-автоматы и движущиеся предметы для оформления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витрин прочие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 - номенклатура товаров определяется как кодом, так и наименованием товара.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