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bb6f" w14:textId="969b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6 ноября 2007 года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2009 года № 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 (САПП Республики Казахстан, 2007 г., № 42, ст. 489)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первоочередных действий по обеспечению стабильности социально-экономического развития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"Механизмы достижения цели и реализации поставленных задач":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"Обеспечение дальнейшего устойчивого кредитования проектов малого и среднего бизнеса"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финансовой поддержки проектов малого и среднего бизнеса на селе и микрокредитования сельского населения местными исполнительными органами будут аккумулированы необходимые средства для кредитования через филиальную сеть дочерних организаций акционерного общества "Национальный управляющий холдинг "КазАгро", в порядке и на условиях подписанных между ними соглашений по урегулированию обязанностей сторон.";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рекомендуемых мероприятий по реализации Плана первоочередных действий по обеспечению стабильности социально-экономического развития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"Обеспечение дальнейшего устойчивого кредитования проектов малого бизнеса":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слова "малого" дополнить словами "и (или) среднего";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013"/>
        <w:gridCol w:w="1613"/>
        <w:gridCol w:w="1573"/>
        <w:gridCol w:w="1273"/>
        <w:gridCol w:w="3873"/>
        <w:gridCol w:w="157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«НУХ 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малого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и мик-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выделенных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дополнить аббревиатурой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"АО "НУХ "КазАгро" - акционерное общество "Национальный управляющий холдинг "КазАгро"".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