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21f4" w14:textId="89d2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ратификации Соглашения между Правительством Республики Казахстан и Правительством Словацкой Республики о поощрении и взаимной защите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2009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Словацкой Республики о поощрении и взаимной защите инвестиций",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2008 года N 1032.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