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6343" w14:textId="bf56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поощрении и взаимной защите инвестиций в государствах-членах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8 апреля 2009 года № 490</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поощрении и взаимной защите инвестиций в государствах-членах Евразийского экономического сообщества".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поощрении и взаимной защите инвестиций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государствах-членах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поощрении и взаимной защите инвестиций в государствах-членах Евразийского экономического сообщества, подписанное в Москве 12 декабря 2008 года.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ЕВРАЗИЙСКОЕ ЭКОНОМИЧЕСКОЕ СООБЩЕСТВО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МЕЖГОСУДАРСТВЕННЫЙ СОВЕТ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от 12 декабря 2008 г.            
</w:t>
      </w:r>
      <w:r>
        <w:rPr>
          <w:rFonts w:ascii="Times New Roman"/>
          <w:b w:val="false"/>
          <w:i w:val="false"/>
          <w:color w:val="000000"/>
          <w:sz w:val="28"/>
        </w:rPr>
        <w:t>
№ 396               г. Москва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Соглашении о поощрении и взаимной защите инвестиций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государствах-членах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Межгосударственный Совет Евразийского экономического сообщества (на уровне глав правительств)
</w:t>
      </w:r>
      <w:r>
        <w:br/>
      </w: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r>
        <w:br/>
      </w:r>
      <w:r>
        <w:rPr>
          <w:rFonts w:ascii="Times New Roman"/>
          <w:b w:val="false"/>
          <w:i w:val="false"/>
          <w:color w:val="000000"/>
          <w:sz w:val="28"/>
        </w:rPr>
        <w:t>
      Принять Соглашение о поощрении и взаимной защите инвестиций в государствах-членах Евразийского экономического сообщества (прилагается).
</w:t>
      </w:r>
    </w:p>
    <w:p>
      <w:pPr>
        <w:spacing w:after="0"/>
        <w:ind w:left="0"/>
        <w:jc w:val="both"/>
      </w:pPr>
      <w:r>
        <w:rPr>
          <w:rFonts w:ascii="Times New Roman"/>
          <w:b w:val="false"/>
          <w:i w:val="false"/>
          <w:color w:val="000000"/>
          <w:sz w:val="28"/>
        </w:rPr>
        <w:t>
Члены Межгосударственного Совета ЕврАзЭС:
</w:t>
      </w:r>
    </w:p>
    <w:p>
      <w:pPr>
        <w:spacing w:after="0"/>
        <w:ind w:left="0"/>
        <w:jc w:val="both"/>
      </w:pPr>
      <w:r>
        <w:rPr>
          <w:rFonts w:ascii="Times New Roman"/>
          <w:b w:val="false"/>
          <w:i w:val="false"/>
          <w:color w:val="000000"/>
          <w:sz w:val="28"/>
        </w:rPr>
        <w:t>
</w:t>
      </w:r>
      <w:r>
        <w:rPr>
          <w:rFonts w:ascii="Times New Roman"/>
          <w:b w:val="false"/>
          <w:i/>
          <w:color w:val="000000"/>
          <w:sz w:val="28"/>
        </w:rPr>
        <w:t>
От                   От                   От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Республики           Кыргызской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Казахстан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От                   От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Российской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Федерации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поощрении и взаимной защите инвестиций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государствах-членах Евразийского экономического сообщества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именуемые Сторонами,
</w:t>
      </w:r>
      <w:r>
        <w:br/>
      </w:r>
      <w:r>
        <w:rPr>
          <w:rFonts w:ascii="Times New Roman"/>
          <w:b w:val="false"/>
          <w:i w:val="false"/>
          <w:color w:val="000000"/>
          <w:sz w:val="28"/>
        </w:rPr>
        <w:t>
      руководствуясь Договором об учреждении Евразийского экономического сообщества от 10 октября 2000 года,
</w:t>
      </w:r>
      <w:r>
        <w:br/>
      </w:r>
      <w:r>
        <w:rPr>
          <w:rFonts w:ascii="Times New Roman"/>
          <w:b w:val="false"/>
          <w:i w:val="false"/>
          <w:color w:val="000000"/>
          <w:sz w:val="28"/>
        </w:rPr>
        <w:t>
      реализуя цели и задачи Евразийского экономического сообщества,
</w:t>
      </w:r>
      <w:r>
        <w:br/>
      </w:r>
      <w:r>
        <w:rPr>
          <w:rFonts w:ascii="Times New Roman"/>
          <w:b w:val="false"/>
          <w:i w:val="false"/>
          <w:color w:val="000000"/>
          <w:sz w:val="28"/>
        </w:rPr>
        <w:t>
      имея намерение создавать и поддерживать благоприятные условия для инвесторов государств Сторон, осуществляющих инвестиции на территориях этих государств,
</w:t>
      </w:r>
      <w:r>
        <w:br/>
      </w:r>
      <w:r>
        <w:rPr>
          <w:rFonts w:ascii="Times New Roman"/>
          <w:b w:val="false"/>
          <w:i w:val="false"/>
          <w:color w:val="000000"/>
          <w:sz w:val="28"/>
        </w:rPr>
        <w:t>
      признавая, что поощрение и взаимная защита инвестиций на основе настоящего Соглашения будут способствовать развитию интеграционных процессов, взаимовыгодному торгово-экономическому и научно-техническому сотрудничеству государств Сторон,
</w:t>
      </w:r>
      <w:r>
        <w:br/>
      </w:r>
      <w:r>
        <w:rPr>
          <w:rFonts w:ascii="Times New Roman"/>
          <w:b w:val="false"/>
          <w:i w:val="false"/>
          <w:color w:val="000000"/>
          <w:sz w:val="28"/>
        </w:rPr>
        <w:t>
      стремясь содействовать экономическому росту государств Сторон,
</w:t>
      </w:r>
      <w:r>
        <w:br/>
      </w:r>
      <w:r>
        <w:rPr>
          <w:rFonts w:ascii="Times New Roman"/>
          <w:b w:val="false"/>
          <w:i w:val="false"/>
          <w:color w:val="000000"/>
          <w:sz w:val="28"/>
        </w:rPr>
        <w:t>
      согласились с нижеследующим: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понятия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
</w:t>
      </w:r>
      <w:r>
        <w:br/>
      </w:r>
      <w:r>
        <w:rPr>
          <w:rFonts w:ascii="Times New Roman"/>
          <w:b w:val="false"/>
          <w:i w:val="false"/>
          <w:color w:val="000000"/>
          <w:sz w:val="28"/>
        </w:rPr>
        <w:t>
      а) "
</w:t>
      </w:r>
      <w:r>
        <w:rPr>
          <w:rFonts w:ascii="Times New Roman"/>
          <w:b/>
          <w:i w:val="false"/>
          <w:color w:val="000000"/>
          <w:sz w:val="28"/>
        </w:rPr>
        <w:t>
инвестор
</w:t>
      </w:r>
      <w:r>
        <w:rPr>
          <w:rFonts w:ascii="Times New Roman"/>
          <w:b w:val="false"/>
          <w:i w:val="false"/>
          <w:color w:val="000000"/>
          <w:sz w:val="28"/>
        </w:rPr>
        <w:t>
" - применительно к государству каждой из Сторон:
</w:t>
      </w:r>
      <w:r>
        <w:br/>
      </w:r>
      <w:r>
        <w:rPr>
          <w:rFonts w:ascii="Times New Roman"/>
          <w:b w:val="false"/>
          <w:i w:val="false"/>
          <w:color w:val="000000"/>
          <w:sz w:val="28"/>
        </w:rPr>
        <w:t>
      любое физическое лицо, являющееся гражданином государства одной Стороны, осуществляющее инвестиции на территории государства другой Стороны в соответствии с законодательством последнего;
</w:t>
      </w:r>
      <w:r>
        <w:br/>
      </w:r>
      <w:r>
        <w:rPr>
          <w:rFonts w:ascii="Times New Roman"/>
          <w:b w:val="false"/>
          <w:i w:val="false"/>
          <w:color w:val="000000"/>
          <w:sz w:val="28"/>
        </w:rPr>
        <w:t>
      любое юридическое лицо, учрежденное (созданное) и зарегистрированное на территории государства одной Стороны, осуществляющее инвестиции на территории государства другой Стороны в соответствии с законодательством последнего;
</w:t>
      </w:r>
      <w:r>
        <w:br/>
      </w:r>
      <w:r>
        <w:rPr>
          <w:rFonts w:ascii="Times New Roman"/>
          <w:b w:val="false"/>
          <w:i w:val="false"/>
          <w:color w:val="000000"/>
          <w:sz w:val="28"/>
        </w:rPr>
        <w:t>
      б) "
</w:t>
      </w:r>
      <w:r>
        <w:rPr>
          <w:rFonts w:ascii="Times New Roman"/>
          <w:b/>
          <w:i w:val="false"/>
          <w:color w:val="000000"/>
          <w:sz w:val="28"/>
        </w:rPr>
        <w:t>
инвестиции
</w:t>
      </w:r>
      <w:r>
        <w:rPr>
          <w:rFonts w:ascii="Times New Roman"/>
          <w:b w:val="false"/>
          <w:i w:val="false"/>
          <w:color w:val="000000"/>
          <w:sz w:val="28"/>
        </w:rPr>
        <w:t>
" - материальные и нематериальные ценности, вкладываемые инвестором государства одной Стороны в объекты предпринимательской деятельности на территории государства другой Стороны в соответствии с законодательством последнего, в том числе:
</w:t>
      </w:r>
      <w:r>
        <w:br/>
      </w:r>
      <w:r>
        <w:rPr>
          <w:rFonts w:ascii="Times New Roman"/>
          <w:b w:val="false"/>
          <w:i w:val="false"/>
          <w:color w:val="000000"/>
          <w:sz w:val="28"/>
        </w:rPr>
        <w:t>
      денежные средства (деньги), ценные бумаги, иное имущество;
</w:t>
      </w:r>
      <w:r>
        <w:br/>
      </w:r>
      <w:r>
        <w:rPr>
          <w:rFonts w:ascii="Times New Roman"/>
          <w:b w:val="false"/>
          <w:i w:val="false"/>
          <w:color w:val="000000"/>
          <w:sz w:val="28"/>
        </w:rPr>
        <w:t>
      права на осуществление предпринимательской деятельности, предоставляемые на основе законодательства государств Сторон или по договору, включая, в частности, права на разведку, разработку, добычу и эксплуатацию природных ресурсов;
</w:t>
      </w:r>
      <w:r>
        <w:br/>
      </w:r>
      <w:r>
        <w:rPr>
          <w:rFonts w:ascii="Times New Roman"/>
          <w:b w:val="false"/>
          <w:i w:val="false"/>
          <w:color w:val="000000"/>
          <w:sz w:val="28"/>
        </w:rPr>
        <w:t>
      имущественные и иные права, имеющие денежную оценку.
</w:t>
      </w:r>
      <w:r>
        <w:br/>
      </w:r>
      <w:r>
        <w:rPr>
          <w:rFonts w:ascii="Times New Roman"/>
          <w:b w:val="false"/>
          <w:i w:val="false"/>
          <w:color w:val="000000"/>
          <w:sz w:val="28"/>
        </w:rPr>
        <w:t>
      Изменение формы, в которой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
</w:t>
      </w:r>
      <w:r>
        <w:br/>
      </w:r>
      <w:r>
        <w:rPr>
          <w:rFonts w:ascii="Times New Roman"/>
          <w:b w:val="false"/>
          <w:i w:val="false"/>
          <w:color w:val="000000"/>
          <w:sz w:val="28"/>
        </w:rPr>
        <w:t>
      в) "
</w:t>
      </w:r>
      <w:r>
        <w:rPr>
          <w:rFonts w:ascii="Times New Roman"/>
          <w:b/>
          <w:i w:val="false"/>
          <w:color w:val="000000"/>
          <w:sz w:val="28"/>
        </w:rPr>
        <w:t>
деятельность в связи с инвестициями
</w:t>
      </w:r>
      <w:r>
        <w:rPr>
          <w:rFonts w:ascii="Times New Roman"/>
          <w:b w:val="false"/>
          <w:i w:val="false"/>
          <w:color w:val="000000"/>
          <w:sz w:val="28"/>
        </w:rPr>
        <w:t>
" - владение, пользование и (или) распоряжение инвестициями;
</w:t>
      </w:r>
      <w:r>
        <w:br/>
      </w:r>
      <w:r>
        <w:rPr>
          <w:rFonts w:ascii="Times New Roman"/>
          <w:b w:val="false"/>
          <w:i w:val="false"/>
          <w:color w:val="000000"/>
          <w:sz w:val="28"/>
        </w:rPr>
        <w:t>
      г) "
</w:t>
      </w:r>
      <w:r>
        <w:rPr>
          <w:rFonts w:ascii="Times New Roman"/>
          <w:b/>
          <w:i w:val="false"/>
          <w:color w:val="000000"/>
          <w:sz w:val="28"/>
        </w:rPr>
        <w:t>
доходы
</w:t>
      </w:r>
      <w:r>
        <w:rPr>
          <w:rFonts w:ascii="Times New Roman"/>
          <w:b w:val="false"/>
          <w:i w:val="false"/>
          <w:color w:val="000000"/>
          <w:sz w:val="28"/>
        </w:rPr>
        <w:t>
" - средства, получаемые в результате осуществления инвестиций, в частности, прибыль, дивиденды, проценты, лицензионные, и комиссионные и другие вознаграждения;
</w:t>
      </w:r>
      <w:r>
        <w:br/>
      </w:r>
      <w:r>
        <w:rPr>
          <w:rFonts w:ascii="Times New Roman"/>
          <w:b w:val="false"/>
          <w:i w:val="false"/>
          <w:color w:val="000000"/>
          <w:sz w:val="28"/>
        </w:rPr>
        <w:t>
      д) "
</w:t>
      </w:r>
      <w:r>
        <w:rPr>
          <w:rFonts w:ascii="Times New Roman"/>
          <w:b/>
          <w:i w:val="false"/>
          <w:color w:val="000000"/>
          <w:sz w:val="28"/>
        </w:rPr>
        <w:t>
государство-реципиент
</w:t>
      </w:r>
      <w:r>
        <w:rPr>
          <w:rFonts w:ascii="Times New Roman"/>
          <w:b w:val="false"/>
          <w:i w:val="false"/>
          <w:color w:val="000000"/>
          <w:sz w:val="28"/>
        </w:rPr>
        <w:t>
" - государство Стороны, на территории которого осуществляются инвестиции инвесторами государств других Сторон;
</w:t>
      </w:r>
      <w:r>
        <w:br/>
      </w:r>
      <w:r>
        <w:rPr>
          <w:rFonts w:ascii="Times New Roman"/>
          <w:b w:val="false"/>
          <w:i w:val="false"/>
          <w:color w:val="000000"/>
          <w:sz w:val="28"/>
        </w:rPr>
        <w:t>
      е) "
</w:t>
      </w:r>
      <w:r>
        <w:rPr>
          <w:rFonts w:ascii="Times New Roman"/>
          <w:b/>
          <w:i w:val="false"/>
          <w:color w:val="000000"/>
          <w:sz w:val="28"/>
        </w:rPr>
        <w:t>
законодательство
</w:t>
      </w:r>
      <w:r>
        <w:rPr>
          <w:rFonts w:ascii="Times New Roman"/>
          <w:b w:val="false"/>
          <w:i w:val="false"/>
          <w:color w:val="000000"/>
          <w:sz w:val="28"/>
        </w:rPr>
        <w:t>
" - законы и иные нормативные правовые акты государства Стороны;
</w:t>
      </w:r>
      <w:r>
        <w:br/>
      </w:r>
      <w:r>
        <w:rPr>
          <w:rFonts w:ascii="Times New Roman"/>
          <w:b w:val="false"/>
          <w:i w:val="false"/>
          <w:color w:val="000000"/>
          <w:sz w:val="28"/>
        </w:rPr>
        <w:t>
      ж) "
</w:t>
      </w:r>
      <w:r>
        <w:rPr>
          <w:rFonts w:ascii="Times New Roman"/>
          <w:b/>
          <w:i w:val="false"/>
          <w:color w:val="000000"/>
          <w:sz w:val="28"/>
        </w:rPr>
        <w:t>
территория
</w:t>
      </w:r>
      <w:r>
        <w:rPr>
          <w:rFonts w:ascii="Times New Roman"/>
          <w:b w:val="false"/>
          <w:i w:val="false"/>
          <w:color w:val="000000"/>
          <w:sz w:val="28"/>
        </w:rPr>
        <w:t>
" - территория государства Стороны,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внутренним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Допуск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создает благоприятные условия для осуществления на территории ее государства инвестиций инвесторами государств других Сторон и допускает такие инвестиции в соответствии с законодательством своего государства.
</w:t>
      </w:r>
      <w:r>
        <w:br/>
      </w:r>
      <w:r>
        <w:rPr>
          <w:rFonts w:ascii="Times New Roman"/>
          <w:b w:val="false"/>
          <w:i w:val="false"/>
          <w:color w:val="000000"/>
          <w:sz w:val="28"/>
        </w:rPr>
        <w:t>
      2. Каждая Сторона гарантирует и обеспечивает в соответствии с законодательством своего государства защиту на его территории инвестиций инвесторов государств других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Открытость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обеспечивает открытость и доступность законодательства своего государства, регулирующего инвестиционную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обеспечивает на территории своего государства справедливый и равноправный режим в отношении инвестиций и деятельности в связи с инвестициями, осуществляемых инвесторами государств других Сторон.
</w:t>
      </w:r>
      <w:r>
        <w:br/>
      </w:r>
      <w:r>
        <w:rPr>
          <w:rFonts w:ascii="Times New Roman"/>
          <w:b w:val="false"/>
          <w:i w:val="false"/>
          <w:color w:val="000000"/>
          <w:sz w:val="28"/>
        </w:rPr>
        <w:t>
      2. Режим, указанный в пункте 1 настоящей статьи, должен быть не менее благоприятным, чем режим, который предоставляется этой Стороной в отношении инвестиций и деятельности в связи с такими инвестициями национальных инвесторов или инвесторов любого другого государства, в том числе не являющегося участником настоящего Соглашения, и должен предоставляться по выбору инвестора в зависимости от того, какой из указанных режимов, по его мнению, является наиболее благоприятным.
</w:t>
      </w:r>
      <w:r>
        <w:br/>
      </w:r>
      <w:r>
        <w:rPr>
          <w:rFonts w:ascii="Times New Roman"/>
          <w:b w:val="false"/>
          <w:i w:val="false"/>
          <w:color w:val="000000"/>
          <w:sz w:val="28"/>
        </w:rPr>
        <w:t>
      3. Каждая Сторона в соответствии с законодательством своего государства оставляет за собой право ограничивать деятельность иностранных инвесторов, а также применять и вводить иные изъятия из национального режима, указанного в пункте 2 настоящей статьи.
</w:t>
      </w:r>
      <w:r>
        <w:br/>
      </w:r>
      <w:r>
        <w:rPr>
          <w:rFonts w:ascii="Times New Roman"/>
          <w:b w:val="false"/>
          <w:i w:val="false"/>
          <w:color w:val="000000"/>
          <w:sz w:val="28"/>
        </w:rPr>
        <w:t>
      4. Положения пунктов 1 и 2 настоящей статьи в отношении режима наибольшего благоприятствования не должны толковаться как обязывающие Сторону распространять на инвестиции и деятельность в связи с такими инвестициями инвесторов государств других Сторон преимущества любого режима, преференции или привилегии, которые предоставляются или могут быть предоставлены в будущем этой Стороной:
</w:t>
      </w:r>
      <w:r>
        <w:br/>
      </w:r>
      <w:r>
        <w:rPr>
          <w:rFonts w:ascii="Times New Roman"/>
          <w:b w:val="false"/>
          <w:i w:val="false"/>
          <w:color w:val="000000"/>
          <w:sz w:val="28"/>
        </w:rPr>
        <w:t>
      в связи с ее участием в зоне свободной торговли, таможенном союзе, валютном союзе, общем рынке и любых аналогичных экономических интеграционных образованиях или любых международных соглашениях, ведущих к созданию таких союзов или образований;
</w:t>
      </w:r>
      <w:r>
        <w:br/>
      </w:r>
      <w:r>
        <w:rPr>
          <w:rFonts w:ascii="Times New Roman"/>
          <w:b w:val="false"/>
          <w:i w:val="false"/>
          <w:color w:val="000000"/>
          <w:sz w:val="28"/>
        </w:rPr>
        <w:t>
      на основе соглашений об избежании двойного налогообложения или других договоренностей по вопросам налогообложения.
</w:t>
      </w:r>
      <w:r>
        <w:br/>
      </w:r>
      <w:r>
        <w:rPr>
          <w:rFonts w:ascii="Times New Roman"/>
          <w:b w:val="false"/>
          <w:i w:val="false"/>
          <w:color w:val="000000"/>
          <w:sz w:val="28"/>
        </w:rPr>
        <w:t>
      5. Без ущерба для положений статей 5, 6 и 9 настоящего Соглашения каждая из Сторон вправе не предоставлять в отношении инвестиций инвесторов государств других Сторон и их деятельности в связи с такими инвестициями режим более благоприятный, чем тот, который она предоставляет в соответствии с обязательствами, принятыми по Соглашению об учреждении Всемирной торговой организации от 15 апреля 1994 г., включая обязательства по Генеральному соглашению по торговле услугами (ГАТС), а также в соответствии с любой многосторонней договоренностью, которая может быть достигнута с участием Сторон и которая будет касаться режима инвестиций.
</w:t>
      </w:r>
      <w:r>
        <w:br/>
      </w:r>
      <w:r>
        <w:rPr>
          <w:rFonts w:ascii="Times New Roman"/>
          <w:b w:val="false"/>
          <w:i w:val="false"/>
          <w:color w:val="000000"/>
          <w:sz w:val="28"/>
        </w:rPr>
        <w:t>
      Без ущерба для положений пункта 1 статьи 14 настоящего Соглашения положение абзаца первого настоящего пункта вступает в силу для каждой из Сторон с даты принятия ею обязательств по Соглашению об учреждении Всемирной торговой организации, включая обязательства по ГАТС, или с даты вступления в силу многосторонней договоренности, указанной в абзаце первом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ущерба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Инвесторы имеют право на возмещение ущерба, нанесенного их инвестициям и доходам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государства-реципиента. При этом таким инвесторам предоставляется режим не менее благоприятный, чем тот, который Сторона государства-реципиента предоставляет национальным инвесторам или инвесторам любого другого государства, в том числе не являющегося участником настоящего Соглашения, в отношении мер, принимаемых этой Стороной в связи с возмещением такого ущерба.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Гарантии прав инвесторов при экспроприации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Инвестиции инвесторов государства одной Стороны, осуществленные на территории государства другой Стороны, и доходы таких инвесторов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адекватной компенсации.
</w:t>
      </w:r>
      <w:r>
        <w:br/>
      </w:r>
      <w:r>
        <w:rPr>
          <w:rFonts w:ascii="Times New Roman"/>
          <w:b w:val="false"/>
          <w:i w:val="false"/>
          <w:color w:val="000000"/>
          <w:sz w:val="28"/>
        </w:rPr>
        <w:t>
      2. Компенсация, указанная в пункте 1 настоящей статьи, должна соответствовать рыночной стоимости экспроприируемых инвестиций и доходов инвесторов на дату, непосредственно предшествующую дате их фактической экспроприации, либо дате, когда стало общеизвестно о предстоящей экспроприации.
</w:t>
      </w:r>
      <w:r>
        <w:br/>
      </w:r>
      <w:r>
        <w:rPr>
          <w:rFonts w:ascii="Times New Roman"/>
          <w:b w:val="false"/>
          <w:i w:val="false"/>
          <w:color w:val="000000"/>
          <w:sz w:val="28"/>
        </w:rPr>
        <w:t>
      3. Компенсация, указанная в пункте 1 настоящей статьи, выплачивается без задержки в срок, предусмотренный законодательством государства-реципиента, но не позднее трех месяцев с даты экспроприации, в свободно конвертируемой валюте и в соответствии со статьей 7 настоящего Соглашения свободно переводится за границу с территории государства-реципиента.
</w:t>
      </w:r>
      <w:r>
        <w:br/>
      </w:r>
      <w:r>
        <w:rPr>
          <w:rFonts w:ascii="Times New Roman"/>
          <w:b w:val="false"/>
          <w:i w:val="false"/>
          <w:color w:val="000000"/>
          <w:sz w:val="28"/>
        </w:rPr>
        <w:t>
      В случае задержки выплаты компенсации, с даты, когда компенсация должна быть выплачена в соответствии с абзацем первым настоящего пункта,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или в порядке, определяемом по договоренности между инвестором и Стороной государства-реципиента.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 доходов, переводы денежных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(денег) и платежи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Сторона государства-реципиента гарантирует инвесторам государств других Сторон после выполнения ими всех налоговых и иных предусмотренных законодательством государства-реципиента обязательств:
</w:t>
      </w:r>
      <w:r>
        <w:br/>
      </w:r>
      <w:r>
        <w:rPr>
          <w:rFonts w:ascii="Times New Roman"/>
          <w:b w:val="false"/>
          <w:i w:val="false"/>
          <w:color w:val="000000"/>
          <w:sz w:val="28"/>
        </w:rPr>
        <w:t>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
</w:t>
      </w:r>
      <w:r>
        <w:br/>
      </w:r>
      <w:r>
        <w:rPr>
          <w:rFonts w:ascii="Times New Roman"/>
          <w:b w:val="false"/>
          <w:i w:val="false"/>
          <w:color w:val="000000"/>
          <w:sz w:val="28"/>
        </w:rPr>
        <w:t>
      право беспрепятственно осуществлять в любую страну по усмотрению инвестора переводов денежных средств (денег) и платежей, связанных с инвестициями, в частности:
</w:t>
      </w:r>
      <w:r>
        <w:br/>
      </w:r>
      <w:r>
        <w:rPr>
          <w:rFonts w:ascii="Times New Roman"/>
          <w:b w:val="false"/>
          <w:i w:val="false"/>
          <w:color w:val="000000"/>
          <w:sz w:val="28"/>
        </w:rPr>
        <w:t>
      доходов;
</w:t>
      </w:r>
      <w:r>
        <w:br/>
      </w:r>
      <w:r>
        <w:rPr>
          <w:rFonts w:ascii="Times New Roman"/>
          <w:b w:val="false"/>
          <w:i w:val="false"/>
          <w:color w:val="000000"/>
          <w:sz w:val="28"/>
        </w:rPr>
        <w:t>
      средств, выплачиваемых в погашение займов и кредитов, признанных Сторонами в качестве инвестиций;
</w:t>
      </w:r>
      <w:r>
        <w:br/>
      </w:r>
      <w:r>
        <w:rPr>
          <w:rFonts w:ascii="Times New Roman"/>
          <w:b w:val="false"/>
          <w:i w:val="false"/>
          <w:color w:val="000000"/>
          <w:sz w:val="28"/>
        </w:rPr>
        <w:t>
      средств, полученных инвестором в связи с частичной или полной ликвидацией коммерческой организации, либо продажей инвестиций;
</w:t>
      </w:r>
      <w:r>
        <w:br/>
      </w:r>
      <w:r>
        <w:rPr>
          <w:rFonts w:ascii="Times New Roman"/>
          <w:b w:val="false"/>
          <w:i w:val="false"/>
          <w:color w:val="000000"/>
          <w:sz w:val="28"/>
        </w:rPr>
        <w:t>
      средств, полученных инвестором в качестве возмещения ущерба в соответствии со статьей 5 настоящего Соглашения, и компенсации, предусмотренной в статье 6 настоящего Соглашения;
</w:t>
      </w:r>
      <w:r>
        <w:br/>
      </w:r>
      <w:r>
        <w:rPr>
          <w:rFonts w:ascii="Times New Roman"/>
          <w:b w:val="false"/>
          <w:i w:val="false"/>
          <w:color w:val="000000"/>
          <w:sz w:val="28"/>
        </w:rPr>
        <w:t>
      заработной платы и других вознаграждений, получаемых инвесторами и гражданами государств других Сторон, которым разрешено работать в связи с инвестициями на территории государства-реципиента;
</w:t>
      </w:r>
      <w:r>
        <w:br/>
      </w:r>
      <w:r>
        <w:rPr>
          <w:rFonts w:ascii="Times New Roman"/>
          <w:b w:val="false"/>
          <w:i w:val="false"/>
          <w:color w:val="000000"/>
          <w:sz w:val="28"/>
        </w:rPr>
        <w:t>
      авторских вознаграждений (роялти) и лицензионных платежей, вытекающих из прав на интеллектуальную собственность, выплачиваемых инвесторами.
</w:t>
      </w:r>
      <w:r>
        <w:br/>
      </w:r>
      <w:r>
        <w:rPr>
          <w:rFonts w:ascii="Times New Roman"/>
          <w:b w:val="false"/>
          <w:i w:val="false"/>
          <w:color w:val="000000"/>
          <w:sz w:val="28"/>
        </w:rPr>
        <w:t>
      2. Перевод денежных средств (денег) и осуществление платежей, указанных в пункте 1 настоящей статьи, происходит без необоснованной задержки в валюте, в которой первоначально были осуществлены инвестиции, или в любой другой свободно конвертируемой валюте. Конвертация таких средств и платежей осуществляется по обменному курсу, применяемому на территории государства-реципиента на дату перевода денежных средств (денег) и осуществления платежей, с соблюдением требований валютного законодательства государства-реципиента.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Переход прав инвестора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Сторона или уполномоченный ею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смогут осуществлять в порядке суброгации права инвестора в том же объеме, что и сам инвестор. Такие права осуществляются в соответствии с законодательством государства-реципиента.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между Стороной и инвестором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Стороной государства-реципиента и инвестором государства другой Стороны,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со статьей 5 настоящего Соглашения, и компенсации, предусмотренной в статье 6 настоящего Соглашения, или порядка осуществления платежей и перевода денежных средств (денег), предусмотренных в статье 7 настоящего Соглашения, разрешаются по возможности путем переговоров.
</w:t>
      </w:r>
      <w:r>
        <w:br/>
      </w:r>
      <w:r>
        <w:rPr>
          <w:rFonts w:ascii="Times New Roman"/>
          <w:b w:val="false"/>
          <w:i w:val="false"/>
          <w:color w:val="000000"/>
          <w:sz w:val="28"/>
        </w:rPr>
        <w:t>
      2. Если спор не может быть разрешен путем переговоров в течение шести месяцев с даты письменного уведомления любой из сторон спора о его разрешении путем переговоров, то он может быть передан по выбору инвестора на рассмотрение:
</w:t>
      </w:r>
      <w:r>
        <w:br/>
      </w:r>
      <w:r>
        <w:rPr>
          <w:rFonts w:ascii="Times New Roman"/>
          <w:b w:val="false"/>
          <w:i w:val="false"/>
          <w:color w:val="000000"/>
          <w:sz w:val="28"/>
        </w:rPr>
        <w:t>
      а) суда государства-реципиента, компетентного рассматривать соответствующие споры;
</w:t>
      </w:r>
      <w:r>
        <w:br/>
      </w:r>
      <w:r>
        <w:rPr>
          <w:rFonts w:ascii="Times New Roman"/>
          <w:b w:val="false"/>
          <w:i w:val="false"/>
          <w:color w:val="000000"/>
          <w:sz w:val="28"/>
        </w:rPr>
        <w:t>
      б) международного коммерческого арбитража при торговой палате любого государства, согласованного участниками спора;
</w:t>
      </w:r>
      <w:r>
        <w:br/>
      </w:r>
      <w:r>
        <w:rPr>
          <w:rFonts w:ascii="Times New Roman"/>
          <w:b w:val="false"/>
          <w:i w:val="false"/>
          <w:color w:val="000000"/>
          <w:sz w:val="28"/>
        </w:rPr>
        <w:t>
      в)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
</w:t>
      </w:r>
      <w:r>
        <w:br/>
      </w:r>
      <w:r>
        <w:rPr>
          <w:rFonts w:ascii="Times New Roman"/>
          <w:b w:val="false"/>
          <w:i w:val="false"/>
          <w:color w:val="000000"/>
          <w:sz w:val="28"/>
        </w:rPr>
        <w:t>
      г) Международного центра по урегулированию инвестиционных споров, созданного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 для разрешения спора в соответствии с положениями этой Конвенции (при условии, что она вступила в силу для обоих государств сторон спора)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обоих или одного из государств сторон спора).
</w:t>
      </w:r>
      <w:r>
        <w:br/>
      </w:r>
      <w:r>
        <w:rPr>
          <w:rFonts w:ascii="Times New Roman"/>
          <w:b w:val="false"/>
          <w:i w:val="false"/>
          <w:color w:val="000000"/>
          <w:sz w:val="28"/>
        </w:rPr>
        <w:t>
      3. Любое арбитражное решение по спору, рассматриваемому в соответствии с подпунктами б), в) и г) пункта 2 настоящей статьи, является окончательным и обязательным для сторон спора. Каждая Сторона обязуется обеспечить исполнение такого решения в соответствии с законодательством своего государства.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между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по возможности, путем проведения заинтересованными Сторонами консультаций и переговоров.
</w:t>
      </w:r>
      <w:r>
        <w:br/>
      </w:r>
      <w:r>
        <w:rPr>
          <w:rFonts w:ascii="Times New Roman"/>
          <w:b w:val="false"/>
          <w:i w:val="false"/>
          <w:color w:val="000000"/>
          <w:sz w:val="28"/>
        </w:rPr>
        <w:t>
      2. Если спор не будет урегулирован путем консультаций и переговоров в течение шести месяцев с даты официальной письменной просьбы об их проведении, направленной одной из заинтересованных Сторон другой заинтересованной Стороне, то, при отсутствии иной договоренности между заинтересованными Сторонами относительно способа разрешения спора, любая из таких Сторон может обратиться для рассмотрения спора в Суд Евразийского экономического сообщества.
</w:t>
      </w:r>
      <w:r>
        <w:br/>
      </w:r>
      <w:r>
        <w:rPr>
          <w:rFonts w:ascii="Times New Roman"/>
          <w:b w:val="false"/>
          <w:i w:val="false"/>
          <w:color w:val="000000"/>
          <w:sz w:val="28"/>
        </w:rPr>
        <w:t>
      3. Суд Евразийского экономического сообщества выносит решение по спору в соответствии со своим регламентом.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 просьбе любой из них проводят консультации по вопросам, касающимся толкования и (или) применения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o ко всем инвестициям, осуществленным инвесторами государства одной Стороны на территории государства другой Стороны начиная с 1 января 1992 года.
</w:t>
      </w:r>
      <w:r>
        <w:br/>
      </w:r>
      <w:r>
        <w:rPr>
          <w:rFonts w:ascii="Times New Roman"/>
          <w:b w:val="false"/>
          <w:i w:val="false"/>
          <w:color w:val="000000"/>
          <w:sz w:val="28"/>
        </w:rPr>
        <w:t>
      Настоящее Соглашение не применяется к спорам и (или) претензиям, связанным с инвестициями, осуществленными инвесторами государства одной Стороны на территории государства другой Стороны, основания для которых имели место или которые были урегулированы и (или) удовлетворены до вступления настоящего Соглашения в силу.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в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в письменной форме, которые оформляются отдельными протоколами.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и срок действия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с даты получения депозитарием последнего письменного уведомления о выполнении подписавшими его Сторонами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Депозитарием настоящего Соглашения является Интеграционный Комитет Евразийского экономического сообщества.
</w:t>
      </w:r>
      <w:r>
        <w:br/>
      </w:r>
      <w:r>
        <w:rPr>
          <w:rFonts w:ascii="Times New Roman"/>
          <w:b w:val="false"/>
          <w:i w:val="false"/>
          <w:color w:val="000000"/>
          <w:sz w:val="28"/>
        </w:rPr>
        <w:t>
      2. Любая из Сторон может выйти из настоящего Соглашения, направив депозитарию письменное уведомление об этом. Действие настоящего Соглашения прекращается в отношении этой Стороны по истечении шести месяцев со дня получения депозитарием такого уведомления.
</w:t>
      </w:r>
      <w:r>
        <w:br/>
      </w:r>
      <w:r>
        <w:rPr>
          <w:rFonts w:ascii="Times New Roman"/>
          <w:b w:val="false"/>
          <w:i w:val="false"/>
          <w:color w:val="000000"/>
          <w:sz w:val="28"/>
        </w:rPr>
        <w:t>
      3. В отношении инвестиций, осуществленных до даты прекращения действия настоящего Соглашения и подпадающих под его действие, положения настоящего Соглашения будут оставаться в силе в течение последующих десяти лет после этой даты.
</w:t>
      </w:r>
      <w:r>
        <w:br/>
      </w:r>
      <w:r>
        <w:rPr>
          <w:rFonts w:ascii="Times New Roman"/>
          <w:b w:val="false"/>
          <w:i w:val="false"/>
          <w:color w:val="000000"/>
          <w:sz w:val="28"/>
        </w:rPr>
        <w:t>
      Положение абзаца первого настоящего пункта применяется также в случае прекращения действия настоящего Соглашения в отношении одной или нескольких Сторон.
</w:t>
      </w:r>
    </w:p>
    <w:p>
      <w:pPr>
        <w:spacing w:after="0"/>
        <w:ind w:left="0"/>
        <w:jc w:val="both"/>
      </w:pPr>
      <w:r>
        <w:rPr>
          <w:rFonts w:ascii="Times New Roman"/>
          <w:b w:val="false"/>
          <w:i w:val="false"/>
          <w:color w:val="000000"/>
          <w:sz w:val="28"/>
        </w:rPr>
        <w:t>
      Совершено в г.Москве 12 декабря 2008 года в одном подлинном экземпляре на русском языке. Подлинный экземпляр хранится в Интеграционном Комитете Евразийского экономического сообщества, который направит каждой Стороне, подписавшей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поощрении и взаимной защите инвестиций в государствах-членах Евразийского экономического сообщества.
</w:t>
      </w:r>
      <w:r>
        <w:br/>
      </w:r>
      <w:r>
        <w:rPr>
          <w:rFonts w:ascii="Times New Roman"/>
          <w:b w:val="false"/>
          <w:i w:val="false"/>
          <w:color w:val="000000"/>
          <w:sz w:val="28"/>
        </w:rPr>
        <w:t>
      Соглашение подписано 12 декабря 2008 года в г. Москве за  Правительство Республики Беларусь - Премьер-министр Республики Беларусь - Сидорский С.С, за Правительство Республики Казахстан - Премьер-министр Республики Казахстан Масимов К.К., за Правительство Кыргызской Республики - Премьер-министр Кыргызской Республики - Чудинов И.В., за Правительство Российской Федерации - Председатель Правительства Российской Федерации - Путин В.В., за Правительство Республики Таджикистан - Премьер-министр Республики Таджикистан - Акилов А.Г.
</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
</w:t>
      </w:r>
    </w:p>
    <w:p>
      <w:pPr>
        <w:spacing w:after="0"/>
        <w:ind w:left="0"/>
        <w:jc w:val="both"/>
      </w:pPr>
      <w:r>
        <w:rPr>
          <w:rFonts w:ascii="Times New Roman"/>
          <w:b w:val="false"/>
          <w:i w:val="false"/>
          <w:color w:val="000000"/>
          <w:sz w:val="28"/>
        </w:rPr>
        <w:t>
</w:t>
      </w:r>
      <w:r>
        <w:rPr>
          <w:rFonts w:ascii="Times New Roman"/>
          <w:b w:val="false"/>
          <w:i/>
          <w:color w:val="000000"/>
          <w:sz w:val="28"/>
        </w:rPr>
        <w:t>
Руководитель Правового Департамента             В.С. Князев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