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e926" w14:textId="cd1e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2009 года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декабря 2008 года № 1184 "О реализации Закона Республики Казахстан "О республиканском бюджете на 2009 - 2011 годы"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"2845331476" заменить цифрами "2821894548";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"1827322214" заменить цифрами "1455613715";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"55352958" заменить цифрами "58813022";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"17957823" заменить цифрами "15056048";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"944698481" заменить цифрами "1292411763";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"3177558934" заменить цифрами "3253815321";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"46154983" заменить цифрами "30197898";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"60177000" заменить цифрами "44219915";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"195242554" заменить цифрами "111506324";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"196742554" заменить цифрами "113006324";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27) </w:t>
      </w:r>
      <w:r>
        <w:rPr>
          <w:rFonts w:ascii="Times New Roman"/>
          <w:b w:val="false"/>
          <w:i w:val="false"/>
          <w:color w:val="000000"/>
          <w:sz w:val="28"/>
        </w:rPr>
        <w:t>
 после слов "на строительство" дополнить словами "и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28) </w:t>
      </w:r>
      <w:r>
        <w:rPr>
          <w:rFonts w:ascii="Times New Roman"/>
          <w:b w:val="false"/>
          <w:i w:val="false"/>
          <w:color w:val="000000"/>
          <w:sz w:val="28"/>
        </w:rPr>
        <w:t>
 слова "развитие и благоустройство" заменить словами "развитие, обустройство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29) </w:t>
      </w:r>
      <w:r>
        <w:rPr>
          <w:rFonts w:ascii="Times New Roman"/>
          <w:b w:val="false"/>
          <w:i w:val="false"/>
          <w:color w:val="000000"/>
          <w:sz w:val="28"/>
        </w:rPr>
        <w:t>
 слова "строительство и приобретение" заменить словами "строительство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31) и 32)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распределение сумм целевых текущих трансфертов областным бюджетам, бюджетам городов Астаны и Алматы на расширение программы социальных рабочих мест и молодежной практики согласно приложению 32-1;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распределение сумм резерва Правительства Республики Казахстан согласно приложению 32-2.";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пунктами 12-1, 12-2, 12-3 и 12-4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Выделить из средств, предусмотренных в республиканском бюджете на 2009 год на обеспечение занятости в рамках реализации стратегии региональной занятости и переподготовки кадров, сумму в размере 111997795 тысяч тенге, для перечисления целевых текущих трансфертов и целевых трансфертов на развитие областным бюджетам, бюджетам городов Астаны и Алматы для финансирования следующих мероприятий: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школ, больниц и других социальных объектов, а также сейсмоусиление объектов образования - 35926100 тысяч тенге, в том числе по следующим администраторам республиканских бюджетных программ: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туризма и спорта Республики Казахстан - 1138500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культуры и информации Республики Казахстан - 3830600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- 19410300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- 10068200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- 1478500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бюджетам, бюджетам городов Астаны и Алматы на капитальный и текущий ремонт школ, больниц и других социальных объектов, а также сумм целевых трансфертов на развитие бюджету города Алматы для сейсмоусиления объектов образования согласно приложению 33-1;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содержание, а также строительство и реконструкцию автомобильных дорог областного и районного значения, улиц городов и населенных пунктов - Министерству транспорта и коммуникаций Республики Казахстан 31075626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бюджетам, бюджетам городов Астаны и Алматы на ремонт и содержание автомобильных дорог областного и районного значения, улиц городов и населенных пунктов, а также сумм целевых трансфертов на развитие областным бюджетам, бюджетам городов Астаны и Алматы на строительство и реконструкцию автомобильных дорог областного и районного значения, улиц городов и населенных пунктов согласно приложению 33-2;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социальных проектов в поселках, аулах (селах), аульных (сельских) округах - Министерству сельского хозяйства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4373700
</w:t>
      </w:r>
      <w:r>
        <w:rPr>
          <w:rFonts w:ascii="Times New Roman"/>
          <w:b w:val="false"/>
          <w:i w:val="false"/>
          <w:color w:val="000000"/>
          <w:sz w:val="28"/>
        </w:rPr>
        <w:t>
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 на финансирование социальных проектов в поселках, аулах (селах), аульных (сельских) округах согласно приложению 33-3;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развитие инженерно-коммуникационной инфраструктуры и благоустройство городов и населенных пунктов - Министерству индустрии и торговли Республики Казахстан 40622369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бюджетам, бюджетам городов Астаны и Алматы на ремонт инженерно-коммуникационной инфраструктуры и благоустройство городов и населенных пунктов, а также сумм целевых трансфертов на развитие областным бюджетам, бюджетам городов Астаны и Алматы на развитие инженерно-коммуникационной инфраструктуры и благоустройство городов и населенных пунктов согласно приложениям 33-4, 33-5.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12-2. Выделить из средств, предусмотренных в республиканском бюджете на 2009 год в виде целевых текущих трансфертов областным бюджетам, бюджетам городов Астаны и Алматы на подготовку и переподготовку кадров, сумму в размере 11475184 тысяч тенге для перечисления целевых текущих трансфертов областным бюджетам, бюджетам городов Астаны и Алматы по следующим администраторам республиканских бюджетных программ: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- 691513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- 10783671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бюджетам, бюджетам городов Астаны и Алматы на подготовку и переподготовку кадров согласно приложению 33-6.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12-3. Министерству труда и социальной защиты населения Республики Казахстан совместно с министерствами образования и науки, здравоохранения Республики Казахстан и уполномоченными центральными государственными органами: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20 апреля 2009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и целевых трансфертов на развитие областным бюджетам, бюджетам областей, городов Астаны и Алматы, перечисляемых для реализации стратегии региональной занятости и переподготовки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перечисление целевых текущих трансфертов и целевых трансфертов на развитие областным бюджетам, бюджетам областей, городов Астаны и Алматы, выделяемых для реализации стратегии региональной занятости и переподготовки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12-4. Министерству финансов Республики Казахстан совместно с министерствами труда и социальной защиты населения, образования и науки Республики Казахстан и уполномоченными центральными и местными государственными органами обеспечить контроль за целевым и эффективным использованием средств, выделенных на реализацию стратегии региональной занятости и переподготовки кадров.";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секретно;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1-1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"1963862" заменить цифрами "2563862";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"1258056" заменить цифрами "1858056";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"6782228" заменить цифрами "6582228";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"330800" заменить цифрами "264130";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"558674" заменить цифрами "536454";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"328137" заменить цифрами "301551";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"550230" заменить цифрами "484777";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16, цифры "1267642" заменить цифрами "1248571";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5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слова "Кызылординская" заменить словом "Костанайская";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22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"253704" заменить цифрами "153704";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"253704" заменить цифрами "153704";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29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 "на строительство" дополнить словами "и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30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"развитие и обустройство" заменить словами "развитие, обустройство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"в том числе:" таблицы слова "развитие и обустройство" заменить словами "развитие, обустройство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"строительство и приобретение" заменить словами "строительство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"в том числе:" таблицы слова "строительство и приобретение" заменить словами "строительство и (или) приобретение";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32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"11676179" заменить цифрами "11489461";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"10926805" заменить цифрами "10740087";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"855110" заменить цифрами "668392";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 изложить в новой редакции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4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5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дополнить приложениями 32-1, 32-2, 33-1, 33-2, 33-3, 33-4, 33-5 и 33-6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6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7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8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10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недельный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республиканских бюджетных инвестиционных проектов, а также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местных бюджетных инвестиционных проектов, финансируемых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за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счет целевых трансфертов на развитие и кредитов из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республиканского бюджета на 2009 - 2011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07"/>
        <w:gridCol w:w="745"/>
        <w:gridCol w:w="707"/>
        <w:gridCol w:w="648"/>
        <w:gridCol w:w="4924"/>
        <w:gridCol w:w="1915"/>
        <w:gridCol w:w="1876"/>
        <w:gridCol w:w="1896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проект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12 039 360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6 080 627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2 923 561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200 128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901 132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Ситуационного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200 128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901 132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Ситуационного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640 454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1 212 750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недвижимости за рубежом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размещения дипломатических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представительств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640 454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1 212 750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резиденции Посла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административного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Объединенных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Арабских Эмиратах (город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Абу-Даби)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резиденции Посольства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Федеративной Республике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9 300 741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4 286 540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1 975 814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Модернизация таможенной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590 318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423 109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423 404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590 318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423 109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423 404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таможенного контроля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таможенной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1 644 097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631 919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3-х этажного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18-ти квартирного жилого дома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инженерным обеспечением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таможни "Коргас" (2 шт)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поста "Каргалы"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"Бырлик" в Западно-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"Тажен"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 Баба"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таможенного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с центром таможенного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в городе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пункта пропуска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"Жибек Жолы" в Южно-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Казначейства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1 407 640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313 978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Казначейства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"ТАИС"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"Электронная таможня"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733 758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"ТАИС" и "Электронная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"Реестр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"Реестр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интегрированной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"Электронные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закупки"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391 841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"Электронные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казначейства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80 755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Модернизация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налоговых органов,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связанных с изменением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налогового законодательства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2 770 435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607 392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Налоговых органов,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изменением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законодательства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центров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приема и обработки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налоговых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613 171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финансового 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859 954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1 242 561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840 609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490 131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130 124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40 615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информационной системы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сфере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490 131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130 124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1 245 034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126 085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 данных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298 700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баз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е-лицензирование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комплексной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предоставления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 "Government to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Government", "Government to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Consumer"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99 778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"Government to Government"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"Government to Consumer"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открытых ключей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идентификационной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ключей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идентификационной системы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системы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"электронного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правительства"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126 085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"электронного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"Платежный шлюз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электронного правительства"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"Платежный шлюз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государственной статистики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35 594 978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40 222 197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33 988 964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27 174 223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18 778 000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защиты от чрезвычайных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27 174 223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18 778 000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пожарного депо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Щучинске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автомобилей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пожарного депо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Щучинске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автомобилей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пожарного депо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 Щучинского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на 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города Астаны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затопления паводковыми водами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Есил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для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пожарного депо на 6 выездов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зданий пожарного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на 6 автомобилей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проспекту Тлендиева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(Астраханское шоссе)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противопаводкового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Коксарайского контррегулятора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реке Сырдарья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7 924 755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20 050 697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16 898 464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Вооруженных Сил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1 569 127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1 406 200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1 406 200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Вооруженных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Вооруженных Сил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6 355 628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18 644 497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15 492 264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6 355 628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18 644 497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1 393 500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2 090 500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Республиканской гвардии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1 393 500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2 090 500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военного городка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 Республиканской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13 372 242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13 977 962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10 332 657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1 166 477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4 337 145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4 289 165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информационно-поисковая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"ДТП"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информационно-поисковая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"Контроль"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ведомственного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веб-портала Министерства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видеоконтроля и фиксации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правил дорожного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с процессинговыми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центрами (Видеоконтроль)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общественного порядка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650 636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2 794 600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2 510 845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военнослужащих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по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Жем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городка с жилым домом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военнослужащих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для размещения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полиции Министерства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военнослужащих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по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военнослужащих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по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Степной Костанайской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военнослужащих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по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Кызылорда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военнослужащих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по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Ленгер Южно-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ангаров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досмотру большегрузного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"Рубеж-Наркотики"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Модернизация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спутниковой сети передачи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данных и телефонии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162 239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проект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ЦОУ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1 918 445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уголовно-исполнительной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1 918 445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ЛА-155/12 под 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строгого режима в п. Заречный,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производственной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ТОО "Лейла" под женскую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исправительную колонию в г.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следственного изолятора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9 167 730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8 580 083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5 990 617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 развития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национальной 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9 167 730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8 580 083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5 990 617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8 580 083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5 990 617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1 015 415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1 008 584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информационно-аналитической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органов судебной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213 373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судебной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судебной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1 015 415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795 211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 участком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исполнителей на базе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районного суда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административного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областного суда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Актобе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для присяжных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районного суда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Макашева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Каскелене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надстройки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Жетысуского суда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3-х этажной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к административному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суда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Тараз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3-х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составного районного суда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Шиели Шиелийского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административному зданию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областного суда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Актау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3-х этажного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военного суда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судов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 территориальным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участком судебных исполнителей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"Районного суда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СМЭС"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информационно-телекоммуни-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74 256 970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79 741 879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46 958 562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боевой и методической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Министерства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военным городком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Заречный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факультета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агротехнического университета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 Сейфуллина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73 989 133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78 050 279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44 558 562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инновационной системы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проекту коммерциализации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научных исследований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1 651 647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1 209 728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176 230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проекту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коммерциализации научных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935 048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684 864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91 790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проекту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коммерциализации научных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16 415 851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6 283 463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проблемами зрения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Есик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на 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переподготовке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нефтегазовой отрасли на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2 385 651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переподготовке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машиностроительной отрасли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ученических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зданий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"Центральная научная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второй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университетского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 Казахского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университета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Аль-Фараби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(дом студентов)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государственный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 педагогический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институт", расположенного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адресу город Алматы, улица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Гоголя, 161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школа-интернат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биотехнологий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библиотеки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им. Л.Н.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Гумилева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Западно-Казахстанского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университета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 Утемисова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Западно-Казахстанского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 Жангир-хана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учебного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инженерно-технического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в составе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университетского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Актауского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 Ш. Есенова.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1, 2, 3, 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переподготовке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на 700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Экибастузе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главного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корпуса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Х.А. Ясави 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Туркестане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переподготовке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обрабатывающей отрасли на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Шымкенте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реконструкцию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 и областному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бюджету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бюджету города Алматы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сейсмоусиления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55 921 635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70 557 088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44 382 332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селе Красный Яр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селе Кощи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Шортанды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Щучинск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поселке Бестобе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селе Ильинка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мест в селе Вознесенка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Астраханка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600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селе Александровка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мест в городе Степняк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Ерейментау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селе Акмол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(Малиновка) Целиноградского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казахской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ученических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 Есильского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600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Макинске Буландинского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300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мест в селе Акмол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300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мест в селе Коргалжино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места в городе Хромтау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Актобе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Уил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Актобе 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Актобе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Актобе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Шубарши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Иргиз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600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Бадамша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Шубаркудук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Кандыагаш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Карабутак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городе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Карашатауской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320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Кумкудук Айтекебийского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Кызылжулдызской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270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Аралтобе Айтекебийского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320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 мест в поселке Иргиз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320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 мест в поселке Мартук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600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Шубаркудук Темирского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Талдыкорган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Талдыкорган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Акши Илийского района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Талгар Талгарского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320 мест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Кегень Райымбекского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280 мест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Узынагаш Жамбылского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280 мест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на 500 мест в селе Каргалы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Уштобе Каратальского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320 мест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Каракастек Жамбылского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280 мест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Сарыозек Кербулакского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280 мест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Тургень Енбекшиказахского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на 280 мест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Маловодное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 в селе Акжар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Молдагуловой на 600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Октябрь Карасайского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И. Алтынсарина на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Жаркент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 в селе Бижанова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№ 13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 Каратальского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360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Кербулакского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в селе Каракемир на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Енбекшиказахского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600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 Ескельдинского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школы имени Сикымова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Жансугурова Аксуского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профессиональной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в селе Баканас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детского сада "Болашак"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Талдыбулак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Кербилукского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микрорайоне Нурсая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Жумыскер-2 города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Привокзальный города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Махамбет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Ганюшкино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Жана-Каратон Жылыойского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Тайманова на 300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Талгарьян города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Тайманова на 624 места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Жумыскер города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участке 5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Кульсары Жылыойского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Шахатова на 424 места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Макат Макатского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Сланова на 220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Тайсоган Кызылкогинского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320 ученических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на 100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Аккистау Исатайского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мест в городе Курчатов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поселке Благодарное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Семипалатинске Восточно-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мест в селе Ушбиик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мест в селе Курчум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мест в городе Аякоз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селе Урыль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Шемонаиха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мест в поселке Холодный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города Семипалатинск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мест в левобережной части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Усть-Каменогорска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300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мест в городе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Усть-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Каменагорске Восточно-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мест с казахским языком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селе Георгиевка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(Калбатау) Жарминского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300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мест в городе Аягуз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Аягузского района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средней школы 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средней школы 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№ 112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"Думан"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"Камаз"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школы № 51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школы № 52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"Улжан"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школы № 38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школы № 88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"Калкаман"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Медеуском районе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"Айгерим"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"Шанырак-2"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районе Пятилетка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мест проспекта Райымбека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Казакова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общеобразовательной школы № 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Молодежная, 14,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Куйгенжар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Ильинка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Мичурино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по улице Тлендиева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поселке Ильинка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мест в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Коктал-2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Комсомольском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южнее улицы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Железнодорожном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районе проспекта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Тлендиева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районе улиц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 - № 12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районе улиц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- Айнаколь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районе южнее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Тлендиева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мест в районе улиц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Акмешит - № 23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районе улиц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Кумисбекова - Кенесары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по улице Кабанбай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 в районе школы № 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районе гаражного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кооператива (Степной)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районе южнее улицы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19 - градкомплекс № 6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районе пересечения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Айнаколь - Мирзояна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мест в районе пересечения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Панфилова - Торайгырова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800 мест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в городе Астане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строительному профилю)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 (левая сторона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Мактумкули)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южнее улиц Сарайшык,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восточнее проектируемой улицы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новом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центре рядом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школой южнее улицы 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районе застройки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комплекса юго-восточнее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Коктал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800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 (по аграрному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строительному профилю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жилого массива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Тараз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Шу Шуского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мест в селе Толе 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Мерке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Кордай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Сортобе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мест в селе Луговая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мест в селе Мойынкум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600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Тараз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Сарымолдаева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мест в городе Каратау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средней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300 мест в селе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 Жуалынского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А.Гайдара на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в ауле Колбастау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360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Кулан района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Жаныбек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Самал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Уральск Западно-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поселке Зачаганск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Уральск Западно-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селе Кызылтал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Сайхин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Даринск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учащихся в поселке Желаево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Уральска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Подстепное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Казталовка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5-ом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мкр-не на 900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Уральске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в городе Уральске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в городе Уральске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пришкольным интернатом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мест в селе Таскала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пришкольным интернатом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мест в селе Каратобе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 Казталовского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Теректинского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Жезказгане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новом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Абае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7-2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поселке Осакаровка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Юго-восток на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городе Караганде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Пришахтинск города Караганды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Журавушка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города Караганды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Голубые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города Караганды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"Гульдер" на 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Караганде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Золотой башмачок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15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Восток-3 (Майкудук)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поселке Актас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Сарань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360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мест в городе Сарани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на 360 мест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общежитием на 100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в поселке Киевка на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общежитием на 100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в селе Осакаровка на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общежитием на 100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городе Рудном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городе Костанае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Лисаковск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на 280 мест города Костанай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селе Тобол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мест селе Денисовка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Камысты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мест в селе Торгай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мест в микрорайоне Наурыз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Костанай Костанайской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селе Октябрьское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Тарановское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мест в селе Караменды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Семеновка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города Житикара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Затобольск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"Наурыз"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Костанай Костанайской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северо-западном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города Костанай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на 900 мест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бассейном в 19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 Костанайской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480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на 360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Аркалыке Костанайской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мест с государственным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 в селе Карасу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на 240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Качары города Рудный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на 240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Тобол Тарановского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"Костанайская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школа-интернат" имени 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 для одаренных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на 260 мест Костанайской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240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на 180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Амангельды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Кызылорде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"школа-детский сад" на 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Байконыре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862 979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Аральске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Ширкейли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кенте Айтеке 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жилом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города Кызылорды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поселке Теренозек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по улице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Кызылорде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поселке Жанакорган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 мест в районе нового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моста "Арай"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Кызылорде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школе № 47 на 300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Шиели Шиелийского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школе № 216 на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Кент - Айтеке 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600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на 200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Титово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600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на 200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Тасбогет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29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поселке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Жанаозен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Курык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Даулет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Кызылтобе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колледжа нефти и газа на 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учащихся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Шапагатова Тупкараганского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Жулдыз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(Рахат-3) города 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"Жулдыз" (Рахат-3)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места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"Бостандык" (Арай-3)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400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200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Бейнеуского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400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общежитием 200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 Шевченко Тупкараганского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Аксу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Павлодар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Павлодаре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Экибастузе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Павлодар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600 мест в селе Баянаул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360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Павлодаре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Павлодарское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зоны города Павлодара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на 420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Красноармейка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Северо-Казахстанская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мест в селе Пески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Петропавловске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Мамлютка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Смирнове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Келлеровка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360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Петропавловске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по улице Победы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 Северо-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360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Булаево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360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Мамлютка Мамлютского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 языком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на 400 мест со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спальным корпусом на 200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 Мамлютка Мамлютского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Арысь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Кентау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Яссы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на 1200 мест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Отрар Отрарского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школы на 600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Атакент Мактааральского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Оралманов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Жыныс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средней школы №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600 мест в селе Ленино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мест в селе Шаян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средней школы № 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900 мест в селе Кызылжар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поселке Чапаевка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поселке Турлан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1 168 652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Коммуна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Мадени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селе Карагур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Турмыс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Казата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средней школы № 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 в поселке Наурыз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средней школы № 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900 мест в поселке Курсай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средней школы № 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600 мест в селе Куйбышева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детсада на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Ворошиловка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Аксукент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Шаульдер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микрарайоне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Саттарханова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Азат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селе Кайнар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городе Ленгер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Казыгурт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Шолаккорган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"Сауле"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 Бозарык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Боргем на 600 мест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Кентау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Кайтпас-1 города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поселке Кайтпас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селе Шугыла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селе Алгабас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селе Жаушыкум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Ленгере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селе Шубарсу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"Жайлау" города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селе Атамекен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"Стадион" города Арысь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мест в селе Енбекши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Жетысай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Сарыагаш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 города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1 228 547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мест в городе Сарыагаш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Мырзакент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Сарыагаше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поселке Асыката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поселке Атакент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Самал-3 города Шымкента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1 064 466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Т. Рыскулова на 280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"Казыгурт" городе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"Кайтпас-2" городе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школы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 на 600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Мактааральского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Лесбек батыр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"Нурсат"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интеллектуальной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"Тулпар"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мест в селе Темирлановка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мест в селе Яссы трасса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города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Яссы трасса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города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600 мест в селе Абай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жилом массиве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"Хлопзавод" Мактааральского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дала на 300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Казыгуртского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Майбулак на 300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 Байдибекского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Яссы трасса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 города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средней школы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Курбанова на 300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 Сайрамского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мест в селе Яссы трасса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 города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Тажибаева на 600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Рабат Казыгуртского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Фуркат на 1200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Карабулак Сайрамского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мест имени Курмангазы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Бозсу Сарыагашского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интернатом на 350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Шаян Байдибекского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Макатаева на 300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Коктобе Мактааральского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Н.Арапова на 300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Каратас Байдибекского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Навои на 300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КазССР Мактааральского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Валиханова на 320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Келтемашат Тюлькубасского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Абылайхана на 1200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Мырзакент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селе Достык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Тассайского сельского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профессионально-технического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лицея № 1 на 345 ученических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Созак Созакского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Уалиханова на 300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 Кайнарбулак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мест имени Л. Жолдасова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 Лесбек батыр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Б. Момыш улы по улице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на 1200 мест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Тулькубас Тюлькубасского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№ 6 на 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ученических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400 мест в городе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 на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ученических мест с общежитием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180 мест в селе Шаян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лицея-интерната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624 ученических мест со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спальным корпусом на 350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Рыскулова на участке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Жанкент Тюлькубасского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187 151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187 151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академии по улице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Бейбитшилик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студенческого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на 500 койко-мест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Щорса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лекционного зала на ранее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отведенном земельном участке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Аль-Фараби, № 3б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медицинской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в г. Шымкенте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4-х этажного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корпуса на своей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пл. Аль-Фараби, 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3б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медицинской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в г. Шымкенте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76 972 749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128 791 029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78 195 528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76 972 749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128 791 029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78 195 528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реконструкцию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областному бюджету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Алматинской области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бюджету города Алматы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сейсмоусиления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59 398 304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94 182 642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66 185 825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по улице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Центральной, № 2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 Степной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Державинска Жаркаинского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150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Акмол (Малиновка)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 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Щучинске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больницы на 200 коек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Актобе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районе "Жилгородок"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районе "Авиагородок"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Актобе (район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массива "Арай")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поселке Шубаркудук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центральной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в селе Чунджа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центральной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500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5-м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Капшагай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50 коек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Алакольского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250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Есик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 Талгарского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Кеген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детской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коек с поликлиникой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посещений в смену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Отеген Батыра,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 Куат, Илийского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Талдыкорган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сельской больницы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Лепсы Саркандского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Ганюшкино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Миялы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Макат Макатского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Махамбет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селе Сартугай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Аккистау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Алмагуль города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75 коек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Катон-Карагай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районной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койко-мест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150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Кокпекты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50 коек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 Тарбагатайского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больницы на 200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больницы на 200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1 413 042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75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100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Аксуат Тарбагатайского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2 525 189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1 994 893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перинатального центра на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260 коек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Сеисмоусиление зданий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павильонов № 1, 3, 5, 6, 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городской клинической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№ 7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Сеисмоусиление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ремонтно-восстановительными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корпуса № 2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клинической больницы № 5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Сеисмоусиление с ремонтно-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№ 3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клинической больницы № 1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Сеисмоусиление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Сеисмоусиление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клинической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1-блок 2Б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инфекционной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коек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взрослой инфекционной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коек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 на 360 коек (левый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берег)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 на 500 коек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пересечения улиц № 12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Абылай-хана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стерилизации инструментария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1 336 214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медико-социальной реабилитации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коек с поликлиникой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посещений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350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250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амбулаторно-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поликлинического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смену)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амбулаторно-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поликлинического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левобережье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коек с отделением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 выхаживания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 с женской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консультацией на 250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районе проспекта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амбулаторно-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поликлинического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смену) в микрорайоне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 (правая сторона)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онкологического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270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380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крови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Аса Жамбылского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1 260 842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Тараз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Тараз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 Тараз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150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Толе би Шуского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120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Переметное Зеленовского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100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Акжаик Теректинского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Чапаево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восстановительного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на 100 коек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Жангала Жангалинского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Уральске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Уральске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Уральске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онкологического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в городе Уральске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больницы на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поликлиникой на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поселке Ботакара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Караганде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5 345 143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Сатпаев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 Костанае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Рудный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Костанае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Костанае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поселке Жосалы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перинатального центра на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Кызылорде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Кызылорде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Кызылорде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80 коек с женской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консультацией на 100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Байконур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Кызылорде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районной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коек в поселке Шетпе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посещений в смену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 Каракиянского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коек в городе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городе 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городе 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60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100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Железинке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210 коек 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посещений в смену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Павлодаре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Аксу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75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100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Коктобе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района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Северо-Казахстанская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100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90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Пресновка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100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90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Новоишимское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имени Г. Мусрепова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Смирново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250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селе Явленка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1 456 408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крови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на 500 посещений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Петропавловске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150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Ленгер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детской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коек в городе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детской больницы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коек в городе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 на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6 на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7 на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районной 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коек с поликлиникой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посещений в смену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Сарыагашского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150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Арысь Арысского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больницы на 300 коек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240 посещений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городе Шымкенте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проекта.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10 634 566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29 895 890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6 709 080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и 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экспертизы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спального корпуса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детского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"Балбулак" на 125 коек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экспертизы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университет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лечебного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на 150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"Научный центр педиатрии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хирургии"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университет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Асфендиярова"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кардиохирургического центра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коек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экспертизы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кардиохирургического центра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коек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экспертизы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государственная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академия"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судебной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по проспекту Кабанбай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4-х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операционного блока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надстройкой 4-го этажа над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приемным отделением РГКП 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травматологии и ортопедии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государственная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академия"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кардиохирургического центра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коек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3 908 243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НИИ скорой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на 240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станцией скорой помощи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800 629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экспертизы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проектно-сметной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строительство наружных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сетей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трансформаторной подстанции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"РПК-88" до объекта НИИ скорой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на 240 коек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станцией скорой помощи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диагностического центра на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1 756 191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экспертизы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медицинская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медицинская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академия"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3 231 133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Павлодарского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кардиохирургического центра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коек в городе Павлодаре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6 861 780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экспертизы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"Южно-Казахстанская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медицинская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при РГКП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"Южно-Казахстанская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медицинская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академия"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регистр доноров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Республики Казахстан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информационной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крови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мобильной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телемедицины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здравоохранении аульной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(сельской) местности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1 601 830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1 212 669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1 137 774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телемедицины в здравоохранении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1 212 669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Реформирование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4 735 651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3 337 750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4 162 849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6 250 086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5 908 288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4 597 353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социальной защиты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6 250 086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5 908 288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4 597 353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социально-трудовой сферы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669 108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621 668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социально-трудовой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621 668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реконструкцию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5 805 086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5 239 180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3 975 685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дополнительного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на 100 мест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канализационно-насосной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для Сарайчиковского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интерната 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медико-социальной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и реабилитации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г. Астана на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дома-интерната на 500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Сарани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дома-интерната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умственно-отсталых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 центра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на 150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Александровска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дома-интерната для взрослых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мест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в городе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Дома-интерната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умственно-отсталых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210 мест в городе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159 419 089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95 548 654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21 208 638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3 998 000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документации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магистрального газопровода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"Бейнеу-Шымкент"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3 998 000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газопровода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"Бейнеу-Шымкент"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155 421 089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95 548 654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21 208 638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 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бюджетов, бюджетов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 (или)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бюджетов, бюджетов гг.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 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развитие, обустройство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(или) приобретение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инженерно-коммуникационной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51 723 000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45 628 000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сетей жилых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комплексов, строящихся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гг.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 развитие,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32 387 087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6 925 405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2 615 289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8 686 741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1 117 379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8 686 741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внутренних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5 232 065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5 282 200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2 615 289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сетей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второй нитки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с Вячеславского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водохранилище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Селетинское - г. Степногорск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1-го подъема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от Сопки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до г. Степногорск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систем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собственной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опреснительной установки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40000 м3 в сутки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строительства внешней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Каспийского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хаба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18 468 281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525 826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 (или)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коммунального жилищного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41 679 483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квартир 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застройщиков на объектах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19 379 483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200-квартирных жилых домов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молодых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гг.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 на 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6 543 800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12 436 347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18 021 349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ливневой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6 236 347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накопителя сточных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Талдыколь с рекультивацией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первоочередным объектам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коллектора от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"Слободки" до врезки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существующую (Кургальджинской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трассы) ф 2000 мм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переустройство существующей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КНС-43 до КОС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дорог планировочного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Слободки, улицы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Кенесары-реки Ишим-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Кумесбекова-Сарыарка; ул.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Джангильдина-Кенесары-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Кумесбекова-Сарыарка; ул.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Богенбая-Джангильдина-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Кумесбекова-Сарыарка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планировочного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№ 19 (теплоснабжение)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производительностью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 м3 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внешней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Каспийского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хаба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сетей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благоустройства городов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1 687 719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русла реки Ишим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судоходства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Есиль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главной площади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бюджету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Алматинской области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формирование уставного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капитала уполномоченной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инженерно-коммуникационной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уполномоченной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60 873 244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39 801 331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92 854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41 201 620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29 852 221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24 599 435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лыжной базы в Щучинске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олимпийской подготовки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6 030 992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лыжного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биатлонного стадионов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велотрека в городе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комплекса "Центр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олимпийской подготовки"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объектов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16 602 185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13 852 221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спорта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универсальным залом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трибунами на 1500 мест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Талдыкорган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лыжных трамплинов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"Медеу"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спортивных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"Центральный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стадион"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конькобежного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в городе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теннисного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1 583 590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Дворца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с пристройкой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тренировочного хоккейного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спортивно-оздоровительного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городе Аральск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18 171 624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9 636 660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35 854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16 956 602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9 603 306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 "Шабыт"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универсального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киноконцертного зала на 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Конгресс-Холла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существующего Дома культуры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мест в городе Абае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 и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859 875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заповедника-музея "Иссык"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воссоздание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соборной Мечети Султана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Бейбарса в городе Каире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(Арабская Республика Египет)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этнокультурного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 мавзолея Аль-Фараби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Дамаск в Сирийской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Арабской Республике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по развитию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языка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других языков народа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355 147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Расширение доступа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 к культурным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ценностям с использованием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новых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технологий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доступа населения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культурным ценностям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новых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Щучинско-Боровской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курортной зоны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52 545 149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86 964 305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59 837 883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52 545 149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86 964 305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59 837 883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Казахстанского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термоядерного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материаловедческого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реактора Токамак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250 895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 реактора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Токамак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 в недропользовании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недропользовании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Центра ядерной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медицины и биофизики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и биофизики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50 389 966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81 403 549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56 852 330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к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усадьбе Байганина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Тамды - Павловка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 Алгинского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высокого давления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п. Новоалексеевка (Кобда)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 "Чайка" в г.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ВЛ 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ВЛ 220 кВ "Акжар-2"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"Ульке" в г.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№ 2, ВЛ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кВ разрез ВЛ "Актюбинская"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"Кимперсай" в г.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Кзылкогинского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Жанбай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442 386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Курылыс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Есбол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Акжайык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Забурунье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Орлы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Енбекшил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Дашино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Нуржау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Ортакшил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Богатое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Приморье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Сафоновка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электроснабжения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 и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села Ганюшкино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(мкр. "Аэропорт, Район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Самаркино, большая Красиловка,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Красиловка, мкр.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Строительный, Малое Ганюшкино)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существующей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города 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2 257 337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110 кВ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"Чимбулак" в 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220 кВ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"Ерменсай" в 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Отрар с 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 в 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"Медеу" с КЛ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 в 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ТЭЦ-1 для приема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тепла от ТЭЦ-2 в 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110/10 кВ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с КЛ 110 кВ в 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220 кВ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"Кенсай" с ВЛ - 220 кВ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распределительных тепловых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соединительной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тепломагистрали ТЭЦ-2 - ТЭЦ-1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насосной станцией 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ТЭЦ-1 г.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3 096 843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тепловых сетей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сетей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5 066 146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110/10 кВ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"Жилая зона 14"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тепломагистрали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ввода от ТЭЦ-2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левобережную часть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110/35/10 кВ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"Восточная"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 ТЭЦ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 тепловых сетей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электросетевых объектов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 ТЭЦ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с установкой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котлоагрегатов ст. № 7, 8,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турбоагрегатов ст. № 5, 6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водогрейной котельной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10 438 935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12 001 065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замена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тепловых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Каратау Таласского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Жанатас (магистральные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сети) Сарысуского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Жуалинского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газоснабжения г. Аксай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южной части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АГРС-10 "Аксай"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 г. Караганды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Наращивание дамб действующего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золоотвала № 2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котельной № 3 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"КТЭК" акимата г. Костаная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 водогрейного котла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КВ-ГМ-100 ст. № 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газопровода-отвода "Перелески-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Денисовка" с ГРС и ДО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Присоединение к газопроводу-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отводу от магистрального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"Бухара-Урал"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проектируемых газопровода-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и АГРС для газоснабже-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села Камысты Камыстинского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теплоисточников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сектора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Кызылорде на попутный газ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2 135 753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 в г. 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газоснабжения в новых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микрорайонах Жулдыз, Мерей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котельной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переводом на мини - ТЭЦ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в новых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микрорайонах "Жулдыз", "Мерей"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Жанаозен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ПС-110/6 кв "Рахат" и линий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 ВЛ-110 кВ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 ГРП среднего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 протяженностью 9,8 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Курык Каракиянского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электрификации 6 и 0,4 кВ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протяженностью 54 км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установкой дополнительной КТП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Курык Каракиянского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напряжением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кВ и ПС 110/10 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внешней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Каспийского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хаба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с установкой АГРС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газопровода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"Жанаозен-Актау" 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внешней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Каспийского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хаба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Северо-Казахстанская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с учетом прокладки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теплотрассы в с. Новоишимское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им. Г. Мусрепова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Передислокация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геофизической обсерватории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"Боровое"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4 734 000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1 939 000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обсерватории "Боровое"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место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электронного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75 861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46 553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государственная система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недропользованием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(ЕГСУ НП РК)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животного мира, земельные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53 891 425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72 435 334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70 036 351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51 860 494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60 556 769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64 011 173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 лесного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и особо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охраняемых природных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175 066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Иргиз-Тургайского ГПР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 Иргизского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пожарно-химической станции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Иле-Алатауского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Космонавтов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кордонов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Барсакельмесского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природного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пожарно-наблюдательной вышки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Барсакельмесского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природного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и оснащение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ветеринарных лабораторий,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биохранилища и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подведомственного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1 805 888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6 148 486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5 134 814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соответствии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зданий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лабораторий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1 805 888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Усовершенствование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ирригационных и дренажных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618 432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4 607 362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618 432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4 607 362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ирригационных и дренажных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Постприватизационная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поддержка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179 754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56 061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22 882 178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Зеренда Зерендинского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Степок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Кенесары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Ивановское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Чаглинка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Максимовка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Новокубанка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Елизаветинка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села Шалкар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Ерейментауского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села Жантеке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села Сабынды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Андыкожа батыр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Енбекшилдерское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Енбекшилдерского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села Кенбидаик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водопровода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Кощи Целиноградского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ауыла Олжабай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 Ерейментауского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городе Есиле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селах Раздолье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Аршалинского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Запарожье Жаксынского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 и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Пятигорское Жаркаинского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городе Акколь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(третья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городе Степняке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(2 этап)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источников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Жаркаинского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подземного источника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Жаркаинского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Жана-Кийма и Кийма Жаксынского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 и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Киевское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Зеренда Зерендинского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 и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Белагаш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 и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Подгорное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 и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Новокиенка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 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площадки водозаборных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села Коржинколь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площадки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села Бауманское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разводящей сети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Есенгельды Атбасарского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 Егиндыкольского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Буревестник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Нуринского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(IV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 I этап) от ХПП Степняк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НС Коржинколь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30 лет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(Таганас) Егиндыкольского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селе Отек Кобдинского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 Бадамша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Каратал Уилского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города Алга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Курлыс Иргизского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Тамды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Мамыт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Тассай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Кызылжар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Богословка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Кудыксай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Бестамак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Херсон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города Эмба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селе Журын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Хлебодаровка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Бозой Шалкарского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села Саралжин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(Кемер) Уилского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Бегимбет Шалкарского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селе Алимбетовка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селе Петропавловка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поселка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Новостепановка Благодарного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водопровода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Айтекебийского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сооружений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 Мугалжарского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имени Ш.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Калдаякова (Александровка)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к "селу Иргиз - селу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- селу Коминтерн"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города Капшагай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Ащису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Жандосова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городе Жаркент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Уйгурского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 Уйгурского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 Коксу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станции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 Коксуского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Бакбакты Балхашского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Узынагаш Жамбылского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водопроводной сети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 Кербулакского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 Райымбекского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Алакольского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Фабричный Жамбылского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 Саркандского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поселка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Илийского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Желторангы Балхашского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Карагайлы Карасайского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Нарынкол Райымбекского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 Алакольского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поселка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Коксуского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Копберлик Каратальского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 Карасайского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поселка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Бериктас Кербулаксого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водопровода в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Тургень Енбекшиказахского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питьевой воды (ЛСО)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Сарканд Саркандского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Алдабергенова Ескелдинского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 Енбекшиказахского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Кызылшарык Енбекшиказахского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Карабулак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Мелькомбинат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систем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Уштобе Каратальского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Ашекеев Карасайского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селе Аккала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села Жанбай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Махамбет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селе Чапаево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Муздубулак-Карабау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Кереген-Сагиз-Жамансор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1 081 955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водопроводных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Индерского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на станции Гран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 водопроводными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 в селе Курылыс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 водопроводными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 в селе Гребенщик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с водопроводными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 в селе Береке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ауле Х. Ергалиева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Курмангазинского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Кызылоба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внутрипоселковые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Дашино 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внутрипоселковые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 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внутрипоселковые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 Курмангазинского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внутрипоселковые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Сафоновка Курмангазинского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Водоочистные сооружения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водопроводные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Орлы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внутрипоселковые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 Индерборский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 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Науалы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Аксаковка Урджарского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Алмасай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Октябрьский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Георгиевка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Бель-Агач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Коростели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Дмитриевка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Бородулихинского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 водозабором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Айгыз Аягозского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водопроводно-канализационной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протяженностью 5,6 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Риддер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Косагаш-Мадениет-Бидайык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 водозабором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Сарыарка Аягозского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Бородулиха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(2-я очередь) Бородулихинского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 реконструкции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 реконструкции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села Куйган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Таврическое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очередь строительство)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ауыла Бесжылдык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аула Бирлесу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Жамбылского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аула Тамды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водопроводной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аула Жайлма Сарысуского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аула Бельбасар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Ушарал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города Жанатас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аула Каракат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ауыла Аспара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Аккайнар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аула Акермен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ауыла Татты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ауыла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ауле Жаксылык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Т. Рыскулова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Толе 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водоприемные сооружения ауыла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Жамбылского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ауыле Шолак Кайынды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Т. Рыскулова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водоприемные сооружения ауыла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Шайдана Жамбылского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Водоприемные сооружения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в ауыле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 Байзакского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ауыла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Таласском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области. Пересчет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Кенес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(2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Водоприемные сооружения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в ауыле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Мадимар Байзакского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Водоприемные сооружения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в ауыле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Аймантобе Байзакского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водозаборных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аула Жанажол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водоснабжения аулов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Жайлма и Маятас Сарысуского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сооружения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ауыла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 (Каменка)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водозаборных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села Кумозек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(водовода) второй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строительства в ауле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 Таласского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аула Юбилейное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Т. Рыскулова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Корректировка 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водозаборных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села Енбекши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Кокарык района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инженерных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(1 очередь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водозаборные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наружная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водопроводная сеть)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города Каратау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инженерных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(2 очередь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водоприемные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наружные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сети)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города Каратау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Булан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Оян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Тайпак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Бударино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Таскала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Жанибекского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Кзыл-Тал Бурлинского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Акжаик Теректинского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Косколь Каратобинского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Бокейординского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Жалпактал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поселка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поселка Жайрем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Сортировка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(корректировка)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города Каражал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(2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Коксу Абайского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селе Оспен Шетского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Шахтер Нуринского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поселка Акжал Шетского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поселка Топар Абайского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Кобетей Нуринского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Майоровка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Байконыр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Аппаз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поселка Агадырь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Пржевальское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Буркутты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Теректы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Байдалы 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Кокпекты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Умиткер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Чкалова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Кызыл 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Егиндыбулак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Сарытобе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Молодецкое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поселка Агадыр Шетского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(2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Байтуган Нуринского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Сарышаган Актогайского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села Центральное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Долинка, Северо-Западный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 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Атасу Жанааркинского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2-очередь.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Киевка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Жамбыл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Баталы Тарановского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Озерное Костанайского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Кокалат Жангельдинского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Аулиеколь Аулиекольского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поселка Кушмурун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водораспределительных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Узынколь Узынкольского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источников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Фурманово города Аркалыка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Ишимского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из месторождения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села Караменды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Волгоградского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Муктиколь и села Волгоградское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месторождения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райцентра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Железнодорожного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Тюнтюгурского месторождения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Целинное, Прогресс,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Челгаши, Октябрьское,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Жаныспай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поселка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Саксаульск 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станции подкачки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районном центре Жосалы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Мадениет Жалагашского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Айдарлы Сырдарьинского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Бесарык Жанакорганского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Жанаарык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Томенарык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Суттикудык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Примова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Шаган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Тасбогет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(2-й этап)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поселка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 Сырдарьинского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2-этап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Басыкара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Ширкейли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Когалыколь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Сейфуллина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центре Жосалы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сети (3-этап)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 и кент Айтеке 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 (2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районном центре Жалагаш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сети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(III-этап)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имени Наги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Сырдарьинского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Казалинске и поселке 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 Казалинского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Акжар Кармакшинского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водопроводные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Актобе Кармакшинского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водопроводные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 Жанакорганского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водопроводные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(3-этап)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от насосной станции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Арало-Сарыбулакского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Жаксыкылыш Аральского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внутренних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населенному пункту № 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Бекет, Жансейт, Ортакшыл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населенному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 Кодаманова Шиелийского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Акмая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Енбекши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Жидилинского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населенному пункту Жулек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Жидилинского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населенному пункту Жахаев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Жидилинского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населенному пункту Байсын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Жидилинского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населенному пункту Бестам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Жидилинского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населенному пункту Тажибае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Жидилинского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населенному пункту Жидели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Жидилинского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населенному пункту Бекежа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Жидилинского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нему от НПС №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(ПК282+70) до населенного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Бирлестик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Шиелийскому району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населенному пункту Алмал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Бурма, Колка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Тажен, Акшымырау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питьевого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и бытовой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Баутино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второй нитки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"Актау-Курык"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 Каракиянского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протяженностью 28 километров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Курык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водоподготовки, водозаборных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ветрогенераторов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Баздак,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15-разъезд Мангистауского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Когез-Шетпе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Шетпе. 2 очередь.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протяженностью 40 км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2 подъема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Шетпе 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Когез-Шетпе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Шетпе. 1 очередь.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Когез-Шетпе протяженностью 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с насосной станцией,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площадкой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 резервуарами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Екибастуз-Майкаин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Парамоновка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поселка Солнечный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Львовка Качирского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Черное Лебяжинского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Актогай Актогайского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Малыбай Лебяжинского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Тимирязево Успенского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Голубовка Иртышского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Железинка Железинского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Сосновка Щербактинского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водопровода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Баянаул, Баянаульского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внутриквартальных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города Экибастуза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Солнечный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Уштерек (сельская зона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Аксу)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Калкаман (сельская зона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Аксу)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Пограничник (сельская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города Аксу)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поселка Шидерты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Качирского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Черновецск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Павлодарского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Шакат Павлодарского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 (магистральные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водопроводы)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Байконыс Качирского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 (2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внутриквартальных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5 "а" и 9-ом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микрорайонах города Экибастуза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 (внутриквартальные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уличные сети города)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Экибастуза (очистные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сооружения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подкачивающие насосные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станции)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Северо-Казахстанская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Ибраево района Шал акына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Мамлютского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отвода на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Минкесер Мамлютского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 Тайыншинского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 и Двинск Есильского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Бостандык, Киевское Акжарского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Бишкуль Кызылжарского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района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Тайынша (3-очередь)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Киялы Аккайынского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Жамбылского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Уалихановсного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Афонькино, Пробуждение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Мамлютского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Булаевского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(3-я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 проекта)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района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Смирново Аккайынского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городе Мамлютка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(2-очередь) Мамлютского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Ишимского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к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района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Булаево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кустовых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скважинных водозаборов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Жамбылском районе (II-я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Екатериновский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подземных вод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Светлое, Матросово,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Екатериновка, Чапаево, Сабит,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Святодуховка, Зеленная Роща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города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Бабаата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города Кентау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Акбастау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Байдыбекского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Жаскешу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в поселка Бугунь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в селе Ыбырай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(Ынтымак) Созакского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1 Мая Толебийского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Мырзакент Мактааральского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Жибек жолы Сайрамского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Сайрам Сайрамского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Кемербастау-Тюлькубас-село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 Тюлькубасского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села Нуртас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Агыбет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подключения разводящих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поселка Коргасын-1,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Амансай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городе Жетысай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Каскасу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Кызыл жол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Жуйнекского сельского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Шерт Бабай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Курганского сельского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Туркестан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Шолак-Корган Созакского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2-ая очередь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 Отрарского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Кажымукан-Караспанского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села Майдантал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(Ынталы) Туркестанского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 Тюлькубасского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Кезенбулак и Ащыбулак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центра Казыгурт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2-этап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подключения разводящих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поселка Шугыла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от Тассайского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водозабора-2 до водозабора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 "Нурсат"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(пересчет смет)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Жибек жолы,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Жулдыз,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Карабастау, Бадам-1, Бадам-2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Сайрам, Сайрамского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сооружений сельских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Балыкты и поселка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Састобе Тюлькубасского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II - п. Састобе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населенного пункта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и 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населенного пункта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Атбулак Казыгуртского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Кайнарбулакского,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Карасуйского, Колкентского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Сайрамского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1-я очередь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Акбай-Карасуйского водозабора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Кумеш-Булакского водозабора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русла реки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Сырдарьи и сохранение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северной части Аральского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моря (1-я фаза)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662 718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509 710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 (1-я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153 008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 сохранение северной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 (1-я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11 499 022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11 061 681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1 690 782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800 522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619 469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водоснабжения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сельских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1 539 482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внутренних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8 995 796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9 407 386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Абай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(водопроводные сети восьми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близлежащих аулов)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 объекту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Карасайском районе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 объекту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техническое перевооружение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Пресновского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(сегментация)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Дарбазинского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Сарыагашского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Арало-Сарыбулакского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ПК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673+0.3-ПК 722+03 и ПК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1849+79-ПК 1943+79 в Аральском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Беловодского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района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Булаевского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1 591 340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ЖГВ, ГВС, НС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3-НС № 5 населенного пункта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Байсын и населенного пункта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Жахаева и веток подключения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Жетысайского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 и веток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ним в Шиелийском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водопровода. Ветка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от ЖГВ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Енбек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Екпинди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района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Тасты-Шуйского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"Келес"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Жилгинского и Дарбазинского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Нижне-Токрауского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города Балхаш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ближайших населенных поселков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Арысского района из Арысского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центра Отырарского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очередь, 1 пусковой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Кояндинского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3-й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Курмангазинского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подключением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Коныртерек, Батырбек,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Егиндикудук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Октябрьского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поселка Жанакорган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Жиделинскому групповому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водопроводу в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Эскулинского водозабора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Жезказган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водовода. Ветка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ЖГВ от КП-2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Бекет-22,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Полуказарма, Акмая Шиелийского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Тургенского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(2 очередь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3 пусковой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комплекс. Остаточные объемы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(поселок Акши,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Маловодное, Таутурген)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Урдинского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сельских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Жетысайского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Мактааральского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(1 этап)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Ишимского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Соколовского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Арало-Сарыбулакского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 в Кызылординской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"Жайрем - Каражал"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(Тузкольский водозабор)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софинансироваиия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812 444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853 773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780 531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водоснабжения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сельских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гидротехнических сооружений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6 043 327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7 978 222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5 627 333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отводящего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 паводкового водосбора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 водохранилища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Бартогайского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(1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Тасмурунского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Акдалинского массива орошения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Балхашском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Объединенный гидроузел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"Достык" на реке Хоргос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подключением магистральных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 в Панфиловском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Мехочистка распределительных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сбросных каналов Уштобинской,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Кушук-Кальпинской оросительных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Каратальского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Объединенный гидроузел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"Достык" на реке Хоргос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подключением магистральных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 в Панфиловском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Нарынской ООС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и Исатайского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плотины на 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Кендерлык Зайсанского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Чарского водохранилища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сооружений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на реке Каракол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(1-пусковой комплекс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2006 года)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Тасоткельского водохранилища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русловыпрямительные работы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Шу в Шуском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русловыпрямительные работы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Шу в Кордайском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Айдарханского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на реке Большой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Узень Западно-Казахстанской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водовыпускного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на Варфоломеевском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гидроузле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водопроводящего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тракта межбассейновой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переброски воды из Урало-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Кушумской системы в 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Узень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водопроводящего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тракта межбассейновой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переброски воды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Урало-Кушумской системы в 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Узень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системы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 имени К. Сатпаева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перегораживающих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ооружения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ПС-101, 102, 103,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 канала имени К. Сатпаева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головной части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протоки Белой для подачи воды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насосной станции № 1 РГП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имени К. Стапаева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МК "Жартасский",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Малокомспайский" и канала "Б"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Жартасской оросительной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Абайского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основного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насосных станций № 1 (2-й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агрегат), 8(3), 15(1), 22(1)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 имени К. Сатпаева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каналов О-1,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Р-7, Р-8, Р-10, Р-12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Правобережного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казалинском районе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левой ветки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Левобережного магистрального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 Жалагашского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ЛМК (Правая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ветка Балжарма, Курайлы,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Наурызбай) Кармакшинского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водопроводящего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тракта по руслу реки Щидерты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сооружениями в Павлодарской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Перегораживающее сооружение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канале № 35 для регулирования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уровней и объемов воды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каналах № 35, 36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экибастузском водохранилище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Северо-Казахстанская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подводной части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водосливной плотины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Сергеевского гидроузла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верхового откоса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Бугунской плотины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работаспособности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"Комсомол" в Байдыбекском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Машинная водоподача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водохранилища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Машинная водоподача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водохранилища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объектов 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подземных вод и очистки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промышленных стоков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городе Усть-Каменогорске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840 114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1 140 667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3 121 877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668 454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и очистки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 гранта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96 388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и очистки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197 533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464 129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1 091 877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и очистки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гранта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546 193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6 871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и очистки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стоков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Реабилитация и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 средой бассейна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 Нура-Ишим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4 144 220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2 698 781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1 256 147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2 657 313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1 486 907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2 698 781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1 256 147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Сохранение лесов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 лесистости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826 916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836 422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839 252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409 655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447 777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353 938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365 826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367 282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436 742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гранта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48 572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конкурентоспособности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сельскохозяйственной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1 877 541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1 581 984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1 577 563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889 717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608 351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645 469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987 824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973 633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932 094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 проекта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постприватизационной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поддержке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151 822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91 093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ветеринарной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лаборатории по исследованию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генетически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модифицированных организмов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ветеринарной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по исследованию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 модифицированных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Интегрированное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водными ресурсами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повышение эффективности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604 900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719 300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 ресурсами и 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водопользования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 местным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исполнительным органам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реализации мер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поддержки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сферы сельских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7 103 760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9 832 491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9 832 491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казенного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предприятия "Атырауский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осетровый рыбоводный завод"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62 973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"Атырауский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осетровый рыбоводный завод"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автоматизированной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отраслями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агропромышленного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"Е-Agriculture"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414 135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66 442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отраслями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"E-Agriculture"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2 030 931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11 878 565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6 025 178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объектов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Жамбылская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полной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 очистки сточных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в городе Тараз Жамбылской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6 449 171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1 911 389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 на 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города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 на реке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города Актобе (напорного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канализационного коллектора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узла регулирующей емкости)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 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для левобережной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города Атырау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очистных сооружений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 очистки сточных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в городе Семей ВКО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 (КОС)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Уральска (1-я очередь)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города Балхаш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канализации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производимостью 21,5 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м3/сут г. 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 1-я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канализационно-очистных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(КОС)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канализационно-очистных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(КОС-2) в г.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Ликвидация "исторических"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загрязнений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подземных вод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шестивалентным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 в зоне, примыкающей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Илек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Восстановление нарушенной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природной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гранта из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реабилитации залежных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Шетского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гранта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26 718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реабилитации залежных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Шетского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гидрометеорологической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1 215 583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2 338 789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метеорологии МООС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учебного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гидрометеорологии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производственно-лабораторного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ДГП "Карагандинский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гидрометеорологии"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для комплексной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экологического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в г.Темиртау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ДГП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"Мангистауский центр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гидрометеорологии" в поселке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гидрометеорологической сети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наблюдений за состоянием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Северо-Казахстанская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комплекса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гидрометеорологии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10 371 151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5 918 000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2 832 570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669 920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2 612 000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 и ограждений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территорий специальной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экономической зоны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"Национальный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индустриальный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нефтехимический технопарк"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2 612 000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индустриальный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нефтехимический технопарк"в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9 701 231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220 570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индустриально-инновационной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9 701 231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220 570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новой промышленной зоны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(Индустриальный парк)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7 596 690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областному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ЮКО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СЭЗ "Онтустик"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2 104 541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141 839 506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217 580 016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170 338 902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141 839 506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216 380 016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167 538 902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автомобильных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дорог на республиканском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79 868 823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141 591 300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148 859 000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внешних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82 068 180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116 577 500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Актюбинской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-Аральск-Кызылорда-Туркестан-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"Кордай-Тараз-Шымкент-граница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"Актобе-Мартук"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внутренних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47 799 023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"Карабутак-Иргиз-граница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"Актобе-Мартук"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"Астана-Щучинск"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25 798 423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"гр.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РФ-Уральск-Актобе"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обхода 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"Щучинск-Кокшетау-Петропав-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-граница Российской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Федерации", включая обход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туристическому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развлекательному центру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"Щучинско-Боровской" курортной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Свободной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Зоне "Парк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"Омск-Павлодар-Майкапшагай"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"Астана-Костанай-Челябинск"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"Таскескен-Бахты (граница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КНР)"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внешних займов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10 419 800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14 482 620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20 572 500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Актюбинской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области-Аральск-Кызылорда-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Туркестан-Шымкент"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"Кордай-Тараз-Шымкент-граница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"Актобе-Мартук"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Атырау-Актау на участке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"Карабатан-Бейнеу"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"Астана-Алматы"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 воздушного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внутренних источников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взлетно-посадочной полосы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переоснащения сервисной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аэродромной спецтехники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"Коркыт Ата"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искусственной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взлетно-посадочной полосы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аэровокзал аэропорта Кокшетау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 водного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163 408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598 968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306 871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оборудования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 шлюза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снижения риска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гидродинамической аварии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безопасности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надежности судоходства 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оборудования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Бухтарминского шлюза с целью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риска возникновения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гидродинамической аварии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безопасности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надежности судоходства 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сети постов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236 430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областным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бюджетам, бюджетам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и Алматы на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57 329 042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73 953 318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18 373 031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Гастелло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аэропорта до улицы № 19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дороги, проходящей по улицам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Угольная, № 14, № 12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Бейсековой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Мустафина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от проспекта Абылай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 до улицы Махтумкули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№ 41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Манаса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университетского городка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1 786 755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№ 42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Манаса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университетского городка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Сары Арка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улицы № 23 до кольцевой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автодороги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№ 27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Сарыарка до ул. № 36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ул. № 38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ул. № 12 до пр.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хана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1 983 198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ул. № 39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до ул. № 19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продолжения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Угольной в восточном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Дружбы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ул.Валиханова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Фурманова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 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района №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(южнее улицы № 19)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ул. Кенесары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Республики до ул.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Можайского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проспекта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Богенбая на участке от улицы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Арка до транспортной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на Северном объезде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I-участок от улицы Сары Арка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Пушкина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моста М-3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ул. № 30 от пр.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 до ул. № 35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ул. Сейфуллина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Кумисбекова до ул.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Бейсековой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проспекта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Богенбая на участке от ул.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до транспортной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на Северном объезде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Астане. III - участок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начала эстакады до конца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развязки в двух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уровнях на пересечении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улицей Угольная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33 145 235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"Восточная Объездная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Автодорога"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на пересечении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Аль-Фараби-Жарокова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8 686 764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развязки на пересечении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Саина-Толе би в городе Алмате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"Петровка-Каменка-Острогорка"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выходом на автодорогу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"Мадениет-Мариновка", 79-93 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Жалымбет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Пригородное" км 0-117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"Талдыкорган-Текели, км 0-31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"Сарыозек-Хоргос-Кугалы-Коксу-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Карабулак" Алматинской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"Берлик-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Рыскулова-Казстрой-Ак-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Булак", км 0-23,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пос. Еркин Кала"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км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"Индер-Карабау-Миялы-Сагиз"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203-317 км Атырауской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Восточно-Казахстанская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"Объездная дорога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Риддер"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"Выезд на г. Зыряновск", 0-6,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Восточно-Казахстанской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путепровода через железную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дорогу в створе Самарского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шоссе,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Западно-Казахстанская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"Жампиты-Каратобе"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"Караганды-Шахтинск-Есенгельды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-Щербаковский-Изенды-Жараспай-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Киевка", 225-255-км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"Койбагор-Карасу-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Севастопальский" участок 0-63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"Федоровка-Ленино-Вишневое"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"Карасу-Большая Чураковка"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"Узунколь-Сарыколь"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Бозколь-Тасырак Казалинского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"Самара-Шымкент-Сексеул"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Корасан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в поселке Жанарган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"М32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Самара-Шымкент" Енбек-Екпенды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"М32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Самара-Шымкент" - "Аккошкар-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Акарык-Жанадария"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"Кызылсай-Шопан-Ата-Огланды"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 строительству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"Подъезд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Каспийскому энергетическому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хабу" 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Форт-Шевченко-Таучик, 30 км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"Панфилово-Бестобе", км 23-42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"Шарбакты-Галкино-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Макпал" Павлодарской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Северо-Казахстанская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КТ-1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"М-51-Петерфельд-Новокаменка-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А-16" в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КТ-68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"Лавровка-Келлеровка-Тайынша-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Чкалово" Северо-Казахстанской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КХ-56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"Тараз-Акколь-Шолаккорган-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Кентау" Южно-Казахстанской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"Кошкар-Ата-Кенсай-граница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железнодорожного транспорта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железнодорожной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"Узень - государственная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с Туркменистаном"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 создания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космического ракетного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комплекса "Байтерек"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ракетного комплекса "Байтерек"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67 607 738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83 249 519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60 950 913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Парламента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849 700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849 700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зданий,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сооружений ХОЗУ Парламента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849 700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849 700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на 200 автомашин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 участке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расположенном севернее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шоссе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1 555 469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2 031 529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корпоративной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информационно-коммуника-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ционной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чрезвычайных ситуаций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гражданской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1 555 469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2 031 529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корпоративной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предупреждения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1 555 469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Институциональное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Вооруженных Сил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27 277 000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55 163 000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 АО "Фонд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благосостояния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"Самрук-Казына"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конкурентоспособности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устойчивости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27 277 000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55 163 000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20 869 412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6 020 006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10 019 337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информационных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19 337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"Экспортный контроль"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и развитие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специальной экономической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зоны в Республике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5 590 537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Специальной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"Парк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5 590 537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трансферты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бюджету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Астаны на увеличение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уполномоченной 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участия в строительстве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незавершенных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жилья с 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строительстве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среды Республики 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Внедрение принципов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устойчивого развития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Республике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софинансирования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гранта из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принципов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 счет гранта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принципов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566 634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1 255 323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687 404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информационно-аналитической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Генеральной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прокуратуры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566 634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1 255 323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687 404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Единой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Генеральной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делам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565 776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общежития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молодых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центральных аппаратов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государственных органов,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содержащихся за счет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аппаратов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15 947 448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16 030 678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реконструкция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делами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15 947 448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16 030 678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 "Алматы"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Карасайском районе 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Крытый гараж на 400 легковых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с вспомогательными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помещениями на левом берегу 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Клинико-реабилитационный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Медицинского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16 030 678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Крытый стадион на 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зрительских мест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316 квартирного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 для работников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мест в жилом комплексе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"Караоткель"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для детского сада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мест в городе Астане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проекта "Очистка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(озера Щучье,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Боровое, Карасу)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кластер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производству, переработке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продукции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 на 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Красноярка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 "Казахстан"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Есентуки (Российская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765 033 687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876 219 141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562 294 736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Приложение с грифом "Для служебного пользования" не подлежит введению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Астаны и Алматы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выплату государственной адресной социальной помощи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ежемесячного государственного пособия на детей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 18 лет в связи с ростом размера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прожиточного минимума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073"/>
        <w:gridCol w:w="2433"/>
        <w:gridCol w:w="3393"/>
        <w:gridCol w:w="3553"/>
      </w:tblGrid>
      <w:tr>
        <w:trPr>
          <w:trHeight w:val="45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на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3 280 631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1 154 587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2 126 044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97 223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26 659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70 564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104 087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115 617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135 146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53 319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81 827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221 469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326 987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202 609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124 378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144 366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36 257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108 109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113 115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299 364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262 041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361 641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99 600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262 041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145 167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82 111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174 929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98 107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76 822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803 277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140 760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662 517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26 813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реализацию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программы реформирования и развития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здравоохранения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2005 - 2010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тыс.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33"/>
        <w:gridCol w:w="2333"/>
        <w:gridCol w:w="3593"/>
        <w:gridCol w:w="3573"/>
      </w:tblGrid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24 810 892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9 153 018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15 657 874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1 102 921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414 073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688 848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1 358 888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747 300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611 588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5 250 711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585 806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4 664 905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803 793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414 600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389 193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1 695 554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791 877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903 677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1 919 060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1 022 100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896 960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832 881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305 400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527 481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2 012 704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1 101 094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911 610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1 190 463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487 743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702 720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1 490 812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633 180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857 632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1 160 457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763 420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397 037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646 600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615 846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886 344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614 994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2 337 989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514 712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1 823 277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995 151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279 613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715 538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510 718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174 150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336 568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заданий на 2009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147"/>
        <w:gridCol w:w="2778"/>
        <w:gridCol w:w="2233"/>
        <w:gridCol w:w="2201"/>
        <w:gridCol w:w="2251"/>
        <w:gridCol w:w="1859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инвести-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осу-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ществляемых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республи-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бюджетной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которой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задание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услуги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"Интеллек-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Первого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программ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физико-математи-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 и химико-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направлениями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планов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"Өркен"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равный доступ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"Внедрение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роста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плана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экономи-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 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текущей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причин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вызывающих,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в 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точечного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но-частного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МВФ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технической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МВФ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 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поддержке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мастер-планов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взаимос-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разработки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Мастер-плана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выработка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проектных решений,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проекта,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целесообразным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технико-технологи-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институциональным,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решениям,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предполагаемым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мастер-планов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 взаимо-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32-1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расширение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программы социальных рабочих мест и молодежной практики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тыс.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993"/>
        <w:gridCol w:w="2453"/>
        <w:gridCol w:w="3753"/>
        <w:gridCol w:w="327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335 229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110 136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475 700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173 302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302 398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728 015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532 038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617 509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395 618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528 617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685 315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251 045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434 270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396 525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144 148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328 688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126 332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202 356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55 068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225 093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271 908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1 740 838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649 477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1 091 361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960 029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398 433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142 529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211 451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32-2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резерва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908"/>
        <w:gridCol w:w="1430"/>
        <w:gridCol w:w="4378"/>
        <w:gridCol w:w="2380"/>
        <w:gridCol w:w="1984"/>
        <w:gridCol w:w="20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115 003 126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29 100 024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29 100 026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115 003 126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29 100 024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29 100 026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110 903 126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25 000 024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25 000 026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судов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33-1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капитальный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текущий ремонт школ, больниц и других социальных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656"/>
        <w:gridCol w:w="1421"/>
        <w:gridCol w:w="1865"/>
        <w:gridCol w:w="1699"/>
        <w:gridCol w:w="1829"/>
        <w:gridCol w:w="1940"/>
        <w:gridCol w:w="1996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35 544 535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1 138 500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3 830 600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19 028 735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10 068 200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1 478 500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бюджету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Алматы для сейсмоусиления объектов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4"/>
        <w:gridCol w:w="1826"/>
      </w:tblGrid>
      <w:tr>
        <w:trPr>
          <w:trHeight w:val="30" w:hRule="atLeast"/>
        </w:trPr>
        <w:tc>
          <w:tcPr>
            <w:tcW w:w="1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1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 работами средней школы № 102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124 081
</w:t>
            </w:r>
          </w:p>
        </w:tc>
      </w:tr>
      <w:tr>
        <w:trPr>
          <w:trHeight w:val="30" w:hRule="atLeast"/>
        </w:trPr>
        <w:tc>
          <w:tcPr>
            <w:tcW w:w="1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 работами средней школы № 107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119 789
</w:t>
            </w:r>
          </w:p>
        </w:tc>
      </w:tr>
      <w:tr>
        <w:trPr>
          <w:trHeight w:val="30" w:hRule="atLeast"/>
        </w:trPr>
        <w:tc>
          <w:tcPr>
            <w:tcW w:w="1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 работами средней школы № 78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33-2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ремонт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содержание автомобильных дорог областного и районного значения,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улиц городов и населенных пунктов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9253"/>
        <w:gridCol w:w="36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28 003 697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1 509 200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1 696 600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2 261 100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3 494 296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1 250 300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669 800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406 023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1 736 800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398 178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3 512 800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7 224 900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строительство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реконструкцию автомобильных дорог областного и районного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значения, улиц городов и населенных пунктов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073"/>
        <w:gridCol w:w="26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3 071 929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857 600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путепровода через железную дорогу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улицы Тургенева и проспекта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Молдагуловой в городе Актобе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618 200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мостового перехода через реку Сазды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12 микрорайона, города Актобе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179 400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улицы 101 Стрелковой бригады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587 977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моста через старицу реки Тобол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автомобильной дороги "Подъезд к г. Костанай"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249 127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"Койбагор-Карасу-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Севастопольский" с 20,3 по 30,3 км, в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338 850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119 071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 улице Толстого (ул. Кутузова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Камзина)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119 071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1 507 281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областного 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ЮКО КХ-56 "Тараз-Акколь-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Шолаккорган-Кентау" участок км 253 - км 275"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внутригородской улицы Байтурсынова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улицы Т. Рыскулова до улицы Аргынбекова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 области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181 137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Утегенова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до Алматинской трассы города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Еримбаева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до улицы Аргынбекова города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204 917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Сухэ-батора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до улицы Аргынбекова города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239 544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33-3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на финансирование социальных проектов в поселках,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аулах (селах), аульных (сельских) округах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0693"/>
        <w:gridCol w:w="201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4 373 700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1 241 000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61 400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33-4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ремонт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инженерно-коммуникационной инфраструктуры и благоустройство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городов и населенных пунктов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375"/>
        <w:gridCol w:w="1384"/>
        <w:gridCol w:w="1419"/>
        <w:gridCol w:w="1280"/>
        <w:gridCol w:w="1227"/>
        <w:gridCol w:w="1262"/>
        <w:gridCol w:w="1158"/>
        <w:gridCol w:w="1280"/>
      </w:tblGrid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набже-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21 679 863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7 282 598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7 640 645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4 656 166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949 768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3 634 677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2 787 554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2 907 792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2 271 292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33-5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Целевые трансферты на развитие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 на развитие инженерно-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коммуникационной инфраструктуры и благоустройство городов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населенных пунктов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0413"/>
        <w:gridCol w:w="23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18 942 506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307 620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Атбасар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 Акмолинской области, I-я очередь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тепломагистрали ТМ-1 (от РК-1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железной дороги) г. Кокшетау Акмолинской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тепловой магистрали ТМ-2 г.Кокшетау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к детской дошкольной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 320 мест в г. Макинск Буландинского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р-на Акмолинской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1 279 000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 по улице Павлова от дома 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в 11 микрорайоне до железнодорожного переезда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Авиагородке в г. Актобе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электроснабжения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канализации в г. Актобе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канализации 11 микрорайона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г. Актобе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445 700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котельных г. Актобе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160 300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тепловой изоляции трубопроводов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 пенополиуретаном (ППУ) г. Актобе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1 087 680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Каражота Енбекшиказахского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(I очередь)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Междуреченск Илийского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(II очередь)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новостроек села Шамалган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 (пересчет 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Актекше Коксуского района Алматинской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Текес Раимбекского района Алматинской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 "Горняцкий" г. Текели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самотечной безнапорной канализации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Есик Енбекшиказахского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122 275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Каскеленского напорно-самотечного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коллектора п. Кок-Узек Карасайского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прудов накопителей Каскеленского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напорно-самотечного коллектора (1-2-ая очередь)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под кредитное жилье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Боралдай Илийского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(второй этап)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мкр-на "Алтын ауыл"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Каскелен Карасайского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законсервированной котельной №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189 450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1 521 693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 по реконструкции электрических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города Атырау (трансформаторной подстанции)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194 531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Атырау-Доссор-Кульсары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1 327 162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водозабора и водопроводной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Букенчи г. Семей ВКО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 с. Самарское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тепловых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"МЭН" г. Семей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1 266 302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 по ул. Толстого от ул. Абая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ул. Ишина в городе Тараз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Юго-западного водозабора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571 370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сети массива "Дальняя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Карасу" города Тараз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 тепловых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 "Алатау" города Тараз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 тепловых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 "Аса" города Тараз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804 073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внутрипоселковых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Жубан Акжаикского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водоровода с. Кушанкуль Казталовского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с. Зеленое 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110 591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внутрипоселковых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Первосоветское Зеленовского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с подключением к централизованным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сетям с. Жолап Акжаикского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с подключением к централизованным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сетям с. Шонай Бокейординского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87 914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 с. санаторий Акжаик Теректинского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 высокого давления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"Кызылтал-Жанаконыс-Аксу" Бурлинского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378 068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1 157 459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 № 5 от ВОС до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колодца за автодорогой на город Темиртау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протяженностью 13 км диаметром 800 мм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участков тепловых сетей г.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очередь)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641 859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тепловой магистрали М-1 г.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очередь)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794 759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микрорайона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"Цветочный". Водоснабжение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микрорайона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"Текстильщик". Водоснабжение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микрорайонов 23, 28, 29 малоэтажной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города Рудного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пр. Абая города Аркалыка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резервуара на насосной 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"Ближняя" города Аркалыка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микрорайона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"Текстильщик". Канализация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микрорайона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"Цветочный". Канализация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 микрорайонов 23, 28, 29 малоэтажной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города Рудного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коллекторов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очистных сооружений (узел А)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накопителя сточных вод города Аркалык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ПС-"Западная" с развитием ОРУ-110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ВЛ-0,4 кВ села Троебратский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 Костанайской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микрорайона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"Текстильщик". Электроснабжение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микрорайона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"Цветочный". Электроснабжение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1 009 860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н.п. Келинтобе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а\о Келинтобе Жанакорганского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н.п. Мадениет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 района Кызылординской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327 247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сети н.п. Аламесек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 района Кызылординской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н.п.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Майлытогай Шиелийского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 ауле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Махамбетова аульного округа Аксуат г. Кызылорда,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н.п. Инкардария Сырдаринского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н.п. Малибаева Сырдаринского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поселка Теренозек Сырдаринского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н.п. Сейфуллина Сырдаринского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ул. Токмагамбетова, Болекбаева,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Муратбаева, Ерлепесова, ул. Абая, Беляева,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Бостандык, Кыстауова города Казалинск Казалинского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ул. и пер. Ауэзова, ул. Абжанова,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Мусрепова, Кашаубаева, Пригородное хозяйство,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 пер. Дулатова, ул. Жетес би, Даулеткерей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Боркулакова, ул. и пер. Примова и Жалантос батыра,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Новая, Узакбая, Кызылбас палуана, ул. Коныр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ана, Алманиязова, Фрунзе, Жетес би, Байзакова кента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 Казалинского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перехода ЛЭП-35 кВ Л-57 через реку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 в Жанакорганском районе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затопленных и разрушенных ЛЭП-10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"Ортакшыл-Кызылкайын" через реку Сырдарья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Шиелийском районе Кызылординской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затопленных и разрушенных ВЛ-10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с/т "Тепловик" в г. Кызылорде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сетей водоснабжения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от ЦУВС-3 до точек 28 микрорайон дом 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29 микрорайон дом 3 (с увеличением диаметра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магистрали) II (1 очередь) г. Актау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трассы сетей водоснабжения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от ЦУВС-3 до точек 28 микрорайон дом 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29 микрорайон дом 3 (с увеличением диаметра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магистрали) II (2 очередь) г. Актау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в населенном пункте Сазды Мангистауского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Уштаган Мангистауского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Тущикудук Мангистауского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 в населенном пункте Жарма Мангистауского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475 910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г. Аксу (2-ая очередь,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Черемушки, Беловка, Аксу)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106 502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с. Чернорецк,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тепломагистрали № 28 с расширением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№ 1 в г. Павлодаре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тепловой сети от ТК-65/1 до ТК-65/7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2d219x6 протяженностью 1613 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котельных и тепловых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Железинка, Железинского района. Теплотрасса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№ 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сети поливочного водопровода к скверу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767 842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г. Петропавловска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коммунальных сетей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сетей горячего водоснабжения в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коммунальных сетей - ремонт сетей холодного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Петропавловске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г. Петропавловска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уличного освещения, кабельных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линий, ТП, находящихся в коммунальной 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электрических сетей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3 834 544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Ремонтно-восстановительные работы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сельского округа Капланбек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(корректировка)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села Сиргели сельского 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 Сарыагашского района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213 449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внутригородских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и веток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поселка Шугыла города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и веток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поселка "Ынтымак" города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и веток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поселка "Коргасын 1,2"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водовода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Тассайского водозабора-2 до водозабора микрорайона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"Нурсат" города Шымкент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микрорайон "Достык"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для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зоопарка города Шымкент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закрытого водовода из канала Ачинау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117 до сельского округа Алпамыс Батыр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работоспособности МК Ачинау с ПК-0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ПК-120 в Сарыагашском районе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548 066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реконструкция внутриквартальных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 города Кентау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на 40 Гкал/час и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микрорайонах № 1 и № 2 в города Туркестан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жилого массива МКТУ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микрорайонов "Самал 1"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сети электроснабжения микрорайона Самал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микрорайонов "Самал 2"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сети электроснабжения микрорайона Самал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подстанция 110/10кВ "Самал" с ВЛ 110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 с двумя силовыми трансформаторами для 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массива микрорайона Самал в городе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697 750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село Кожахан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Жибек Жолы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село Акжол, 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Кауыншы сельского округа Алпамыс Батыр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село 20 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сельского округа Капланбек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село Жана Турмыс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 Жибек Жолы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села Достык сельского округа Тассай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села Мадани сельского округа Верхний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 Толебийского района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села Акбиик Тюлькубасского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сел Кершетас, Жиынбай, Когалы,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 Тюлькубасского района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микрорайонов "Самал 1, 2, 3"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сети газоснабжения микрорайона Самал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микрорайонов "Самал 1, 2, 3"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сети газоснабжения микрорайона Самал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монтаж автобусных остановок (400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 в городе Шымкент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118 925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контейнерной площадки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 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каналов Янги-Чек и Шымкентский (канал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Шымкентский корректировка), (канал Янги-чек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корректировка) город 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1 669 194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Участок трассы ТК-2 Мын-3 до УР-2 Сол.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ул. Солодовникова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Участок трассы по ул. 20 линия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ТК-2Мын-6 до ТК-2Мын-6/2; от ТК-2Сол-1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ТК-2Мын-6/6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Брусиловского, жилые дома №№ 50, 52, 54, 56,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 ул. Туркебаева жилые дома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 229, 233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тепловых сетей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Байзакова, 200, 202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тепловых сетей ПКСК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"Калкаман", "Рауан"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от НС Яблочкова, до ТК-9 и до ТК-9-1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192 860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Табачнозаводская, № 42, 42а, 42б, 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ул. Шилова 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Грибоедова, 91/2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Желтоксан, 22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Райымбека, 174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Райымбека, 153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Вольная, 18А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Ботаническая, 43, 45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микрорайона "Айнабулак-3", 154, 155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мкр. Кулагер, ул. Омарова, 89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Барибаева, 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Зенкова, 33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Кунаева, 25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Янушкевича, 36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Крамского, 15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Алматы. Реконструкция участка трассы тепловых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по ул. Сейфуллина, 232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отдельных участков водоохранных полос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русел рек в черте города Алматы р. Малая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Алматинка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698 972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отдельных участков водоохранных полос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русел рек в черте города Алматы р. Есентай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(Весновка)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217 417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отдельных участков водоохранных полос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русел рек в черте города Алматы р. Шыбынсай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47 224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отдельных участков водоохранных полос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русел рек в черте города Алматы р. Ботбасай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(Широкая щель)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2 044 173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 том числе по инвестиционным проектам: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мкр. Юго-Восток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(правая сторона) в 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(мкр. Ардагер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пер. Новый до ул. Гагарина) в 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(пос. Промышленный)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(Сары-аркинский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пос. Коктал) в 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район Тлендиева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(правая сторона) в 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район Тлендиева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(левая сторона) в 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(пос. Ондырыс)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(район ВРЗ)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(пос. Автоматика)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(пос.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Интернациональный) в 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(пос. Сороковая)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(пос. Пригородный)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водопровода (пос. Мичурино)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 коллектора по 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 от ул. Айманова до ул. Гастелло в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 коллектора по пр.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от ул. Мустафина до ул. Рыскулбекова в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 коллектора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Гастелло до ул. Ташенова с реконструкцией КНС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микрарайоне Ак-Булак в г.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296 073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Напорный коллектор по пр. Абылай хана от камеры КНС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 до самотечного коллектора Д=500 мм по пр.Б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Момышулы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энергоснабжения и наружного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частного сектора пос. Промышленный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32 824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энергоснабжения и наружного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частного сектора пос. Коктал (м-он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"Ардагер") г. Астаны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энергоснабжения и наружного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частного сектора пос. Кирпичный г. Астаны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 РП 10 кВ, ТП 10/0,4 кВ,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ВЛ-10кВ и вновь сооружаемые РП-10 кВ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существующей подстанции 110/35/10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"Промзона" в 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289 000
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существующей ПС 110/6 кВ "Насосная"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33-6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подготовку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переподготовку кадров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553"/>
        <w:gridCol w:w="2773"/>
        <w:gridCol w:w="2773"/>
        <w:gridCol w:w="2773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городов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11 475 184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691 513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10 783 671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371 603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351 834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504 722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474 982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1 239 930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1 033 214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895 384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863 213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901 831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757 288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883 273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860 190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443 736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431 485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999 472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955 475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307 095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304 183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490 989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450 409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728 042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721 087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453 918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449 219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498 333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453 933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728 480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664 098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658 515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646 508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1 369 861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1 366 553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