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1ce" w14:textId="b7e9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ноября 2007 года № 1157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2009 года № 556.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2007 года № 1157 "Об утверждении Правил упрощенного государственного регулирования деятельности субъектов естественных монополий малой мощности" (САПП Республики Казахстан, 2007 г., № 45, ст. 532)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слова "монополиях" дополнить словами "и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упрощенного государственного регулирования деятельности субъектов естественных монополий малой мощности,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"монополиях" дополнить словами "и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государственный орган, осуществляющий руководство в сферах естественных монополий и на регулируемых рынках;";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"чрезвычайные регулирующие меры - меры, принимаемые уполномоченным органом в целях защиты жизни, здоровья граждан, имущества физических и юридических лиц, а также охраны окружающей среды.";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в качестве чрезвычайной регулирующей меры.";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пересмотра тарифов (цен, ставок сборов) в качестве чрезвычайной регулирующей меры, в том числе при увеличении стоимости   стратегических товаров, субъект вместе с заявкой предоставляет тарифную смету и проекты тарифов (цен, ставок сборов) на оказываемые им регулируемые услуги (товары, работы).";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К заявке на утверждение тарифа (цены, ставки сбора) и тарифной сметы в качестве чрезвычайной регулирующей меры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записка, с указанием причин утверждения тарифа (цены, ставки сбора) и тарифной сметы в качестве чрезвычайной регулирующей меры в целях защиты жизни, здоровья граждан, имущества физических и юридических лиц, а также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тарифной сметы в соответствии с требованиями главы 5 настоящих Правил по форме, указанной в приложении 1 к настоящим Правилам. При этом в случае увеличения стоимости стратегических товаров в тарифной смете корректируются только статьи затрат, включающие использование стратегических товаров, за исключением их использования на коммунально-бытовые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необходимость утверждения тарифа (цены, ставки сбора) и тарифной сметы в качестве чрезвычайной регулирующей меры в целях защиты жизни, здоровья граждан, имущества физических и юридических лиц, а также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увеличения стоимости стратегических товаров в качестве документов, подтверждающих необходимость утверждения тарифа (цены, ставки сбора) и тарифной сметы в качестве чрезвычайной регулирующей меры, к заявке на утверждение тарифа (цены, ставки сбора) прилагаются договора, счета-фактуры, расчеты уровня затрат.";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"Требование настоящего пункта не распространяется на случай рассмотрения заявки на утверждение тарифа (цены, ставки сбора) и тарифной сметы в качестве чрезвычайной регулирующей меры.";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", а субъектам в качестве чрезвычайной регулирующей меры - не позднее пяти дней до введения их в действие.";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Введение в действие тарифов (цен, ставки сборов) в качестве чрезвычайной регулирующей меры осуществляется с даты, определяемой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Уполномоченный орган принимает решение об утверждении тарифов (цен, ставок сборов) в виде чрезвычайных регулирующих мер, при этом требования пункта 5, подпунктов 2), 3) пункта 8 и пунктов 9, 11, 18 настоящих Правил не применяются.";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указанным Правилам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2009 года № 556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упрощенного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регулирования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субъектов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малой мощности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субъекта) 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Тарифная смета на регулируемые услуги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323"/>
        <w:gridCol w:w="2205"/>
        <w:gridCol w:w="2386"/>
        <w:gridCol w:w="258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Материальные затраты,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и материалы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ГСМ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покупная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покупная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технологический 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канализационной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(нормативные потери)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оплату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затраты,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сторонними организациями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охраны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расходы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кадров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 и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(воду и другие)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пусконаладочные работы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6.9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вывоз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6.10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лицензий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оплату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7.1.2 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банка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содержание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т.д.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услуги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расходы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периодическую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печать, связь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 и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7.10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сбыта, всего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квитанций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водомеров) связанная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сбытом услуг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8.6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8.7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маркетинговые услуги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8.8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доходов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-//-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оказываемых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кВтч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потери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кВтч/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тенге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(без НДС)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кВтч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(должность, подпись, 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