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1d27" w14:textId="ec21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государственной статистике" (новая редакция)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2009 года №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государственной статистике" (новая редакция).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статистике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(новая редакция)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области государственной статистики, определяет основные принципы и правовые основы государственной политики в области государственной статистики и направлен на обеспечение общества, государства и международного сообщества полной, достоверной, качественной, научно-обоснованной и своевременной официальной статистикой о социальном, экономическом, демографическом и экологическом положении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Основные понятия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административные данные - индивидуальные количественные и/или качественные характеристики физического или юридического лица, включая данные похозяйственного учета, формируемые административными источниками;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источники - центральные и местные исполнительные органы, Национальный Банк Республики Казахстан и иные государственные органы, осуществляющие сбор учетных или иных данных в процессе реализации стратегических, регулятивных, реализационных или контрольных функций, за исключением статистической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похозяйственный учет - процесс формирования административных данных по личным подсобным хозяйствам, осуществляемый акимами поселка, аула (села), аульного (сельского)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первичные статистические данные - индивидуальные количественные и/или качественные характеристики объекта статистического наблюдения, предоставляемые респондентом;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ведомственное статистическое наблюдение - статистическое наблюдение, проводимое государственными органами и Национальным Банком Республики Казахстан, за исключением уполномоченного органа, уполномоченными на проведение статистических работ в соответствии с Планом статистических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общегосударственное статистическое наблюдение - статистическое наблюдение, проводимое уполномоченным органом в соответствии с Планом статистических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статистика - официальная статистическая информация, формируемая системой органов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статистический регистр - систематизированный перечень юридических лиц, филиалов, представительств и индивидуальных предпринимателей с их количественными и/или качественными характеристиками;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- физическое или юридическое лицо, пользующееся государственной статистикой;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респондент - физическое или юридическое лицо, его структурные подразделения (филиалы, представительства), либо его участки или их группы, предоставляющие данные по объекту статистического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перепись - специально организованное статистическое наблюдение, задачей которого является определение количественных и/или качественных характеристик объекта статистического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статистическая информация - агрегированные данные, полученные в процессе обработки первичных статистических данных и административных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распространение статистической информации - обеспечение доступа к статистической информации независимо от используемых при этом форм и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статистическая методология - совокупность научно-обоснованных приемов, способов, методов и правил, используемых в статистической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статистическое наблюдение - научно-организованный сбор первичных статистических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объект статистического наблюдения - единица изучаемого явления или их совокупность, о которой должны быть собраны количественные и качественные характеристики;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статистическая деятельность - процесс, включающий разработку статистической методологии, проведение статистического наблюдения, формирование и распространение статистической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статистический классификатор - систематизированный перечень явлений, объектов, распределенных на группы, классы, разряды, содержащий описание принципов, методов составления и систематизации, а также код, служащий средством идентификации каждого явления или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статистический регистр - систематизированный перечень единиц статистического наблюдения с их количественными и/или качественными характеристиками;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уполномоченный орган - государственный орган, осуществляющий руководство и межотраслевую координацию в области государственной статистики.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в области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государственной статистики основывается на Конституции Республики Казахстан и состоит из настоящего Закона и иных нормативных правовых актов Республики Казахстан, регулирующих отношения в области государственной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Сфера применения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отношения, возникающие в процессе статистической деятельности на территории Республики Казахстан, в которых участвуют система органов государственной статистики, респонденты, административные источники и пользователи. Отношения в области правовой статистики и ведения специальных учетов регулируются настоящим Законом с учетом особенностей, предусмотренных Законом Республики Казахстан "О государственной правовой статистике и специальных учетах".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Система органов 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органов государственной статистики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Национальный Банк Республики Казахстан, проводящие ведомственные статистические наблюдения в соответствии с Планом статистических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Государственная политика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политика Республики Казахстан в области государственной статистики направлена на создание, функционирование, развитие и совершенствование государственной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политика в области государственной статистики основывается на принципах государственной статистики: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согласованности и сопоставимости государственной статистики общепринятым международным концепциям, стандартам, классификациям и методам;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профессиональной независимости при осуществлении статистической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равноправия и обеспечения равного доступа пользователей к государственной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гарантии конфиденциальности и использования первичных статистических данных исключительно для статистических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использования всех видов источников информации, формируемой системой органов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достоверности, научной обоснованности, своевременности предоставления и общедоступности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обеспечения сохранности и безопасности статистической информации, первичных статистических данных и административных данных.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Задачи в области 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в области государственной статистики: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статистической методологии;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статистики с соблюдением принципов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государственной статистике.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Обеспечение гарантий конфиденциальности и защиты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предоставляемых данных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Первичные статистические данные используются только в статистических целях (для разработки государственной статистики).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первичных статистических данных государственными органами и Национальным Банком Республики Казахстан в отношении конкретного респондента, в том числе при осуществлении ими контрольных и надзорных функций, запрещено.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 системы органов государственной статистики несут персональную ответственность за утрату, незаконное разглашение, распространение, продажу первичных статистических данных в соответствии с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обработке первичных статистических данных система органов государственной статистики обеспечивает соблюдение требований настоящего Закона, предъявляемых для обеспечения конфиденциальности.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Статистическая информация, включая первичные статистические данные, содержащая государственные секреты, разглашению не подлежит и охраняется в соответствии с законодательством Республики Казахстан о государственных секретах.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Запрещается вмешательство в деятельность респондентов по формированию первичных статистических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 являются конфиденциальными следующие сведения о юридических лицах, его структурных подразделениях (филиалах, представительствах) и индивидуальных предпринимателях: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вид экономической деятельности по общему классификатору видов экономической деятельности (ОКЭД), код по общему классификатору предприятий и организаций (ОКПО), бизнес-идентификационный номер (БИН), код по классификатору административно-территориальных объектов (КАТО).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Международное сотрудничество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Взаимоотношения в области государственной статистики между Республикой Казахстан и другими государствами или международными организациями определяются на основе двусторонних и многосторонних международных договоров, участницей которых является Республика Казахстан, основанных на принципах равноправия и взаимных интересов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рамках заключенных международных договоров уполномоченный орган имеет право на распространение государственной статистики и обмена опытом по используемой статистической методологии.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Консультативно-совещательные органы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государственной политики в области государственной статистики и координации деятельности государственных органов и Национального Банка Республики Казахстан, входящих в систему органов государственной статистики, при Правительстве Республики Казахстан и при уполномоченном органе могут создаваться консультативно-совещательные органы.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Государственное регулирование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Компетенция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определяет основные направления развития государственной статистики.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Компетенция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области государственной статистики: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государственных органов и Национального Банка Республики Казахстан, входящих в систему органов государственной статистики, при формировании государственной политики в области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порядок и сроки проведения переписей;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о проведении переписей;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функции, предусмотренные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Компетенция государственных органов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Национального Банка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входящих в систему органов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единую политику в области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статистическую методологию в соответствии с международными статистическими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административных источников по предоставлению административных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принимает нормативные правовые акты по вопросам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научно-исследовательские разработки в области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и проводит общегосударственные статистические наблюдения в соответствии с Планом статистических работ, реализует мероприятия Плана статистических работ, программ и стратегических планов по развитию системы органов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программы переписей и организует их проведение;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распространяет государственную статистику, статистическую информацию и статистическую методологию;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статистических регистров;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накопление, ведение и актуализацию информационных статистических баз данных о социально-экономическом положении республики и ее регионов;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классификаторы в порядке, установленном законодательством Республики Казахстан в сфере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и Национальный Банк Республики Казахстан, входящие в систему органов государственной статистики: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формируют государственную статистику и статистическую информацию по ведомственным статистическим наблюдениям в соответствии с утвержденным Графиком распространения статистической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реализуют государственную политику в области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ведомственные статистические наблюдения в соответствии с Планом статистических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функции, предусмотренные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Права и обязанности уполномоченного органа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привлекать государственные органы для проведения статистических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экспертизу статистической деятельности системы органов государственной статистики на соответствие утвержденной уполномоченным органом статистической методологии по ведомственным статистическим наблюдениям и запрашивать необходимые для проведения экспертизы документы (информацию);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по поводу ошибочного толкования и неправильного использования статистической методологии и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собирать данные из источников, указанных в настоящем Законе, а также иметь бесплатный доступ к административным данным;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получать на бесплатной основе от респондентов первичные статистические данные;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необходимые работы по реализации Плана статистических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международное сотрудничество с органами статистики других государств и международными организациями в пределах своих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разработку и формирование Плана статистических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по вопросам, отнесенным к компетенции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систему органов государственной статистики актуальными статистическими классификаторами;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сбор, хранение и защиту первичных статистических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конфиденциальность первичных статистических данных на основе персональной ответственности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использовать первичные статистические данные, административные данные и статистическую информацию исключительно в статистических целях;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пользователей государственной статистикой в порядке, установленном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необходимыми материалами при предоставлении ими первичных статистических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представлять государственную статистику и статистическую информацию в органы статистики других государств и международные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Права и обязанности государственных органов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Национального Банка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входящих в систему органов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органы и Национальный Банк Республики Казахстан, входящие в систему органов государственной статистики,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на бесплатной основе от респондентов первичные статистические данные, необходимые для проведения ведомственных статистических наблюдений, а также для реализации возложенных на них полномочий;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разработке статистической методологии.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и Национальный Банк Республики Казахстан, входящие в систему органов государственной статистики,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сбор, хранение и защиту первичных статистических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формирование статистической информации в соответствии с утвержденным Графиком распространения статистической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применять государственные классификаторы, разработанные уполномоченным органом, в порядке, установленном законодательством Республики Казахстан в сфере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требования уполномоченного органа в части формирования статистической методологии;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утвержденную статистическую методологию по ведомственным статистическим наблюдениям;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согласовывать статистическую деятельность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соблюдать конфиденциальность первичных статистических данных на основе персональной ответственности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использовать первичные статистические данные и статистическую информацию исключительно в статистических целях;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обеспечивать пользователей государственной статистикой в порядке, установленном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Права и обязанности административных источников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Административные источники имеют право получать государственную статистику в порядке, установленном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Акимы поселка, аула (села), аульного (сельского) округа обязаны вести похозяйственный учет, организовывать ведение регистрационных записей по форме, утвержденной уполномоченным органом, и обеспечивать достоверность данных похозяйственного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Административные источники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применять государственные классификаторы, разработанные уполномоченным органом в порядке, установленном законодательством Республики Казахстан в сфере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в уполномоченный орган административные данные на безвозмездной основе в порядке, установленном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Республики Казахстан представляет уполномоченному органу административные данные, за исключением сведений, составляющих банковскую тайну.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Права и обязанности респондентов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Респонденты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защиту представленных первичных статистических данных, а также на получение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системы органов государственной статистики соблюдения конфиденциальности первичных статистических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Респонденты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достоверные первичные статистические данные при проведении статистических наблюдений в соответствии с Графиком представления респондентами первичных статистических данных и с утвержденной статистической методологией;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выполнять требования настоящего Закона, а также законные требования государственных органов и Национального Банка Республики Казахстан, входящих в систему органов государственной статистики.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Права пользователей 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государственной статистики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доступа к статистической информации в соответствии с Графиком распространения статистической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одновременного и равного доступа к государственной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использования данных государственной статистики в собственных целях со ссылкой на источник государственной статистики.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Статистическая деятельность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Планирование статистической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Статистическая деятельность планируется на основе Графика распространения статистической информации, Графика представления респондентами первичных статистических данных и Плана статистических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График распространения статистической информации, График представления респондентами первичных статистических данных и План статистических работ, их структура и порядок формирования утверждаются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График распространения статистической информации, График представления респондентами первичных статистических данных и План статистических работ являются обязательными для исполнения всеми вовлеченными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 Переписи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Необходимость проведения переписей определяется Правительством Республики Казахстан по предложению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Переписи проводятся уполномоченным органом вне Плана статистических работ, в порядке и сроки, определяемые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Сведения, полученные в ходе переписей, не должны быть использованы в целях причинения имущественного и морального вреда физическому или юридическому лицу, затруднения реализации их прав и свобод.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Сведения, полученные при проведении переписей, относятся к первичным статистическим данным и к ним применяются соответствующие нормы по обеспечению гарантий конфиденциальности и защиты предоставляемых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первичных статистических данных респондентами при проведении переписей является обязательным.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Первичные статистические данные при проведении переписей предоставляются респондентами на безвозмездной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 Статистическая методология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государственной статистики осуществляется только в соответствии со статистической методологией.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методология по ведомственным статистическим наблюдениям разрабатывается государственными органами, входящими в систему органов государственной статистики, и утверждается уполномоченным органом, за исключением случая, предусмотренного пунктом 3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методология по ведомственным статистическим наблюдениям, проводимым Национальным Банком Республики Казахстан, разрабатывается и утверждается Национальным Банком Республики Казахстан по согласованию с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21. Статистические классификаторы и регистры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формировании государственной статистики обязательно применение статистических классификаторов, разработанных и утвержденных уполномоченным органом в порядке, установленном законодательством Республики Казахстан в сфере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формирования совокупности обследуемых статистических объектов и/или формирования статистической информации уполномоченный орган осуществляет ведение следующих статистических регистров: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статистический регистр;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статистический регистр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сельскохозяйственный статистический регистр;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статистический регистр жилищного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Статистические регистры ведутся только в статистических целях и не могут быть использованы для официального подтверждения свойств и/или количественных характеристик конкретного статистического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статистический регистр является инструментом для подготовки и проведения статистических наблюдений, на основе которого формируются перечень единиц статистических наблюдений, а также статистическая информация.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Актуализация данных статистических регистров производится на основе административных данных и/или первичных статистических данных.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22. Источники формирования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государственной статистики в качестве источника служат: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данные, включая данные похозяйственного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статистическая информация, формируемая системой органов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статистическая информация органов статистики других государств и международных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23. Обработка и хранение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Полученные при проведении общегосударственных статистических наблюдений первичные статистические данные или административные данные обрабатываются в соответствии с утвержденной статистической методологией и с соблюдением принципов государственной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Бумажные носители, содержащие первичные статистические данные, хранятся не менее года с момента распространения статистической информации, сформированной на основании указанных первичных статистических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защиты и хранения первичных статистических данных определяется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24. Распространение 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статистика подлежит распространению в соответствии с Графиком распространения статистической информации, в объемах, предусмотренных Планом статистических работ и в пределах бюджетных средств, предусмотренных на реализацию Плана статистических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статистика формируется в сроки, установленные Графиком распространения статистической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Система органов государственной статистики обеспечивает пользователям равные права на одновременный доступ к качественной государственной статистике и статистической методологии путем их размещения на Интернет-ресурсах системы органов государственной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Доступ к государственный статистике обеспечивается с соблюдением норм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предоставление статистической информации, позволяющей идентифицировать объект статистического наблюдения.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25. Ответственность за нарушение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государственной статистике влечет ответственность, установленную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26. Порядок введения Закона в действие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мая 1997 года "О государственной статистике" (Ведомости Парламента Республики Казахстан, 1997 г., № 9, ст.91; 2001 г., № 4, ст.23; 2002 г, № 1, ст.3; № 17, ст.155; 2004 г., № 23, ст.142; № 24, ст.143; 2007 г. № 4, ст.33).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