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daf3" w14:textId="4a5d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декабря 2008 года № 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2009 года № 688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1215 «О Стратегическом плане Министерства сельского хозяйства Республики Казахстан на 2009 - 2011 годы»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Стратегические направления деятельности, цели, задачи и целевые индикаторы: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1. «Устойчивое развитие отраслей агропромышленного комплекса, рост их конкурентоспособности, обеспечение продовольственной безопасности и адаптация аграрного производства к условиям вступления в ВТО»: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1.1. «Обеспечение продовольственной безопасности республики на основе стабильного роста производства продукции АПК»: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1.1.2. «Повышение продуктивности и качества продукции животноводства»: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«Развитие племенного животноводства и увеличение удельного веса племенного поголовья в общей численности сельскохозяйственных животных (посредством субсидирования)» цифры «6,0» заменить цифрами «5,5»;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«Увеличение удельного веса животноводческой продукции, производимой сельхозформированиями от общего объема производства:»: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«мясо» цифры «21» заменить цифрами «20»;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«яйцо» цифры «55» заменить цифрами «54»;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«шерсти (посредством субсидирования)» цифры «31» заменить цифрами «30»;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«Строительство модульных ветеринарных лабораторий:»: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«районных» цифру «2»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«биохранилища для хранения микроорганизмов»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«Реконструкция и модернизация фабрик по первичной обработке шерсти в Жамбылской, Актюбинской и Восточно-Казахстанской областях»: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слово «, Актюбинской»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1.1.3. «Устойчивое развитие и поддержка перерабатывающих производств»: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«Обеспечение роста производства продукции переработки сельскохозяйственного сырья» цифры «102,8» заменить цифрами «100,7»;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«Доля импорта по отдельным пищевым продуктам к общему объему потребления:»: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«сыры» цифры «56,0» заменить цифрами «59,0»;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1.2. «Развитие национальных конкурентных преимуществ отечественной продукции»: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задачи 1.2.1. «Производство качественной конкурентоспособной продукции АПК для занятия экспортных ниш»: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«Обеспечение реализации на экспорт рыбной продукции включая продукцию глубокой переработки и мороженную рыбу» цифры «34» заменить цифрами «33»;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«Увеличение объемов экспорта шерсти (в ассортименте), в том числе через АО «Мал өнімдері корпорациясы» цифры «11,4» и «0,5» заменить соответственно цифрами «11,2» и «0,3»;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«Обеспечение реализации на экспорт полуфабриката кожсырья «Вет-блю», в том числе по АО «Мал өнімдері корпорациясы» цифры «1022,2» и «500,0» заменить соответственно цифрами «781,2» и «259,0»;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«Обеспечение реализации       млн.     766,7   785,8   805,5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экспорт готовой кожи,      кв. дм.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через АО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«Мал өнімдері корпорациясы»            15,0    17,4     19,5»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1253"/>
        <w:gridCol w:w="1373"/>
        <w:gridCol w:w="1433"/>
        <w:gridCol w:w="1273"/>
        <w:gridCol w:w="1493"/>
        <w:gridCol w:w="135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годовом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лесном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рыбном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инспекции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портах,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Амирабад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1.2.2. «Обеспечение ускоренного научного и технологического развития АПК за счет построения эффективной системы создания, внедрения и распространения конкурентоспособных научных разработок и развития человеческого капитала»: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«Поступление абитуриентов в высшие учебные заведения по специальностям для нужд АПК, отраслей водного, рыбного, лесного и охотничьего хозяйства в рамках ежегодного государственного заказа (расходы) на магистратуру:»: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«3350» заменить цифрами «2320»;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«технические науки и технологии» «90», «90», «110»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«сельскохозяйственные науки» цифры «230», «2410» заменить соответственно цифрами «105», «1630»;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«ветеринария» цифры «30», «590» заменить соответственно цифрами «35», «550»;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1.3. «Развитие современной инфраструктуры отраслей АПК и повышение технической оснащенности»: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«Доля обновленной сельскохозяйственной техники» цифры «17,5» заменить цифрами «11,2»;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1.3.1. «Развитие обслуживающей инфраструктуры отраслей АПК»: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«Развитие и обеспечение устойчивости системы гарантирования расписок: в строке по хлопку-волокну (инвестиции)» цифры «93,7» заменить цифрами «94,5»;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1.3.2. «Техническое и технологическое перевооружение»: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«Увеличение темпов обновления машинно-тракторного парка республики, в т.ч. с участием АО «КазАгроФинанс» (за счет бюджетных инвестиций) (посредством лизинга) цифры «0,6» и «0,04» заменить соответственно цифрами «0,2» и «0,02»;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2. «Сохранение, рациональное использование и воспроизводство лесных ресурсов, ресурсов животного мира, объектов природно-заповедного фонда, а также создание условий для устойчивого водообеспечения и эффективного уровня водопользования»: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2.2. «Регулирование использования и охраны водных ресурсов»: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«Обеспечение увеличения доступа населения Республики Казахстан к качественной питьевой воде» цифры «72,0» заменить цифрами «70,0»;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2.2.4. «Устойчивое развитие системы водоснабжения и водохозяйственных сооружений»: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«Охват качественной питьевой водой сельских населенных пунктов и малых городов (бюджетные инвестиции)» цифры «950» заменить цифрами «645»;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3. «Устойчивое развитие сельских территорий республики на основе использования региональных конкурентных преимуществ, предоставления для сельского населения качественных услуг социальной сферы»: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задаче 3.1.2. «Обеспечение доступа сельского населения к микрокредитным ресурсам»: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 «Охват микрокредитованием целевых групп сельского населения» цифры «3,6» заменить цифрами «2,2»;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Стратегическому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бюджетной программы 001 «Формирование и реализация политики государства в сфере развития агропромышленного комплекса, водного, лесного, охотничьего и рыбного хозяйства, сельских территорий и аграрной науки»: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2. «Обеспечение деятельности аппаратов территориального органа»: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графе 6 строки «Расходы на реализацию услуги» цифры «7 548 765,0» заменить цифрами «7 433 057»;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4. «Обеспечение функционирования информационных систем и информационно-техническое обеспечение государственных органов»: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«8 484 203,0» заменить цифрами «8 368 495,0»;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002 «Сохранение мелиоративного состояния земель»: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эффективности»: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«ГУ Жетысуская гидрогеологомелиоративная экспедиция Средневзвешенная стоимость затрат по обоснованию критериев и оценке мелиоративного состояния на 1 гектар инженерно-подготовительных земель» цифры «105,8» заменить цифрами «91,86»;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«ГУ Кызылординская гидрогеологомелиоративная экспедиция Средневзвешенная стоимость затрат по обоснованию критериев и оценке мелиоративного состояния на 1 гектар инженерно-подготовительных земель» цифры «131,3» заменить цифрами «122,9»;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«ГУ Южно-Казахстанская гидрогеологомелиоративная экспедиция Средневзвешенная стоимость затрат по обоснованию критериев и оценке мелиоративного состояния на 1 гектар инженерно-подготовительных земель» цифры «107,9» заменить цифрами «101,9»;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«170 237,0» заменить цифрами «164 840,0»;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004 «Проведение лабораторного анализа и выявление на скрытую зараженность карантинными объектами»: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«52 481,0» заменить цифрами «51 295,0»;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008 «Строительство объектов инфраструктуры лесного хозяйства и особо охраняемых природных территорий»: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«Расходы на реализацию программы» цифры «283 000,0» заменить цифрами «175 066,0»;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011 «Строительство, реконструкция и оснащения ветеринарных лабораторий, биохранилища и здания подведомственного учреждения»: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«Строительство биохранилища и реконструкции зданий и вспомогательных помещений»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«Приобретение лабораторных оборудований» цифры «21» заменить цифрами «20»;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«2 300 000,0» заменить цифрами «1 805 888,0»;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013 «Услуги по сортоиспытанию сельскохозяйственных культур»: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эффективности» цифры «21 017» заменить цифрами «20 840»;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«142 142,0» заменить цифрами «140 147,0»;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016 «Постприватизационная поддержка сельского хозяйства» 086 «Кредитование проекта по постприватизационной поддержке сельского хозяйства»: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«Аудит лизинговых компаний и УМФУ»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«Услуги международного консультанта по мониторингу и оценке проекта» цифру «2»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«Сумма выделенных средств кредитной линии через банки второго уровня и лизинговые компании» цифры «150 000,0» заменить цифрами «182 186,0»;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«Сумма выделенных средств микрокредитной линии» цифры «50 000» заменить цифрами «60 729»;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«495 995,0», заменить цифрами «422 669,0».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017 «Целевые трансферты на развитие областным бюджетам, бюджетам городов Астаны и Алматы на развитие системы водоснабжения»: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результата» цифры «150-372» заменить цифрами «150-250»;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«26 346 806,0» заменить цифрами «22 882 178,0»;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019 «Методологические услуги в области охраны водных объектов»: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«17 279,0» заменить цифрами «17 052,0»;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022 «Методологические услуги по осуществлению фитосанитарного мониторинга, диагностики и прогноза»: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«907 371,0» заменить цифрами «867 064,0»;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029 «Строительство и реконструкция системы водоснабжения» 004 «За счет внешних займов» 005 «За счет внутренних источников» 016 «За счет софинансирования внешних займов из республиканского бюджета»: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«13 352 052,0» заменить цифрами «11 499 022,0»;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031 «Реконструкция гидротехнических сооружений»: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результата» цифры «12» заменить цифрами «11»;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«7 043 327,0»  заменить цифрами «6 043 327,0»;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038 «Воспроизводство рыбных ресурсов»: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«Описание» слова «Капитальный ремонт подведомственных предприятий»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«Количество предприятий, по которым проводятся строительно-монтажные работы шт. 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«779 502,0» заменить цифрами «734 502,0»;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040 «Обеспечение сохранения и развития особо охраняемых природных территорий»;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«Содержание государственных инспекторов природоохранных учреждений» цифры «3268» заменить цифрами «3174»;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«3 657 801» заменить цифрами «3 562 618,0»;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041 «Реабилитация и управление окружающей средой бассейна рек Нура - Ишим» 004 «За счет внешних займов» 016 «За счет софинансирования внешних займов из республиканского бюджета»: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«3 744 220,0» заменить цифрами «4 144 220,0»;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044 «Сохранение лесов и увеличение лесистости территории республики»: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«824 842,0» заменить цифрами «826 916,0»;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046 «Нормативно-методическое обеспечение развития отраслей агропромышленного комплекса, водного и лесного хозяйства»: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«Показатели количества» цифры «3 032» заменить цифрами «3 866,0»;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результата»: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«48» заменить цифрами «45»;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«45-50» заменить цифрами «26»;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«142 527,0» заменить цифрами «100 527,0»;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063 «Научно-методические услуги по определению агрохимического состава почв»: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«128 381,0» заменить цифрами «123 360,0»;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067 «Экспертиза качества лесных семян, учет и аттестация объектов лесосеменной базы, оценка санитарного состояния лесов»: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«26 042,0» заменить цифрами «25 630,0»;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068 «Обеспечение охраны, защиты и воспроизводства лесов, лесопользования и учебно-производственной деятельности в области лесного хозяйства»: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«32 887,0» заменить цифрами «31 893,0»;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075 «Материально-техническое оснащение государственных учреждений Министерства сельского хозяйства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«Приобретение зданий и сооружений»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«Количество оснащенных государственных учреждений Министерства сельского хозяйства» цифру «6» заменить цифрой «1»;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услуг» цифры «310 931,0» заменить цифрами «2 400,0»;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076 «Материально-техническое оснащение Министерства сельского хозяйства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 цифру «245»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результата» цифру «100»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цифру «254 089,0»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080 «Капитальный ремонт зданий, помещений и сооружений государственных учреждений Министерства сельского хозяйства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«Капитальный ремонт здания музея» цифры «2»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«Капитальный ремонт лабораторного корпуса» цифры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«Капитальный ремонт здания» цифры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результата» цифру «4»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цифру «102 000,0»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081 «Мониторинг, референция, лабораторная диагностика и методология в ветеринарии»: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 «Расходы на реализацию программы» цифры «99 814,0» заменить цифрами «97 455,0»;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089 «Целевые текущие трансферты областным бюджетам, бюджетам городов Астаны и Алматы на экспертизу качества казахстанского хлопка-волокна»: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 цифры «564 000*» заменить цифрами «341 564*»;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«253 704,0» заменить цифрами «153 704,0»;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092 «Строительство ветеринарной лаборатории по исследованию генетически модифицированных организмов»: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количества» цифру «1»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«Показатели результата» цифры «100»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«Расходы на реализацию программы» цифры «47 850,0»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Стратегическому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«1. Действующие программы, из них:» цифры «159 851 915,0» заменить цифрами «152 140 550,0»;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«Текущие бюджетные программы» цифры «92 628 558,0» заменить цифрами «91 508 149,0»;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«Бюджетные программы развития» цифры «67 223 357,0» заменить цифрами «60 632 401,0»;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«2. Программы, предлагаемые к разработке, из них:» цифры «5 669 047,0» заменить цифрами «5 621 197,0»;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«Бюджетные программы развития» цифры «1 027 450,0» заменить цифрами «979 600,0»;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«ВСЕГО расходов, из них:» цифры «165 520 962,0» заменить цифрами «157 761 747,0»;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«Текущие бюджетные программы» «97 270 155,0» заменить цифрами «96 149 746,0»;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«Бюджетные программы развития» цифры «68 250 807,0» заменить цифрами «61 612 001,0»;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Стратегическому плану: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«Стратегическое направление 1. Устойчивое развитие отраслей агропромышленного комплекса, рост их конкурентоспособности, обеспечение продовольственной безопасности и адаптация аграрного производства к условиям вступления в ВТО» цифры «96 927 655,0» заменить цифрами «95 333 547,0»;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«Цель 1. Обеспечение продовольственной безопасности республики на основе стабильного роста производства продукции АПК» цифры «82 313 125,0» заменить цифрами «80 939 364,0»;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1.1.1 Повышение урожайности и качества продукции растениеводства и обеспечение продовольственной безопасности, посредством применения мер государственной поддержки» цифры «51 824 748,0» заменить цифрами «50 995 308,0»;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«022 - Методологические услуги по осуществлению фитосанитарного мониторинга, диагностики и прогноза» цифры «907 371,0» заменить цифрами «867 064,0»;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«004 - Проведение лабораторного анализа и выявление на скрытую зараженность карантинными объектами» цифры «52 481,0» заменить цифрами «51 295,0»;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«013 - Услуги по сортоиспытанию сельскохозяйственных культур» цифры «142 142,0» заменить цифрами «140 147,0»;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«001 - Формирование и реализация политики государства в сфере развития агропромышленного комплекса, водного, лесного, охотничьего и рыбного хозяйства, сельских территорий и аграрной науки» цифры «8 484 203,0» заменить цифрами «8 368 495,0»;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«075 - Материально-техническое оснащение государственных учреждений Министерства сельского хозяйства РК» цифры  «310 931,0» заменить цифрами «2 400,0»;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«076 - Материально-техническое оснащение Министерства сельского хозяйства РК» цифры «254 089,0»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«080 - Капитальный ремонт зданий, помещений и сооружений государственных учреждений МСХ РК» цифры «102 000,0»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«002 - Сохранение мелиоративного состояния земель» цифры «170 237,0» заменить цифрами «164 840,0»;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«019 - Методологические услуги в области охраны водных объектов» цифры «17 279,0» заменить цифрами «17 052,0»;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1.1.2 Повышение продуктивности и качества продукции животноводства» цифры «28 126 007,0» заменить цифрами «27 581 686,0»;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«011 - Строительство, реконструкция и оснащения ветеринарных лаборатории, биохранилища и здания подведомственного учреждения» цифры «2 300 000,0» заменить цифрами «1 805 888,0»;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«081 - Мониторинг, референция, лабораторная диагностика и методология в ветеринарии» цифры «99 814,0» заменить цифрами «97 455,0»;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«092 - Строительство ветеринарной лаборатории по исследованию генетически модифицированных организмов» цифры «47 850,0»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«Цель 2. Развитие национальных конкурентных преимуществ отечественной продукции» цифры «6 497 664,0» заменить цифрами «6 397 664,0»;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1.2.1 Производство качественной конкурентоспособной продукции АПК для занятия экспортных ниш» цифры «730 504,0» заменить цифрами «630 504,0»;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«089 - Целевые текущие трансферты областным бюджетам, бюджетам городов Астана и Алматы на экспертизу качества казахстанского хлопка-волокна» цифры «253 704,0» заменить цифрами «153 704,0»;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«Цель 3. Развитие современной инфраструктуры отраслей АПК и повышение технической оснащенности» цифры «8 116 866,0» заменить цифрами «7 996 519,0»;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1.3.1 Развитие обслуживающей инфраструктуры отраслей АПК» цифры «6 593 720,0» заменить цифрами «6 473 373,0»;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«063 - Научно-методические услуги по определению агрохимического состава почв» цифры «128 381,0» заменить цифрами «123 360,0»;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«046 - Нормативно-методическое обеспечение развития отраслей агропромышленного комплекса, водного и лесного хозяйства» цифры «142 527,0» заменить цифрами «100 527,0»;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«016 - Постприватизационная поддержка сельского хозяйства» цифры «295 995,0» заменить цифрами «179 754,0»;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«086 - Кредитование проекта по постприватизационной поддержке сельского хозяйства» цифры «200 000,0» заменить цифрами «242 915,0»;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«Стратегическое направление 2. Сохранение, рациональное использование и воспроизводство лесных ресурсов, ресурсов животного мира, объектов природно-заповедного фонда, а также создание условий для устойчивого водообеспечения и эффективного уровня водопользования» цифры «66 606 948,0» заменить цифрами «60 441 841,0»;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«Цель 1. Обеспечение сохранения, воспроизводства и рационального использования лесных ресурсов, ресурсов животного мира, объектов природно-заповедного фонда» цифры «9 293 143,0» заменить цифрами «9 045 694,0»;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2.1.1 Увеличение лесистости территории республики, озеленение населенных пунктов, создание и расширение зеленых зон вокруг них, развитие плантационного выращивания древесных пород и частного лесного фонда, рациональное использование лесных ресурсов» цифры «4 219 078,0» заменить цифрами «4 219 746,0»;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«067 - Экспертиза качества лесных семян, учет и аттестация объектов лесосеменной базы, оценка санитарного состояния лесов» цифры «26 042,0» заменить цифрами «25 630,0»;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«068 - Обеспечение охраны, защиты и воспроизвдства лесов, лесопользования и учебно-производственной деятельности в области лесного хозяйства» цифры «32 887,0» заменить цифрами «31 893,0»;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«044 - Сохранение лесов и увеличение лесистости территории республики» цифры «824 842,0» заменить цифрами «826 916,0»;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2.1.2 Сохранение, воспроизводство и рациональное использование ресурсов животного мира и объектов природно-заповедного фонда» цифры «4 161 960,0» заменить цифрами «3 958 843,0»;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«040 - Обеспечение сохранения и развития особо охраняемых природных территорий» цифры «3 657 801,0» заменить цифрами «3 562 618,0»;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«008 - Строительство объектов инфраструктуры лесного хозяйства и особо охраняемых природных территорий» цифры «283 000,0» заменить цифрами «175 066,0»;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2.1.3 Обеспечение охраны, воспроизводства рыбных ресурсов, государственного контроля и регулирования рыболовства» цифры «912 105,0» заменить цифрами «867 105,0»;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«038 - Воспроизводство рыбных ресурсов» цифры «779 502,0» заменить цифрами «734 502,0»;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«Цель 2. Регулирование использования и охраны водных ресурсов» цифры «57 313 805,0» заменить цифрами «51 396 147,0»;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2.2.3 Обеспечение безопасной и надежной эксплуатации систем водоснабжения, гидротехнических сооружений» цифры «14 806 620,0» заменить цифрами «14 206 620,0»;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«031 - Реконструкция гидротехнических сооружений» цифры «7 043 327,0» заменить цифрами «6 043 327,0»;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«041 - Реабилитация и управление окружающей средой бассейна рек Нура-Ишим» цифры «3 744 220,0» заменить цифрами «4 144 220,0»;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«Задача 2.2.4 Устойчивое развитие системы водоснабжения и водохозяйственных сооружений» цифры «41 732 892,0» заменить цифрами «36 415 234,0»;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«017 - Целевые трансферты на развитие областным бюджетам, бюджетам городов Астаны и Алматы на развитие системы водоснабжения» цифры «26 346 806,0» заменить цифрами «22 882 178,0»;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«029 - Строительство и реконструкция системы водоснабжения» цифры «13 352 052,0» заменить цифрами «11 499 022,0»;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«Итого бюджет Министерства сельского хозяйства» цифры «165 520 962,0» заменить цифрами «157 761 747,0».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