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c3ef9" w14:textId="afc3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23 декабря 2008 года № 1221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2009 года № 692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2008 года № 1221 «О Стратегическом плане Агентства Республики Казахстан по регулированию естественных монополий на 2009 - 2011 годы»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Стратегическом плане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Агентства Республики Казахстан по регулированию естественных монополий на 2009 - 2011 годы,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разделе 6 </w:t>
      </w:r>
      <w:r>
        <w:rPr>
          <w:rFonts w:ascii="Times New Roman"/>
          <w:b w:val="false"/>
          <w:i w:val="false"/>
          <w:color w:val="000000"/>
          <w:sz w:val="28"/>
        </w:rPr>
        <w:t xml:space="preserve">«Бюджетные программы Агентства Республики Казахстан по регулированию естественных монополий»: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«Услуги в области регулирования деятельности субъектов естественных монополий по обеспечению эффективного функционирования и развития инфраструктурных отраслей экономики»: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подразделе «Аппарат центрального органа»: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«2009» строки «Расходы на реализацию программы» цифры «806,2» заменить цифрами «790,0»;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бюджетной программе «Материально-техническое оснащение Агентства Республики Казахстан по регулированию естественных монополий»: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2009 в строке «Расходы на реализацию программы» цифры «39,1»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 «Итого бюджет Агентства Республики Казахстан по регулированию естественных монополий» цифры «1334,7» заменить цифрами «1279,4».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