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3f22" w14:textId="7b03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декабря 2008 года № 1210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2009 года № 693. Утратило силу постановлением Правительства Республики Казахстан от 3 августа 2010 года № 776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03.08.2010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1210 "О Стратегическом плане Министерства энергетики и минеральных ресурсов Республики Казахстан на 2009 - 2011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энергетики и минеральных ресурсов Республики Казахстан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тридцать четвертый, тридцать пятый, тридцать шестой, тридцать седьмой, тридцать восьмой, тридцать девятый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"Нефтяная промышленность. В 2007 году добыча нефти и газового конденсата в республике составила 67,2 млн. тонн, увеличившись на 3,6 % по сравнению с предыдущим годом.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Экспортировано 60,3 млн. тонн нефти. Поставлено на внутренний рынок и переработано более 12 млн. тонн нефти, рост составил 3,2 %. Произведено: бензина 2627 тыс. тонн (112,2 %), дизельного топлива - 3919 тыс. тонн (113,4 %), мазута - 2575 тыс. тонн (77,9 %), авиакеросина - 259 тыс. тонн (95,8 %).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2009 - 2011 годы добыча нефти и газового конденсата в республике будет расти за счет реализации проектов Завода Второго Поколения и Закачки Сырого Газа на месторождении Тенгиз. Добыча нефти на месторождении достигнет уровня более 20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отечественных нефтеперерабатывающих заводах проводятся мероприятия по модернизации установок существующих перерабатывающих мощностей и строительству новых. В результате модернизации предполагается обеспечить потребителей республики высококачественными нефтепродуктами, соответствующими требованиям ЕВРО-3, 4, снизить вредное воздействие на окружающую среду, а также покрыть дефицит автомобильного бензина и авиатоплива в 2014 - 2015 году. После завершения модернизации суммарная мощность нефтеперерабатывающих заводов по переработке нефти достигнет 17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осуществляет организацию и контроль за реализацией Плана мероприятий на 2006 - 2010 годы (II этап) по реализации Государственной программы освоения казахстанского сектора Каспийского моря. Обеспечивается поставка мазута на производственно-социальные объекты республики и дизельного топлива на весенне-осенние полевые работы для сельхозтоваропроизводителей.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добычи нефти требует развития нефтетранспортной инфраструктуры. Актуальной является работа по созданию новых и расширению существующих экспортных систем. Прорабатываются вопросы поэтапного расширения нефтепровода Каспийского Трубопроводного Консорциума, присоединение к трубопроводу Баку - Тбилиси - Джейхан через систему Казахстанской Каспийской Системы Транспортировки и строительство первой очереди 2 этапа проекта нефтепровода Казахстан - Китай - строительство нефтепровода Кенкияк - Кумколь.";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пятидесятый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"Разработаны 22 методических указания по расчету норм расхода горюче-смазочных материалов, оборудования, запасных частей и материалов, аварийного запаса, энергетических ресурсов на линейной части магистральных газопроводов, компрессорных станциях, подземных газохранилищах, норм расхода газа на собственные нужды и технологические потери при транспортировке газа по магистральным газопроводам.";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пятьдесят первым: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"Разработаны 24 государственных стандарта, касающиеся безопасности работ на газопроводах, процедур сварки, измерения и оценки выбросов загрязняющих веществ, из них на основе стандартов ИСО - 17 стандартов";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Стратегические направления, цели и задачи деятельности":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Стратегическое направление 1. "Обеспечение устойчивого развития и функционирования минерально-сырьевого комплекса страны"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"Цель 5. Повышение доли казахстанского содержания в контрактах на недропользование.";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1. Обеспечение минерально-сырьевого комплекса страны запасами минерального сырья: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целевом индикаторе цифры "40 %" заменить цифрой "7 %";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1.1.1. Обеспечение изученности территории Казахстана с оценкой прогнозных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"1. Геологическое доизучение площадей масштаба 1:200000 с оценкой прогнозных ресурсов:" цифры "52,0" заменить цифрами "35,0";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"золота" цифры "160" заменить цифрами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"меди" цифры "1,3" заменить цифрами "0,8";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"полиметаллов" цифры "7,0" заменить цифрами "4,5";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"Охват территории проведения ГДП - 200" цифры "82,11" заменить цифрами "81";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"2. Геолого-минерагеническое картирование рудных районов с оценкой прогнозных ресурсов:" цифры "20,0" заменить цифрами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"золота" цифры "2,2" заменить цифрами "1,8";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"меди" цифры "0,3" заменить цифрами "0,1";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"полиметаллов" цифры "3,2" заменить цифрами "0,3";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"Охват территории проведения ГМК - 200" цифры "16,8" заменить цифрами "13,0";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"3. Гидрогеологическое доизучение с инженерно-геологическими исследованиями масштаба 1:200000" цифры "25" заменить цифрами "19,02";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"Площадь, требующая доизучения 1561 ,3 тыс. кв. км" цифры "3,8" заменить цифрами "3,4";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"4. Прогноз месторождений полезных ископаемых на основе комплексного анализа аэрокосмических и геолого-геофизических данных", "Охват территории Казахстана - 2,7 млн. кв. км"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1.1.2. "Выявление региональных и локальных закономерностей размещения месторождений полезных ископаемых":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"1. Прикладные научные исследования":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"исследования" дополнить словом "(завершаемые)";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 цифру "8"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"2. Новые опытно-конструкторские технологии":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"Новые"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"технологии" дополнить словом "(завершаемые)";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 цифру "4"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1.1.3. "Прирост запасов по видам полезных ископаемых, в том числе по наиболее востребованным: золоту, меди, полиметаллам":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"1. Поисково-оценочные работы на твердые полезные ископаемые с приростом запасов:" цифры "13" заменить цифрой "8";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"золота" цифры "10" заменить цифрами "1,0";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"меди" цифры "50" заменить цифрами "150";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"полиметаллов" цифры "100"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Задачу 1.1.4. "Обеспечение своевременной информацией государственных органов о состоянии минерально-сырьевого комплекса страны на всей территории Казахстана"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9"/>
        <w:gridCol w:w="1529"/>
        <w:gridCol w:w="1412"/>
        <w:gridCol w:w="1374"/>
        <w:gridCol w:w="1344"/>
        <w:gridCol w:w="1497"/>
        <w:gridCol w:w="1535"/>
      </w:tblGrid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Ежеквартальный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журнала "Геология и охрана недр"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2. "Обеспечение населения подземной питьевой водой":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целевом индикаторе цифры "37,6", "43,9" заменить цифрами "31,4";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1.2.1. "Обеспечение сельских населенных пунктов запасами качественной подземной питьевой воды":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1650 сельских населенных пунктов":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"2010 год" цифры "37,6" заменить цифрами "31,4";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 год" цифры "43,9" заменить цифрами "31,4";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"2010 год" строки "2. Доразведка с переоценкой запасов месторождений пресных подземных вод" цифры "28"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194 месторождения":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"2010 год" цифры "15,5" заменить цифрами "1,0";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"2011 год" цифры "29,9" заменить цифрами "15,5";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3. "Обеспечение своевременной информацией о качестве ресурсного потенциала подземных вод и опасных геологических процессов на всей территории Казахстана":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целевом индикаторе: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"5044", "5000", "5000", "5000", "5023", "5044", заменить соответственно цифрами "5018", "5005", "5017", "5018", "5018", "5018";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"138 постов из 850" заменить словами "44 постов (полигонов) из 850";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"42" заменить цифрами "44";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"1026", "616", "816", "1026" заменить соответственно цифрами "926", "516", "716", "926";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1.3.2. "Ликвидация и консервация самоизливающихся гидрогеологических и нефтяных скважин":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"1. Ликвидация гидрогеологических скважин" цифры "158" заменить цифрами "58";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- 2149 скважин" цифры "28,7" заменить цифрами "24,0";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дополнить строками следующего содержания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1"/>
        <w:gridCol w:w="1707"/>
        <w:gridCol w:w="1378"/>
        <w:gridCol w:w="1532"/>
        <w:gridCol w:w="1559"/>
        <w:gridCol w:w="1417"/>
        <w:gridCol w:w="14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Повышение доли казахстанского содержания в контрактах на недропользование.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индикатор: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2012 году довести долю казахстанского содержания в общем объеме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кроме СРП по товарам до 14 %, по работам и услугам до 80 %.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1.5.1. Создание эффективной системы мониторинга казахстанского 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Единой государственной системы управления недропользованием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базы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о 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товарах, работах и услугах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2. "Динамичное развитие топливно-энергетического комплекса":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2. "Обеспечение растущей потребности экономики в электроэнергии":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целевого индикатора цифры "15" заменить цифрами "4,3";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2.2.3. "Строительство электро- и теплосетевых объектов":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 строки "Целевые трансферты на развитие областным бюджетам, бюджетам городов Астаны и Алматы на развитие теплоэнергетической системы (средства из РБ)" цифры "34" заменить цифрами "24";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3. "Повышение эффективности использования нефтяных ресурсов":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целевом индикаторе: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"14,5", "121,4" заменить соответственно цифрами "10,8", "116";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цифры "3", "124,6" заменить соответственно цифрами "1,5", "112,2";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цифры "11,5", "118,9" заменить соответственно цифрами "10,7", "117,7";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Задачу 2.3.1. "Обеспечение внутренних потребностей экономики в углеводородах"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5"/>
        <w:gridCol w:w="1529"/>
        <w:gridCol w:w="1347"/>
        <w:gridCol w:w="1206"/>
        <w:gridCol w:w="1206"/>
        <w:gridCol w:w="1307"/>
        <w:gridCol w:w="15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2.3.1. Обеспечение внутренних потребностей экономики в углеводородах 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увеличение объемов добычи нефти (по отношению к предыдущему году)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103,6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105,0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102,7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Ежегодное увеличение объемов переработки нефти на НПЗ РК (по отношению к предыдущему году)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12036,9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103,2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102,1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103,8 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бензина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112,2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94,8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101,2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106,2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105,7 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(по отношению к 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113,4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99,5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102,0 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авиакеросина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90,2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115,6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110,9 </w:t>
            </w:r>
          </w:p>
        </w:tc>
      </w:tr>
      <w:tr>
        <w:trPr>
          <w:trHeight w:val="30" w:hRule="atLeast"/>
        </w:trPr>
        <w:tc>
          <w:tcPr>
            <w:tcW w:w="5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производства мазута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77,9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121,7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103,4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2.3.2. «Диверсификация маршрутов транспортировки нефти на внешние рынки»: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0"/>
        <w:gridCol w:w="1167"/>
        <w:gridCol w:w="1566"/>
        <w:gridCol w:w="1176"/>
        <w:gridCol w:w="1176"/>
        <w:gridCol w:w="1177"/>
        <w:gridCol w:w="1418"/>
      </w:tblGrid>
      <w:tr>
        <w:trPr>
          <w:trHeight w:val="30" w:hRule="atLeast"/>
        </w:trPr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экспорта нефти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отношению к предыдущему году)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60,3 107,0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101,2 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116,0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101,3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2"/>
        <w:gridCol w:w="1167"/>
        <w:gridCol w:w="1584"/>
        <w:gridCol w:w="1158"/>
        <w:gridCol w:w="1195"/>
        <w:gridCol w:w="1139"/>
        <w:gridCol w:w="1455"/>
      </w:tblGrid>
      <w:tr>
        <w:trPr>
          <w:trHeight w:val="30" w:hRule="atLeast"/>
        </w:trPr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экспорта нефти (по отношению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предыдущему году)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104,2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107,4 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103,7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Задачу 2.4.2. «Бесперебойное и стабильное обеспечение газом растущих потребностей внутреннего рынка Республики Казахстан»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4"/>
        <w:gridCol w:w="720"/>
        <w:gridCol w:w="723"/>
        <w:gridCol w:w="1276"/>
        <w:gridCol w:w="1201"/>
        <w:gridCol w:w="1231"/>
        <w:gridCol w:w="1475"/>
      </w:tblGrid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трансферты, 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областей 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2.4.4. «Повышение уровня нормативного регулирования газовой отрасли»: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«1. Количество разработанных технических регламентов» слова «Количество разработанных» заменить словом «Разработка»;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в строке "2 . Количество разработанных нормативно-технических документов и стандартов" слова "Количество разработанных" заменить словами "Разработка нормативно-технических документов (стандартов)";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3. "Увеличение уровня переработки углеводородного сырья":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3.1.2. "Создание производственных мощностей глубокой переработки углеводородного сырья и выпуска нефтехимической продукции":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 строки "4. Разработка нормативно-правовых актов" цифру "2" заменить цифрой " 0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4. "Создание ядерно-энергетической отрасли":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2. "Обеспечение диверсификации источников производства электрической и тепловой энергии за счет создания атомной энергетики":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целевого индикатора цифру "3"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4.2.1. "Создание научно-технологической базы и элементов инфраструктуры ядерной энергетики (подготовительная работа)":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"6. Реализация научно-технической программы развития атомной энергетики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"2011 год"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0"/>
        <w:gridCol w:w="3378"/>
        <w:gridCol w:w="692"/>
        <w:gridCol w:w="787"/>
        <w:gridCol w:w="749"/>
        <w:gridCol w:w="787"/>
        <w:gridCol w:w="787"/>
      </w:tblGrid>
      <w:tr>
        <w:trPr>
          <w:trHeight w:val="30" w:hRule="atLeast"/>
        </w:trPr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Реализация программы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поддержки 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Токамак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математические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технолог.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3"/>
        <w:gridCol w:w="3367"/>
        <w:gridCol w:w="770"/>
        <w:gridCol w:w="732"/>
        <w:gridCol w:w="693"/>
        <w:gridCol w:w="674"/>
        <w:gridCol w:w="961"/>
      </w:tblGrid>
      <w:tr>
        <w:trPr>
          <w:trHeight w:val="30" w:hRule="atLeast"/>
        </w:trPr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Реализация программы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поддержки 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Токамак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математические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разработки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"8. Реализация программы развития комплексных научных исследований в области физики, химии, биологии и передовых технологий на базе ускорителя тяжелых ионов ДЦ-60":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"Ед. изм." слово "учебное" заменить словом "методическое";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 цифры "5000", "6" заменить соответственно цифрами "2000",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5. "Обеспечение безопасных условий жизнедеятельности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Задачу 5.2.1. "Исследование, выявление и паспортизация радиационно-опасных территорий и объектов техногенного характера"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4"/>
        <w:gridCol w:w="4373"/>
        <w:gridCol w:w="1163"/>
        <w:gridCol w:w="1042"/>
        <w:gridCol w:w="962"/>
        <w:gridCol w:w="922"/>
        <w:gridCol w:w="1064"/>
      </w:tblGrid>
      <w:tr>
        <w:trPr>
          <w:trHeight w:val="30" w:hRule="atLeast"/>
        </w:trPr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бывшего СИП: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(км)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определительные знаки (шт)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ядерных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радиационно-опасных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 штольня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технологий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и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ядерной оружейной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на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территории (кв.м)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0" w:hRule="atLeast"/>
        </w:trPr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масштабов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поствзрывных явлений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водопользования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паспорта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мониторинговая скважина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решений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слои ГИС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брошюра, статья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лекции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Исследования влияния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Азгир на 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подземных вод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обследованные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(пятно)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скважин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5.2.3. "Регулирование безопасности в сфере использования ядерной энергии":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"2009 год" строки "Разработано нормативно-правовых актов и нормативных технических документов" цифры "15" заменить цифрами "11";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5.2.4. "Выполнение международных обязательств Республики Казахстан по международным договорам о нераспространении и запрещении ядерных испытаний":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"Ед. изм." строки "3. Передислокация геофизической обсерватории "Боровое" на новое место" слово "станция" заменить словами "измерительные комплексы";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"Соответствие стратегических целей Министерства энергетики и минеральных ресурсов Республики Казахстан стратегическим целям государства":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Стратегическое направление 1. "Обеспечение устойчивого развития и функционирования минерально-сырьевого комплекса страны"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3"/>
        <w:gridCol w:w="4022"/>
        <w:gridCol w:w="4275"/>
      </w:tblGrid>
      <w:tr>
        <w:trPr>
          <w:trHeight w:val="30" w:hRule="atLeast"/>
        </w:trPr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5. Повышение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контрактах на недропользование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базы.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о закупаемых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товарах, работах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услугах. 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№ 733 «О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некоторых вопросах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закупке товаров,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услуг, приобретаемых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органами» 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«5. Нормативные правовые акты, на основе которых разработан Стратегический план», дополнить подпунктом 11-1)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«11-1) Указ Президента Республики Казахстан от 27 января 2009 года № 733 «О некоторых вопросах казахстанского содержания при закупке товаров, работ и услуг, приобретаемых организациями и государственными органами»;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«6. Бюджетные программы»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2009 года № 693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"Бюджетные программы"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достижения сформулированных стратегических направлений, целей и задач определены 29 бюджетных программ с указанием их описания, показателей количества, результата и бюджета. Конечные показатели выполнения бюджетных программ сформулированы, исходя из принципов четкости, сравнимости, экономической целесообразности, контролируемости и проверяемости.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 бюджетных расходов представлен в приложении 1 к разделу 6. "Бюджетные программы" Стратегического плана Министерства энергетики и минеральных ресурсов Республики Казахстан на 2009 - 2011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расходов по стратегическим направлениям, целям задачам и бюджетным программам на 2009 - 2011 годы представлено в приложении 2 к разделу 6. "Бюджетные программы" Стратегического плана Министерства энергетики и минеральных ресурсов Республики Казахстан на 2009-2011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программы Стратегического плана Министерства энергетики и минеральных ресурсов Республики Казахстан на 2009 - 2011 годы представлены по каждой программе в отдельности в приложении 3 к разделу 6. "Бюджетные программы" Стратегического плана Министерства энергетики и минеральных ресурсов Республики Казахстан на 2009 - 2011 годы. 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разделу 6. "Бюджетные программы"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расходов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Администратор программ: Министерство энергетики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минеральных ресурсов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4730"/>
        <w:gridCol w:w="1612"/>
        <w:gridCol w:w="1592"/>
        <w:gridCol w:w="1633"/>
        <w:gridCol w:w="1755"/>
        <w:gridCol w:w="1674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84741554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69993056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67460055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100416965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75580150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бюджетные программы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17377399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16607248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9769505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12033601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12580267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электроэнергетики,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энергетики,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ресурсов,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угольной, нефтехимической,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нефтегазовой промышленности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атомной энергии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879624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1454230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1304668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1636041 </w:t>
            </w:r>
          </w:p>
        </w:tc>
      </w:tr>
      <w:tr>
        <w:trPr>
          <w:trHeight w:val="16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пользования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передаче подрядчикам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нефтегазовым проектам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28959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использования недр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68222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120438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в области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841943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844834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971414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1049307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базы в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энергетическом комплексе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206742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238746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197419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урановых рудников, захороне-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техногенных отходов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591027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635812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390061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закрытия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512514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543951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862385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825168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936336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82776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123932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155747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180026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Региональные, геологосъемоч-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ные, поисково-оценочные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поисково-разведочные работы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3372769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3798796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2943697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5088498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5677213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сырьевой базы и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вания, 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702619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Республики Казахстан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444752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468519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409710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самоизливающихся нефтяных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скважин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1250830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692770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747640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1371320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1041430 </w:t>
            </w:r>
          </w:p>
        </w:tc>
      </w:tr>
      <w:tr>
        <w:trPr>
          <w:trHeight w:val="165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контрактах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нефтяных операций,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при транспортировке,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ущерба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шахт,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в республиканское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«Карагандаликвидшахт»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130686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139740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149409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«Национальный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риальный нефтехимический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21553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стабильного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энергоснабжения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Южного Казахстана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6945108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5159945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тепловых сетей, находящихся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или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отраслей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работа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атомной энергетики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151974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763953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бесперебойного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теплоснабжения малых городов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программы развития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67364155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53385808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57690550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88383364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62999883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реактора Токамак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4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«Парк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ядерных технологий»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501059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в недропользовании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491226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и биофизики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областному бюджету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подводящего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Мартукского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бюджетам городов 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системы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31562075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33601251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50389966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81403549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56852330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геофизической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обсерватории «Боровое»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к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— Шымкент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3998000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Институциональное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промышленности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28686193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АО «Достык Энерго»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2551500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«Достык Энерго»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выплаты долгов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перед хозяйствующи-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субъектами Туркменистана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АО «Банк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Казахстана»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газохимического 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057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энергоэффек-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тивности отраслей экономики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355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ограждений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669920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2612000 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143057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75861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46553 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разделу 6. «Бюджетные программы»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расходов по стратегическим направлениям,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целям, задачам и бюджетным программам на 2009 - 2011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Администратор программ: Министерство энергетики и минеральных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ресурсов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5509"/>
        <w:gridCol w:w="1953"/>
        <w:gridCol w:w="1528"/>
        <w:gridCol w:w="1347"/>
        <w:gridCol w:w="1307"/>
      </w:tblGrid>
      <w:tr>
        <w:trPr>
          <w:trHeight w:val="30" w:hRule="atLeast"/>
        </w:trPr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5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2008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Устойчивое развитие 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6197463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5390506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7642590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7894334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Региональные, геолого-съемочные,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и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работы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3798796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2943697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5088498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5677213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геологии 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120438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недропользования,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процессов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123932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155747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информационных 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491226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самоизливающихся нефтяных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скважин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692770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747640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1371320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1041430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75861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контрактах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нефтяных операций,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при транспортировке,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отраслей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35719242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54617422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81666909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57078708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базы в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энергетическом комплексе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99799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206742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238746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197419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городов Астаны и Алматы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33601251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50389966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81403549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56852330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к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-Шымкент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которым 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передаче подрядчикам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нефтегазовым проектам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691473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940510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2636746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ограждений территорий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индустриальный нефтехимический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технопарк» в Атырауской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669920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5105943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2362804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2223368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2599307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Токамак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характера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топливно-энергетического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комплекса, нефтехимии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минеральных ресурсов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844834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971414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1049307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технопарка «Парк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технологий» в городе Курчатове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501059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Подготовительная работа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атомной энергетики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763953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ядерной медицины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биофизики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2205931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2056429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6614450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3714733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закрытия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512514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543951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</w:tr>
      <w:tr>
        <w:trPr>
          <w:trHeight w:val="96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ущерба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шахт,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предприятие «Карагандаликвидшахт»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117990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130686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139740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149409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862385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825168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936336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56245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урановых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рудников, захоронение техногенных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635812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390061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геофизической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обсерватории «Боровое»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4734000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Прочие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892544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2341421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1329138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1656322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деятельности в областях электроэнергетики, атомной энергетики, минеральных ресурсов, топливно-энергетического комплекса, угольной, нефтехимической, нефтегазовой промышленности и использования атомной энергии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797544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1454230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1304668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1636041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Министерства энергетики и минеральных ресурсов Республики 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409710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«Достык Энерго»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долгов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хозяйствующими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Туркменистана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(29 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67460055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100416965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75580150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(10 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57690550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88383364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62999883 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(19 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9769505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12033601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12580267 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разделу 6. «Бюджетные программы»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Стратегического плана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2009-2011 годы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001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263"/>
        <w:gridCol w:w="863"/>
        <w:gridCol w:w="1452"/>
        <w:gridCol w:w="1398"/>
        <w:gridCol w:w="1394"/>
        <w:gridCol w:w="1358"/>
        <w:gridCol w:w="1376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«Услуги по координации процесса деятельности в областях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электроэнергетики, атомной энергетики, минеральных 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топливно-энергетического комплекса, угольной, нефтехимической,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нефтегазовой промышленности и использования атомной энергии»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министерства, ведомств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единицы 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аппарата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единиц штатная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70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языку госслужащих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английскому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языку госслужащих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госслужащих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республиканс-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бюджета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766254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800656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1454230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1304668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1636041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015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Капитальные затраты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9"/>
        <w:gridCol w:w="3102"/>
        <w:gridCol w:w="875"/>
        <w:gridCol w:w="1468"/>
        <w:gridCol w:w="1408"/>
        <w:gridCol w:w="1389"/>
        <w:gridCol w:w="1341"/>
        <w:gridCol w:w="1378"/>
      </w:tblGrid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«Материально-техническое оснащение Министерства 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минеральных ресурсов Республики Казахстан»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министерства, ведомств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в целях реализации постановления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17 августа 2007 года № 700 «О передислокации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энергетики и минеральных ресурсов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Астану».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министерства, ведомств и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повышение эффективности работы Комитета 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обеспечение оперативности государственного управления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Министерства энергетики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Республики Казахстан, передислокация Комитета 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с его подведомственным государственным учреждением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центр геологической информации «Казгеоинформ»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53836,9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оснащение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74126,1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84678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  <w:tr>
        <w:trPr>
          <w:trHeight w:val="3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Комитетов 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энергетике, и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РЦГИ «Казгеоинформ»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жильем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419258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384273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391710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650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передислоцированного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и ГУ РЦГИ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«Казгеоинформ»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жильем и помещением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фонда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канского бюджета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547221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468951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409710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24470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20281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002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3430"/>
        <w:gridCol w:w="928"/>
        <w:gridCol w:w="1518"/>
        <w:gridCol w:w="1458"/>
        <w:gridCol w:w="1417"/>
        <w:gridCol w:w="1377"/>
        <w:gridCol w:w="1540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«Обеспечение ведения учета 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которым подлежит передаче подрядчикам по нефтегазовым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проектам»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бухгалтерского учета государственного имущества,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которым подлежит передаче подрядчикам по нефтегазовым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 и принятие на учет имущества, передаваемого подрядчиком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после возмещения затрат по нефтегазовым операциям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2.4.5. Совершенствование взаимодействия компетентного и полномочного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по СРП в сфере учета государственного имущества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бухгалтерского учета государственного имущества в нефтегазовом секторе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504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учета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инструкцией «По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ведению бухгалтерс-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учете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соглашению о 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Карачаганакского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концессионеру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концессии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Казахстан».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служащего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1278,0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1419,6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1538,3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1809,9 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активов, стоимостью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млрд.тенге,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надлежащий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проектах.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15973,4 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18192,0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22714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24614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006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3431"/>
        <w:gridCol w:w="923"/>
        <w:gridCol w:w="1550"/>
        <w:gridCol w:w="1469"/>
        <w:gridCol w:w="1389"/>
        <w:gridCol w:w="1389"/>
        <w:gridCol w:w="1531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«Совершенствование нормативно-технической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топливно-энергетическом комплексе»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государственных стандартов, изменений к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стандартам, каталогов и классификаторов угольной 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международными стандартами в угольной отрасли,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нормативно-технической документации в области электроэнергетики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нормативно-правовых актов в области энергосбережения,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и нормативно-правовых актов в нефтяной и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промышленности, нормативных правовых актов и нормативных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для регулирования безопасности в сфере использования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научно-технической документации для создания условий 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 продукции на внутреннем и внешнем рынках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потребности в угольной продукции внутреннего и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рынков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2.5.1. Создание условий для повышения конкурентоспособности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угля. </w:t>
            </w:r>
          </w:p>
        </w:tc>
      </w:tr>
      <w:tr>
        <w:trPr>
          <w:trHeight w:val="975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действующим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Разработка каталогов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 продукции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требованиях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углей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их добычи,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переработки,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транспортирования»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обеспеченности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58,6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78,9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нормативными документами в целях безопасного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2.4.4. Повышение уровня нормативного регулирования газовой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(стандартов)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Нормативная база,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нормам,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пробелов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газовой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газовой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регламентами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нормативно-правовых актов в нефтяной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Повышение эффективности использования нефтяных ресурсов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Совершенствование нормативной базы в нефтяной отрасли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в нефтяной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технических регламентов и нормативно-правовых актов в атомной энергетике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5.2.3. Регулирование безопасности в сфере использования ядерной энергии </w:t>
            </w:r>
          </w:p>
        </w:tc>
      </w:tr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Нормативная база,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пробелов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атомной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 и атомных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станций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нормативно-технической документации в области электроэнергетики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энергосбережения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комплекса.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Эффективное использование энергетических ресурсов и мощностей.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Разработка и реализация мер по энерго- и ресурсосбережению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топливно-энергетическом комплексе и сфере потребления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энергии, создание нормативной правовой базы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энергосбережения </w:t>
            </w:r>
          </w:p>
        </w:tc>
      </w:tr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НТД (методические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указания, инструкции,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циркуляры, правила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т.д.)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указаний, инструкции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энергоемкости ВВП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электроемкости,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электроэнергии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производство ВВП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устойчивость работы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комплекса.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ТЭР,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перевода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путь.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(всего) 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59920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99799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206742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238746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197419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008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3048"/>
        <w:gridCol w:w="863"/>
        <w:gridCol w:w="1479"/>
        <w:gridCol w:w="1424"/>
        <w:gridCol w:w="1333"/>
        <w:gridCol w:w="1333"/>
        <w:gridCol w:w="1468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«Консервация и ликвидация урановых рудников, захоронение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техногенных отходов»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и ликвидация урановых рудников, рекультивация территорий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техногенных урановых отходов, размещенных на промплощадках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 и прилегающей к ним территории, приведение в безопасное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цехов Иртышского химико-металлургического завода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прилегающей к ним территории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радиационно-опасных объектов, захоронение техногенных отходов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5.2.2. Ликвидация и консервация радиационно-опасных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захоронение радиоактивных отходов 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рудников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опасности в цехах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лекта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Демонтаж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дезактивация цехов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и 22а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МЭД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всех внешних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поверхностей укрытий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цехов 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СПОРО-97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Зв/ч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меньше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равно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СПОРО-97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рудников,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не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превышать 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ИХМЗ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загрязненного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грунта, объем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ТРО, объем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Вывоз ЖРО, объем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работ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превышать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591027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635812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189704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009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3022"/>
        <w:gridCol w:w="840"/>
        <w:gridCol w:w="1492"/>
        <w:gridCol w:w="1420"/>
        <w:gridCol w:w="1329"/>
        <w:gridCol w:w="1329"/>
        <w:gridCol w:w="1547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«Обеспечение закрытия шахт Карагандинского угольного бассейна»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технических мероприятий по ликвидации шахт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угольного бассейна, последствий деятельности шахт, угольных разрезов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обогатительных фабрик бывшего производственного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безопасных условий жизнедеятельности населения Карагандинской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отрицательных последствий деятельности бывшего производственного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безопасных условий жизнедеятельности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от возможного отрицательного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ликвидируемых и ликвидированных шахт, угольных разрезов и обогатительных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бывшего производственного объединения «Карагандауголь».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безопасности.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Завершение закрытия нерентабельных шахт Карагандинского угольного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бассейна </w:t>
            </w:r>
          </w:p>
        </w:tc>
      </w:tr>
      <w:tr>
        <w:trPr>
          <w:trHeight w:val="279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нерентабельных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угольного бассейна,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1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«Арман»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1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«Карагандакомир»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2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«Карагандакомир»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3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«Карагандакомир»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ликвидационных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шахтах бассейна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3420,0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3476,8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3578,8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ликвидационных работ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шахты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«Арман»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гандако-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мир»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шахт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АООТ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гандако-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мир»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5.1.2. Ликвидация стволов, шурфов, скважин, отвалов и карьеров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производственного объединения «Карагандауголь»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шахт,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бывшего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«Карагандауголь»,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т.ч.: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стволов,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шурфов, скважин;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отвалов;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карьеров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  <w:tr>
        <w:trPr>
          <w:trHeight w:val="30" w:hRule="atLeast"/>
        </w:trPr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стволов, 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отвалов и карьеров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Общий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рекультивированных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 по Акту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533499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512514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543951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011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324"/>
        <w:gridCol w:w="886"/>
        <w:gridCol w:w="1577"/>
        <w:gridCol w:w="1476"/>
        <w:gridCol w:w="1374"/>
        <w:gridCol w:w="1354"/>
        <w:gridCol w:w="1681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«Обеспечение радиационной безопасности на территории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Казахстан»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радиационной и ядерной безопасности территорий Казахстана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безопасности бывшего СИП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Исследование, выявление и паспортизация радиационно-опасных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объектов техногенного характера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Мониторинг границ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но-технической 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(км)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(шт)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радиационно-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поддержанию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нераспространения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консервации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оружейной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токсичных отходов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ремедиации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(восстановлению)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радиационно-загряз-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ненных территории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Оценка масштабов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поствзрывных явлений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поэтапное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достоверных 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жины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и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по информиро-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 и просвещению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радиоэколо-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гии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полигона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НРБ-99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Исследования влияния полигона Азгир на экологическое состояние подземных вод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Исследование, выявление и паспортизация радиационно-опасных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объектов техногенного характера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площадок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Азгир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щадка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прилегающих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полигону Азгир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населенных пунктов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обустройство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ринга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нарушенных земель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категории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радиоэкологическое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площадок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Азгир, прилегающих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полигону Азгир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км.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пятна загрязнений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пятно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их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хозяйственных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питьевых нужд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безопасности (секретно)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5.2.5. Обеспечение ядерной безопасности и режима нераспространения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оружия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сохранности (секретно)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5.2.5. Обеспечение ядерной безопасности и режима нераспространения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ядерного оружия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862385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825168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932055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936336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012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2970"/>
        <w:gridCol w:w="818"/>
        <w:gridCol w:w="1521"/>
        <w:gridCol w:w="1424"/>
        <w:gridCol w:w="1333"/>
        <w:gridCol w:w="1296"/>
        <w:gridCol w:w="1588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«Формирование геологической информации»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недр и выполнение условий недропользования, анализ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комплекс Республики Казахстан, сбор, хранение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в пользование геологической информации,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технологическое администрирование компьютерного банка данных о недрах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Формирование банка данных геологической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геоинформационных систем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информации.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подготовленная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823200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82776,4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123932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140990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155747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013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3263"/>
        <w:gridCol w:w="866"/>
        <w:gridCol w:w="1597"/>
        <w:gridCol w:w="1476"/>
        <w:gridCol w:w="1374"/>
        <w:gridCol w:w="1314"/>
        <w:gridCol w:w="1741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«Региональные, геолого-съемочные, поисково-оценочные и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работы»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региональных и геолого-съемочных работ, поисково-оценочных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на твердые полезные ископаемые и углеводородное сырье,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поисково-разведочных работ на подземные воды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0беспечение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0беспечение населения подземной питьевой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своевременной 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Обеспечение изученности территории Казахстана с 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Прирост запасов по видам полезных ископаемых, 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наиболее востребованным: золоту, меди, полиметаллам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Обеспечение сельских населенных пунктов запасами качественной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подземной питьевой воды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доизучения (ГДП-200)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доизучения с 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нерно-геологическими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исследованиями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13,323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геолого-минерагени-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ческого картирования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(ГМК-200)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отчетов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подготови-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тельных мероприятии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оценочных 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твердые полезные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ископаемые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углеводородное сырье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Доразведка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пресных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запасами питьевой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питьевой воды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геотермальных 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работ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83,3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Геолого-минерагени-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ческое картирование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рудных районов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Ценность в недрах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США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нефтегазоперспектив-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структур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постановки детальных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нефтепоисковых работ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ктура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выделенных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питьевой водой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37,6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43,9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ценности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прироста запасов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погашенных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запасов: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вложенных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к ценности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вложенных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к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недрах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переданных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оценочных работ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локализации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оруденения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твердых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ископаемых: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216,9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полиметаллов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сутки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Прирост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изученным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территориям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3372769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3798796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2943697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5088498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5677213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014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284"/>
        <w:gridCol w:w="866"/>
        <w:gridCol w:w="1618"/>
        <w:gridCol w:w="1476"/>
        <w:gridCol w:w="1374"/>
        <w:gridCol w:w="1252"/>
        <w:gridCol w:w="1762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«Мониторинг минерально-сырьевой базы, недропользования,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геологических процессов»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минерально-сырьевой базы на постоянной основе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уточнения потенциала минерально-сырьевого комплекса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повышения возможности его интеграции в мировой рынок.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нормативно-технической базы, регламентирующей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государственную экспертизу недр. Ведение государственного мониторинга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состоянием подземных вод и опасных геологических процессов для 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определенной методике и регламенту количественных и качественных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на пунктах, постах и полигонах государственной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Республики Казахстан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устойчивого развития и функционирования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страны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своевременной 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опасных 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Обеспечение своевременной информацией государственных органов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Минерально-сырьевого комплекса страны на всей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Оценка и прогноз состояния подземных вод и опасных 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процессов, выработка мероприятий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Мониторинг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сырьевой базы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пунктах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постах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 полигонах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подземных вод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кадастра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процессов,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постах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 полигонах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создание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текущем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кими документами.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 нал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состоянии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Средние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одному проекту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5366,54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6552,22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5897,0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5897,0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пункте наблюдений;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 на 1 пункте;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полигоне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пункта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госсети;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поста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полигона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техногенного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кадастра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(подземные воды)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процессов: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27850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процессами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полигоне;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1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1 объекта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7130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7130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7130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отчеты, выполненные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требований,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будут сданы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геологический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электронном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бумажном носителях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702619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663674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017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3025"/>
        <w:gridCol w:w="952"/>
        <w:gridCol w:w="1495"/>
        <w:gridCol w:w="1355"/>
        <w:gridCol w:w="1300"/>
        <w:gridCol w:w="1310"/>
        <w:gridCol w:w="1495"/>
      </w:tblGrid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«Ликвидация и консервация самоизливающихся нефтяных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гидрогеологических скважин»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консервация нефтяных и самоизливающихся гидрогеологичес-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скважин для предотвращения нефтяного, радионуклидного,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недр и окружающей среды, и потерь естественных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ресурсов, восстановление гидрогеодинамических, гидрогеохимических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геодинамических условий, сохранение морской и наземной флоры и фауны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устойчивого развития и функционирования 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своевременной информацией о качестве 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подземных вод и опасных геологических процессов на всей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Казахстана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Ликвидация и консервация самоизливающихся гидрогеологических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нефтяных скважин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Ликвидация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нефтяной скважины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море и на суше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Ликвидация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 самоизливаю-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щихся гидрогеологи-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скважин,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радионуклидов - 315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Предотвращение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загрязнения недр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потерь 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ресурсов,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гидрогеодинамичес-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ких, гидрогеохими-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геодинамических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условий, 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морской и наземной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флоры и фауны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ликвидации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скважины глубиной: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м - 2340,0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500 м - 4210,0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 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1000 м - 8230,0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тенге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отчета в 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1250830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692770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747640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1371320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1041430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018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3202"/>
        <w:gridCol w:w="1008"/>
        <w:gridCol w:w="1557"/>
        <w:gridCol w:w="1394"/>
        <w:gridCol w:w="1334"/>
        <w:gridCol w:w="1314"/>
        <w:gridCol w:w="1802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«Представление интересов государства в контрактах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нефтяных операций, а также при транспортировке, переработке 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нефтепродуктов» (Услуги по реализации функции компетентного органа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недропользования и проведения нефтяных операций)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Консультационные услуги по обеспечению интересов государства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контрактах и качества исполнения контрактных обязательств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устойчивого развития и функционирования минерально-сырьевого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страны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устойчивого роста инвестиций в минерально-сырьевом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Повышение качественного уровня государственного управления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недропользования 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принятых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заключения, 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НПА, отчеты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час.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Повышение инвестиций в недропользование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заключения, отчеты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час.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контрактам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1.4.4. Повышение качества выполнения контрактных обязательств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экспертные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недропользованию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час.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019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2925"/>
        <w:gridCol w:w="958"/>
        <w:gridCol w:w="1456"/>
        <w:gridCol w:w="1347"/>
        <w:gridCol w:w="1293"/>
        <w:gridCol w:w="1257"/>
        <w:gridCol w:w="1710"/>
      </w:tblGrid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«Возмещение ущерба работникам ликвидированных шахт, переданных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«Карагандаликвидшахт»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возмещению ущерба работникам ликвидированных шахт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индексации. Затраты по доставке и пересылке сумм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безопасных условий жизнедеятельности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от возможного отрицательного воздействия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ликвидируемых и ликвидированных шахт, угольных разрезов и обогатительных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бывшего производственного объединения «Карагандауголь»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5.1.3. Реализация прав граждан на возмещение ущерба, нанесенного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здоровью работникам ликвидированных шахт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бенефициаров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до 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возмещения ущерба,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здоровью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шахт, переданных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РГСП «Карагандалик-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видшахт»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128990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130686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139740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029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3093"/>
        <w:gridCol w:w="989"/>
        <w:gridCol w:w="1472"/>
        <w:gridCol w:w="1843"/>
        <w:gridCol w:w="1303"/>
        <w:gridCol w:w="1238"/>
        <w:gridCol w:w="1797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«Реализация инициативы прозрачности деятельности добывающих 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Казахстан»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Привлечение «компании по сверке» для проведения сверок отчетов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платежах в бюджет, представленный добывающими компаниями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требованиям программы EITI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Привлечение валидатора для валидации (оценка) процесса отраслей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 осуществляется независимым экспертом (валидатором).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экспертов - физических и юридических лиц утверждается секретариатом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правлением EITI, a оплата услуг производится оцениваемой страной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данном случае Казахстаном)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 - это оценка процесса внедрения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EITI в стране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утвержденными критериями EITI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аудиторской компании для проведения сверок отчетов о 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в бюджет, представленный добывающими компаниями и Правительством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валидатора для валидации (оценка) процесса реализации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добывающих отраслей в Республике Казахстан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устойчивого роста инвестиций в минерально-сырьевом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1.4.4. Получение Республикой Казахстан статуса страны-последователя,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т.е. страны, полностью соответствующей всем критериям валидации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(оценочной таблицы) стран, участвующих в реализации Инициативы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прозрачности деятельности добывающих отраслей (EITI) 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валидации;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критериям валидации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критериев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стадиям: вступление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EITI (критерии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превалидации);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гласность;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EITI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результата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Выполнение 18 критериев, соответственно, реализация принятых Казахстаном обязательств в рамках программы EITI;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рий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1,2,3,4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5,6,8,9,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10,17,18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15,16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7,11,12,13,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14,15,16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платежах в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20 700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030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238"/>
        <w:gridCol w:w="1027"/>
        <w:gridCol w:w="1534"/>
        <w:gridCol w:w="1393"/>
        <w:gridCol w:w="1332"/>
        <w:gridCol w:w="1251"/>
        <w:gridCol w:w="1860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«Мониторинг ядерных испытаний»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надежного хранения и передачи информации о ядерных взрывах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землетрясениях, обеспечение непрерывной регистрации сейсмических событий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международных обязательств Республики Казахстан по соглашениям и договорам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Перевод архива исторических сейсмограмм ядерных взрывов и землетрясений,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зарегистрированных станциями специального контроля с бумажных и магнитных записей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носители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соглашениям и договорам о нераспространении и 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</w:tr>
      <w:tr>
        <w:trPr>
          <w:trHeight w:val="3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сейсмограмм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оцифрованных/пере-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сейсмограмм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ядерным взрывам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форматам хранения сейсмических записей и созданной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обеспечиваются в соответствии с требованиями, разработанными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Подготовительной комиссией Организации по Договору о всеобъемлющем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запрещении ядерных испытаний (СТВТО) для Центров данных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Предотвращение утраты уникальных архивных записей ядерных взрывов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 их в современные международные форматы для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мониторинга ядерных испытаний и использования в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сохраненных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архивных данных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ядерным взрывам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Модернизация системы сейсмического группирования «Курчатов-Крест» с полной заменой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элементной базы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соглашениям и договорам о нераспространении и 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</w:tr>
      <w:tr>
        <w:trPr>
          <w:trHeight w:val="3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ремонтно-восстано-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вительных работ: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подъездных дорогах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км.(с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тием)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дер)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сооружениях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станций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мометр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сетей электроснаб-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аппаратуры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пог. м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инфразвуковой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магнитометрической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станциям и каналам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всеобъемлющем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(СТВТО).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мониторингу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инфразвуковых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аномалий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56245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049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3238"/>
        <w:gridCol w:w="1007"/>
        <w:gridCol w:w="1555"/>
        <w:gridCol w:w="1392"/>
        <w:gridCol w:w="1332"/>
        <w:gridCol w:w="1230"/>
        <w:gridCol w:w="1881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049 Подготовительная работа по развитию атомной энергетики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нормативно-правовых и технических документов, определяющих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 порядок проведения тендера на строительство АЭС в 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технико-экономических исследований в 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атомных станций в Республике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научно-технологической базы для строительства АЭС в Республике Казахстан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ядерной энергетической отрасли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и порядок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тендера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АЭС в Казахстане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исследований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атомных 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станции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установкой ВБЭР-300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энергии»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научного подхода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выбору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вопросе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площадках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ТЭО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станции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установкой ВБЭР-300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г. Актау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763953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003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243"/>
        <w:gridCol w:w="988"/>
        <w:gridCol w:w="1557"/>
        <w:gridCol w:w="1435"/>
        <w:gridCol w:w="1455"/>
        <w:gridCol w:w="1415"/>
        <w:gridCol w:w="1538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«Прикладные научные исследования в области геологии и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Научно-исследовательские работы по прогнозированию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ископаемых, научно-конструкторские разработки по созданию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образцов геологоразведочной техники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Выявление региональных и локальных закономерностей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полезных ископаемых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изучения, прогнозу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торские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нашедших 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геологосъемочных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поисковых работ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торских разработок,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нашедших 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Научные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изучения, прогнозу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99881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68222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120438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004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263"/>
        <w:gridCol w:w="968"/>
        <w:gridCol w:w="1577"/>
        <w:gridCol w:w="1435"/>
        <w:gridCol w:w="1456"/>
        <w:gridCol w:w="1395"/>
        <w:gridCol w:w="1517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«Прикладные научные исследования технологического характера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топливно-энергетического комплекса, нефтехимии и минеральных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наукоемких ядерных технологий, методов и систем,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повышение безопасности и эффективности атомной энергетики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научно-технологической базы и элементов инфраструктуры ядерной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научно-технической программы развития атомной энергетики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химико-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активных зон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низким обогащением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топлива для АЭС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сырья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ядерных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сопутствующих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медицине,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изотопов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геофизических технологий исследования поствзрывных процессов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ГОСТу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15.101-98. «Система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производство.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тельских работ»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авторских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патентов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публикаций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аттестованных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внедренных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методик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ядерной 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Реализация программы научно-технической поддержки создания и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термоядерного материаловедческого реактора Токамак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обработки,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материалов.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модели процессов,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происходящих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плазмой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диагностики плазмы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темы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журналах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партнерами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для разработки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установок, методик,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рекомендаций по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тки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Создание ядерной 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Реализация программы развития комплексных научных исследований в области физики,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химии, биологии и передовых технологий на базе ускорителя тяжелых ионов ДЦ-60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трековых мембран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полиэтиленте-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рефталата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плотности трековых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мембран от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передовой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высокорентабельного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трековых мембран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результата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Трековые мембраны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основе полиэтиленте-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рефталата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очистки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сточных вод атомных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радионуклидов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трековых мембран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тяжелых ионов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атомами и ядрами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технологий.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ческие базы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ДЦ-60,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наукоемких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Астане.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841943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898900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844834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971414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1049307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005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3304"/>
        <w:gridCol w:w="947"/>
        <w:gridCol w:w="1577"/>
        <w:gridCol w:w="1435"/>
        <w:gridCol w:w="1476"/>
        <w:gridCol w:w="1374"/>
        <w:gridCol w:w="1518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«Создание Казахстанского термоядерного материаловедческого реактора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Токамак»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созданию Казахстанского термоядерного материаловедческого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реактора Токамак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Токамак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(КТМ)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ния)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19,09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токамака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 Большой радиус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плазмы R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Малый радиус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Аспектное отношение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Вытянутость 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плазмы k0,95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Тороидальное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магнитное поле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 Bto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 плазмы IP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плато тока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/\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tПЛ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нагрева Paux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Тепловая нагрузка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пластины дивертора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2-20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758090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250895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007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3344"/>
        <w:gridCol w:w="927"/>
        <w:gridCol w:w="1537"/>
        <w:gridCol w:w="1435"/>
        <w:gridCol w:w="1476"/>
        <w:gridCol w:w="1395"/>
        <w:gridCol w:w="1497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«Создание технопарка «Парк ядерных технологий» в г. Курчатов»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инновационной инфраструктуры и внедрение новых технологий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высокотехнологичных разработок в сфере ядерных технологий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современных объектах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(бизнес-инкубатор,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бизнес-центр,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лабораторно-произ-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ускорители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сеть,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логический терминал;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венчурный фонд)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клиентов технопарка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активности ученых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предпринимателей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для клиентов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50018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54789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Созданные наукоемкие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100545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118114 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2685000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501059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016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3059"/>
        <w:gridCol w:w="918"/>
        <w:gridCol w:w="1553"/>
        <w:gridCol w:w="1388"/>
        <w:gridCol w:w="1388"/>
        <w:gridCol w:w="1311"/>
        <w:gridCol w:w="1311"/>
      </w:tblGrid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«Развитие информационных систем в недропользовании»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цифровой геологической информации для принятия оперативных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государственными органами в сфере недр и недропользования,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сохранности, возможности накопления, стандартизации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доступности информации о недрах, включая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геолого-геофизическую информацию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минерально-сырьевого комплекса страны запасами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сырья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 Формирование банка данных геологической 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геоинформационных систем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Наполнение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с 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Наполнение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форматах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Понижение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поиск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затрат,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временных,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системы. Достоверная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Тб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447860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491226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020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349"/>
        <w:gridCol w:w="969"/>
        <w:gridCol w:w="1641"/>
        <w:gridCol w:w="1437"/>
        <w:gridCol w:w="1437"/>
        <w:gridCol w:w="1356"/>
        <w:gridCol w:w="1439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«Создание Центра ядерной медицины и биофизики»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условий для создания и освоения новых методик диагностики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терапии, проведения научных исследований для создания новых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медицины и биофизики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Создание ядерно-энергетической отрасли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диверсификации источников производства электрической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тепловой энергии за счет создания атомной энергетики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Создание научно-технологической базы и элементов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ядерной энергетики (подготовительная работа)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количества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радиофармпрепаратов.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м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циклотрона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радиоизотопов.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«горячих камер»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радиофармпрепаратов.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надлежащей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практики(GМР)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2012 году введен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Корпус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и биофизики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радиофармпрепаратов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отделений ядерной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в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городах Казахстана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экспортных поставок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290900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024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Целевые трансферты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2968"/>
        <w:gridCol w:w="907"/>
        <w:gridCol w:w="1586"/>
        <w:gridCol w:w="1404"/>
        <w:gridCol w:w="1404"/>
        <w:gridCol w:w="1315"/>
        <w:gridCol w:w="1404"/>
      </w:tblGrid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«Целевые трансферты на развитие областным бюджетам, бюджетам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Алматы на развитие теплоэнергетической системы»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жилых зон и общественных зданий надежным электро-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теплоснабжением, газификация населенных пунктов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трансфертов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растущей потребности экономики в электроэнергии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Строительство электро- и теплосетевых объектов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Астаны и Алматы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СН и П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Астаны 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конечном 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приведет к росту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потребления тепло-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электроэнергии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целевых трансфертов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Бесперебойное и стабильное обеспечение газом 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внутреннего рынка Республики Казахстан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 и П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направлен-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областей,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конечном 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приведет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стабильному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газом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рынка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31562074,7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33601251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50389966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81403549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56852330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036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3005"/>
        <w:gridCol w:w="927"/>
        <w:gridCol w:w="1563"/>
        <w:gridCol w:w="1375"/>
        <w:gridCol w:w="1387"/>
        <w:gridCol w:w="1272"/>
        <w:gridCol w:w="1382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«Увеличение уставного капитала АО «Достык Энерго»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долгов юридических лиц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субъектами Туркменистана»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долговых обязательств и требований перед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субъектами Туркменистана, Таджикистана, Узбекистана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поставленную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электроэнергию. Обеспечение функционирования 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«Достык Энерго»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Динамичное развитие топливно-энергетического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растущей потребности экономики в электроэнергии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Повышение инвестиционной привлекательности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долговых обязательств 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АО «Достык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Энерго»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требований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хозяйствующими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Туркменистана,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Таджикистана,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477481 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112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3310"/>
        <w:gridCol w:w="984"/>
        <w:gridCol w:w="1611"/>
        <w:gridCol w:w="1469"/>
        <w:gridCol w:w="1489"/>
        <w:gridCol w:w="1308"/>
        <w:gridCol w:w="1430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«Создание электронного правительства»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ЕГСУ НП предназначена для повышения качественного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управления в сфере недропользования путем охвата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и местных исполнительных органов, участвующих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недропользования, и недропользователей по вопросам согласования,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мониторинга, контроля и управления в пределах их компетенции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единого информационного пространства недропользования 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конкурса на получение права недропользования и до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реализации добытого минерального сырья. Это позволит 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информационную базу для принятия управленческих решений Правительством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 в сфере недропользования, которые могут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реализованы путем совершенствования законодательной базы, 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конкурса, заключении контрактов, мониторинге и контроле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недропользования, а также в технологиях разработки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полезных ископаемых и сервисно-технологическом рынке недропользования,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технологиях переработки добытого минерального сырья, ее транспортировки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реализации. При этом в рамках системы ЕГСУ НП РК обеспечивается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прозрачность выполнения принимаемых государственными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решений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Обеспечение устойчивого развития и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минерально-сырьевого комплекса страны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устойчивого роста инвестиций в минерально-сырьевом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1.4.1. Создание и развитие Единой государственной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недропользованием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недропользованием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качественного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путем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единого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решений 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вом, Компетентным,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местными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органами.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в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недропользования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58250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143057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75861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46553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022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3"/>
        <w:gridCol w:w="3020"/>
        <w:gridCol w:w="925"/>
        <w:gridCol w:w="1489"/>
        <w:gridCol w:w="1380"/>
        <w:gridCol w:w="1446"/>
        <w:gridCol w:w="1265"/>
        <w:gridCol w:w="1392"/>
      </w:tblGrid>
      <w:tr>
        <w:trPr>
          <w:trHeight w:val="705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«Обеспечение функционирования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технопарк»»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 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функции уполномоченного органа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 в Атырауской области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развития нефтехимических производств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Организация деятельности СЭЗ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2045,3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2251,0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2474,6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20453,0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22510,0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Функционирование специальной экономической зоны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(Оценка земли и компенсационные выплаты собственникам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участков) 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земельного участка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63,2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собственникам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21553,0 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22510,0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064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2925"/>
        <w:gridCol w:w="977"/>
        <w:gridCol w:w="1462"/>
        <w:gridCol w:w="1407"/>
        <w:gridCol w:w="1463"/>
        <w:gridCol w:w="1260"/>
        <w:gridCol w:w="1437"/>
      </w:tblGrid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 «Строительство инфраструктуры и ограждений территорий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«Национальный индустриальный нефтехимический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технопарк» в Атырауской области»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инфраструктуры 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индустриальный нефтехимический технопарк» 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Инвестиционный проект Строительство административного здания и ограждений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специальной экономической зоны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в Атырауской области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развития нефтехимических производств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Организация деятельности СЭЗ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</w:tr>
      <w:tr>
        <w:trPr>
          <w:trHeight w:val="30" w:hRule="atLeast"/>
        </w:trPr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введенной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кв.м.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Периметр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введенный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объект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88,9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введенная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огражденная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Инвестиционный проект Строительство объектов инфраструктуры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зоны «Национальный индустриальный нефтехимический технопарк»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Увеличение уровня переработки углеводородного сырья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развития нефтехимических производств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Организация деятельности СЭЗ «Национальный индустриальный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нефтехимический технопарк»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СНиПами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669920,0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918000,0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2612000,0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027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888"/>
        <w:gridCol w:w="987"/>
        <w:gridCol w:w="1451"/>
        <w:gridCol w:w="1378"/>
        <w:gridCol w:w="1439"/>
        <w:gridCol w:w="1270"/>
        <w:gridCol w:w="1561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«Передислокация геофизической обсерватории «Боровое»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 новом месте инфраструктуры Геофизической обсерватории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«Боровое», включающей сейсмическую и инфразвуковую станции, приборные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(горные выработки и скважины), технические и жилые здания,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энергопитания и телекоммуникаций, грозозащиты. Работы ведутся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ТЭО в период 2009-2012 гг.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безопасных условий жизнедеятельности населения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радиационной безопасности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5.2.4. Выполнение международных обязательств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соглашениям и договорам о нераспространении и 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количества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разработанных ТЭО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разработанных ПСД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Готовность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строительно-монтаж-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работ СМР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комплексы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станциям, каналам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обеспечи-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всеобъемлющем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запрещении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(СТВТО)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 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интегрированными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системами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станций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ядерного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программно-матема-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достоверности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точности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службы 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донесений).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мониторингу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землетрясений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4734000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1939000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программа 028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Инвестпроект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2876"/>
        <w:gridCol w:w="1005"/>
        <w:gridCol w:w="1460"/>
        <w:gridCol w:w="1420"/>
        <w:gridCol w:w="1456"/>
        <w:gridCol w:w="1295"/>
        <w:gridCol w:w="1442"/>
      </w:tblGrid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энергетики и минеральных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(подпрограмма)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«Разработка проектно-сметной документации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газопровода Бейнеу — Шымкент»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к строительству 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Бейнеу-Шымкент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Эффективное 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-энергетического комплекса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Повышение социально-экономического эффекта от рационального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эффективного использования ресурсов газа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Бесперебойное и стабильное обеспечение газом растущих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внутреннего рынка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газопровода Бейнеу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Шымкент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лект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ПСД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3998000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