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54ed4" w14:textId="1654ed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государственного образовательного заказа на подготовку специалистов с высшим и послевузовским образованием, а также с техническим и профессиональным, послесредним образованием в организациях образования, финансируемых из республиканского бюджета (за исключением подготовки специалистов в организациях образования Комитета национальной безопасности Республики Казахстан) на 2009/2010 учебный год</w:t>
      </w:r>
    </w:p>
    <w:p>
      <w:pPr>
        <w:spacing w:after="0"/>
        <w:ind w:left="0"/>
        <w:jc w:val="both"/>
      </w:pPr>
      <w:r>
        <w:rPr>
          <w:rFonts w:ascii="Times New Roman"/>
          <w:b w:val="false"/>
          <w:i w:val="false"/>
          <w:color w:val="000000"/>
          <w:sz w:val="28"/>
        </w:rPr>
        <w:t>Постановление Правительства Республики Казахстан от 13 мая 2009 года № 704</w:t>
      </w:r>
    </w:p>
    <w:p>
      <w:pPr>
        <w:spacing w:after="0"/>
        <w:ind w:left="0"/>
        <w:jc w:val="both"/>
      </w:pPr>
      <w:bookmarkStart w:name="z1" w:id="0"/>
      <w:r>
        <w:rPr>
          <w:rFonts w:ascii="Times New Roman"/>
          <w:b w:val="false"/>
          <w:i w:val="false"/>
          <w:color w:val="000000"/>
          <w:sz w:val="28"/>
        </w:rPr>
        <w:t xml:space="preserve">      В соответствии с законами Республики Казахстан от 27 июля 2007 года « </w:t>
      </w:r>
      <w:r>
        <w:rPr>
          <w:rFonts w:ascii="Times New Roman"/>
          <w:b w:val="false"/>
          <w:i w:val="false"/>
          <w:color w:val="000000"/>
          <w:sz w:val="28"/>
        </w:rPr>
        <w:t>Об образовании</w:t>
      </w:r>
      <w:r>
        <w:rPr>
          <w:rFonts w:ascii="Times New Roman"/>
          <w:b w:val="false"/>
          <w:i w:val="false"/>
          <w:color w:val="000000"/>
          <w:sz w:val="28"/>
        </w:rPr>
        <w:t xml:space="preserve">» и от 4 декабря 2008 года « </w:t>
      </w:r>
      <w:r>
        <w:rPr>
          <w:rFonts w:ascii="Times New Roman"/>
          <w:b w:val="false"/>
          <w:i w:val="false"/>
          <w:color w:val="000000"/>
          <w:sz w:val="28"/>
        </w:rPr>
        <w:t>О республиканском бюджете на 2009 - 2011 годы</w:t>
      </w: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 xml:space="preserve">ПОСТАНОВЛЯЕТ: </w:t>
      </w:r>
      <w:r>
        <w:br/>
      </w:r>
      <w:r>
        <w:rPr>
          <w:rFonts w:ascii="Times New Roman"/>
          <w:b w:val="false"/>
          <w:i w:val="false"/>
          <w:color w:val="000000"/>
          <w:sz w:val="28"/>
        </w:rPr>
        <w:t>
</w:t>
      </w:r>
      <w:r>
        <w:rPr>
          <w:rFonts w:ascii="Times New Roman"/>
          <w:b w:val="false"/>
          <w:i w:val="false"/>
          <w:color w:val="000000"/>
          <w:sz w:val="28"/>
        </w:rPr>
        <w:t xml:space="preserve">
      1. Утвердить прилагаемые: </w:t>
      </w:r>
      <w:r>
        <w:br/>
      </w:r>
      <w:r>
        <w:rPr>
          <w:rFonts w:ascii="Times New Roman"/>
          <w:b w:val="false"/>
          <w:i w:val="false"/>
          <w:color w:val="000000"/>
          <w:sz w:val="28"/>
        </w:rPr>
        <w:t>
</w:t>
      </w:r>
      <w:r>
        <w:rPr>
          <w:rFonts w:ascii="Times New Roman"/>
          <w:b w:val="false"/>
          <w:i w:val="false"/>
          <w:color w:val="000000"/>
          <w:sz w:val="28"/>
        </w:rPr>
        <w:t xml:space="preserve">
      1) государственный образовательный заказ на подготовку специалистов с техническим и профессиональным образованием в организациях образования, финансируемых из республиканского бюджета на 2009/2010 учебный год; </w:t>
      </w:r>
      <w:r>
        <w:br/>
      </w:r>
      <w:r>
        <w:rPr>
          <w:rFonts w:ascii="Times New Roman"/>
          <w:b w:val="false"/>
          <w:i w:val="false"/>
          <w:color w:val="000000"/>
          <w:sz w:val="28"/>
        </w:rPr>
        <w:t>
</w:t>
      </w:r>
      <w:r>
        <w:rPr>
          <w:rFonts w:ascii="Times New Roman"/>
          <w:b w:val="false"/>
          <w:i w:val="false"/>
          <w:color w:val="000000"/>
          <w:sz w:val="28"/>
        </w:rPr>
        <w:t xml:space="preserve">
      2) государственный образовательный заказ на подготовку специалистов с высшим образованием в организациях образования, финансируемых из республиканского бюджета на 2009/2010 учебный год; </w:t>
      </w:r>
      <w:r>
        <w:br/>
      </w:r>
      <w:r>
        <w:rPr>
          <w:rFonts w:ascii="Times New Roman"/>
          <w:b w:val="false"/>
          <w:i w:val="false"/>
          <w:color w:val="000000"/>
          <w:sz w:val="28"/>
        </w:rPr>
        <w:t>
</w:t>
      </w:r>
      <w:r>
        <w:rPr>
          <w:rFonts w:ascii="Times New Roman"/>
          <w:b w:val="false"/>
          <w:i w:val="false"/>
          <w:color w:val="000000"/>
          <w:sz w:val="28"/>
        </w:rPr>
        <w:t xml:space="preserve">
      3) государственный образовательный заказ на подготовку специалистов с послевузовским образованием в организациях образования, финансируемых из республиканского бюджета на 2009/2010 учебный год. </w:t>
      </w:r>
      <w:r>
        <w:br/>
      </w:r>
      <w:r>
        <w:rPr>
          <w:rFonts w:ascii="Times New Roman"/>
          <w:b w:val="false"/>
          <w:i w:val="false"/>
          <w:color w:val="000000"/>
          <w:sz w:val="28"/>
        </w:rPr>
        <w:t>
</w:t>
      </w:r>
      <w:r>
        <w:rPr>
          <w:rFonts w:ascii="Times New Roman"/>
          <w:b w:val="false"/>
          <w:i w:val="false"/>
          <w:color w:val="000000"/>
          <w:sz w:val="28"/>
        </w:rPr>
        <w:t xml:space="preserve">
      2. Администраторам бюджетных программ в установленном законодательством порядке провести размещение утвержденных государственных образовательных заказов на подготовку специалистов с высшим и послевузовским образованием, а также с техническим и профессиональным образованием в организациях образования, финансируемых из республиканского бюджета. </w:t>
      </w:r>
      <w:r>
        <w:br/>
      </w:r>
      <w:r>
        <w:rPr>
          <w:rFonts w:ascii="Times New Roman"/>
          <w:b w:val="false"/>
          <w:i w:val="false"/>
          <w:color w:val="000000"/>
          <w:sz w:val="28"/>
        </w:rPr>
        <w:t>
</w:t>
      </w:r>
      <w:r>
        <w:rPr>
          <w:rFonts w:ascii="Times New Roman"/>
          <w:b w:val="false"/>
          <w:i w:val="false"/>
          <w:color w:val="000000"/>
          <w:sz w:val="28"/>
        </w:rPr>
        <w:t xml:space="preserve">
      3. Настоящее постановление вводится в действие по истечении десяти календарных дней со дня первого официального опубликования. </w:t>
      </w:r>
    </w:p>
    <w:bookmarkEnd w:id="0"/>
    <w:p>
      <w:pPr>
        <w:spacing w:after="0"/>
        <w:ind w:left="0"/>
        <w:jc w:val="both"/>
      </w:pPr>
      <w:r>
        <w:rPr>
          <w:rFonts w:ascii="Times New Roman"/>
          <w:b w:val="false"/>
          <w:i w:val="false"/>
          <w:color w:val="000000"/>
          <w:sz w:val="28"/>
        </w:rPr>
        <w:t>      </w:t>
      </w:r>
      <w:r>
        <w:rPr>
          <w:rFonts w:ascii="Times New Roman"/>
          <w:b w:val="false"/>
          <w:i/>
          <w:color w:val="000000"/>
          <w:sz w:val="28"/>
        </w:rPr>
        <w:t xml:space="preserve">Премьер-Министр </w:t>
      </w:r>
      <w:r>
        <w:br/>
      </w:r>
      <w:r>
        <w:rPr>
          <w:rFonts w:ascii="Times New Roman"/>
          <w:b w:val="false"/>
          <w:i w:val="false"/>
          <w:color w:val="000000"/>
          <w:sz w:val="28"/>
        </w:rPr>
        <w:t>
</w:t>
      </w:r>
      <w:r>
        <w:rPr>
          <w:rFonts w:ascii="Times New Roman"/>
          <w:b w:val="false"/>
          <w:i/>
          <w:color w:val="000000"/>
          <w:sz w:val="28"/>
        </w:rPr>
        <w:t xml:space="preserve">      Республики Казахстан                       К. Масимов </w:t>
      </w:r>
    </w:p>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мая 2009 года № 704 </w:t>
      </w:r>
    </w:p>
    <w:bookmarkStart w:name="z7" w:id="1"/>
    <w:p>
      <w:pPr>
        <w:spacing w:after="0"/>
        <w:ind w:left="0"/>
        <w:jc w:val="left"/>
      </w:pPr>
      <w:r>
        <w:rPr>
          <w:rFonts w:ascii="Times New Roman"/>
          <w:b/>
          <w:i w:val="false"/>
          <w:color w:val="000000"/>
        </w:rPr>
        <w:t xml:space="preserve"> 
Государственный образовательный заказ на подготовку специалистов с техническим и профессиональным образованием в организациях образования, финансируемых из республиканского бюджета на 2009/2010 учебный год </w:t>
      </w:r>
    </w:p>
    <w:bookmarkEnd w:id="1"/>
    <w:p>
      <w:pPr>
        <w:spacing w:after="0"/>
        <w:ind w:left="0"/>
        <w:jc w:val="both"/>
      </w:pPr>
      <w:r>
        <w:rPr>
          <w:rFonts w:ascii="Times New Roman"/>
          <w:b w:val="false"/>
          <w:i w:val="false"/>
          <w:color w:val="ff0000"/>
          <w:sz w:val="28"/>
        </w:rPr>
        <w:t xml:space="preserve">      Сноска. Раздел с изменениями, внесенными постановлением Правительства РК от 02.06.2009 </w:t>
      </w:r>
      <w:r>
        <w:rPr>
          <w:rFonts w:ascii="Times New Roman"/>
          <w:b w:val="false"/>
          <w:i w:val="false"/>
          <w:color w:val="ff0000"/>
          <w:sz w:val="28"/>
        </w:rPr>
        <w:t>№ 816</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73"/>
        <w:gridCol w:w="1873"/>
        <w:gridCol w:w="1893"/>
        <w:gridCol w:w="3733"/>
      </w:tblGrid>
      <w:tr>
        <w:trPr>
          <w:trHeight w:val="30" w:hRule="atLeast"/>
        </w:trPr>
        <w:tc>
          <w:tcPr>
            <w:tcW w:w="6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групп </w:t>
            </w:r>
            <w:r>
              <w:br/>
            </w:r>
            <w:r>
              <w:rPr>
                <w:rFonts w:ascii="Times New Roman"/>
                <w:b w:val="false"/>
                <w:i w:val="false"/>
                <w:color w:val="000000"/>
                <w:sz w:val="20"/>
              </w:rPr>
              <w:t xml:space="preserve">
специальностей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Государственный </w:t>
            </w:r>
            <w:r>
              <w:br/>
            </w:r>
            <w:r>
              <w:rPr>
                <w:rFonts w:ascii="Times New Roman"/>
                <w:b w:val="false"/>
                <w:i w:val="false"/>
                <w:color w:val="000000"/>
                <w:sz w:val="20"/>
              </w:rPr>
              <w:t xml:space="preserve">
образовательный </w:t>
            </w:r>
            <w:r>
              <w:br/>
            </w:r>
            <w:r>
              <w:rPr>
                <w:rFonts w:ascii="Times New Roman"/>
                <w:b w:val="false"/>
                <w:i w:val="false"/>
                <w:color w:val="000000"/>
                <w:sz w:val="20"/>
              </w:rPr>
              <w:t xml:space="preserve">
заказ </w:t>
            </w:r>
          </w:p>
        </w:tc>
        <w:tc>
          <w:tcPr>
            <w:tcW w:w="3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расходы </w:t>
            </w:r>
            <w:r>
              <w:br/>
            </w:r>
            <w:r>
              <w:rPr>
                <w:rFonts w:ascii="Times New Roman"/>
                <w:b w:val="false"/>
                <w:i w:val="false"/>
                <w:color w:val="000000"/>
                <w:sz w:val="20"/>
              </w:rPr>
              <w:t xml:space="preserve">
на обучение </w:t>
            </w:r>
            <w:r>
              <w:br/>
            </w:r>
            <w:r>
              <w:rPr>
                <w:rFonts w:ascii="Times New Roman"/>
                <w:b w:val="false"/>
                <w:i w:val="false"/>
                <w:color w:val="000000"/>
                <w:sz w:val="20"/>
              </w:rPr>
              <w:t xml:space="preserve">
1 специалиста за </w:t>
            </w:r>
            <w:r>
              <w:br/>
            </w:r>
            <w:r>
              <w:rPr>
                <w:rFonts w:ascii="Times New Roman"/>
                <w:b w:val="false"/>
                <w:i w:val="false"/>
                <w:color w:val="000000"/>
                <w:sz w:val="20"/>
              </w:rPr>
              <w:t xml:space="preserve">
учебный год </w:t>
            </w:r>
            <w:r>
              <w:br/>
            </w:r>
            <w:r>
              <w:rPr>
                <w:rFonts w:ascii="Times New Roman"/>
                <w:b w:val="false"/>
                <w:i w:val="false"/>
                <w:color w:val="000000"/>
                <w:sz w:val="20"/>
              </w:rPr>
              <w:t xml:space="preserve">
(в тыс.тенге)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очное </w:t>
            </w:r>
            <w:r>
              <w:br/>
            </w:r>
            <w:r>
              <w:rPr>
                <w:rFonts w:ascii="Times New Roman"/>
                <w:b w:val="false"/>
                <w:i w:val="false"/>
                <w:color w:val="000000"/>
                <w:sz w:val="20"/>
              </w:rPr>
              <w:t xml:space="preserve">
обучение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заочное </w:t>
            </w:r>
            <w:r>
              <w:br/>
            </w:r>
            <w:r>
              <w:rPr>
                <w:rFonts w:ascii="Times New Roman"/>
                <w:b w:val="false"/>
                <w:i w:val="false"/>
                <w:color w:val="000000"/>
                <w:sz w:val="20"/>
              </w:rPr>
              <w:t xml:space="preserve">
обучение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2201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Специальности культуры и </w:t>
            </w:r>
            <w:r>
              <w:br/>
            </w:r>
            <w:r>
              <w:rPr>
                <w:rFonts w:ascii="Times New Roman"/>
                <w:b w:val="false"/>
                <w:i w:val="false"/>
                <w:color w:val="000000"/>
                <w:sz w:val="20"/>
              </w:rPr>
              <w:t xml:space="preserve">
искусства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418,1 </w:t>
            </w:r>
          </w:p>
        </w:tc>
      </w:tr>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Технические специальности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380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196,3 </w:t>
            </w:r>
          </w:p>
        </w:tc>
      </w:tr>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Технические специальности </w:t>
            </w:r>
            <w:r>
              <w:br/>
            </w:r>
            <w:r>
              <w:rPr>
                <w:rFonts w:ascii="Times New Roman"/>
                <w:b w:val="false"/>
                <w:i w:val="false"/>
                <w:color w:val="000000"/>
                <w:sz w:val="20"/>
              </w:rPr>
              <w:t xml:space="preserve">
(первоначальная подготовка </w:t>
            </w:r>
            <w:r>
              <w:br/>
            </w:r>
            <w:r>
              <w:rPr>
                <w:rFonts w:ascii="Times New Roman"/>
                <w:b w:val="false"/>
                <w:i w:val="false"/>
                <w:color w:val="000000"/>
                <w:sz w:val="20"/>
              </w:rPr>
              <w:t xml:space="preserve">
пилотов)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1715,0 </w:t>
            </w:r>
          </w:p>
        </w:tc>
      </w:tr>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Специальности образования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155,8 </w:t>
            </w:r>
          </w:p>
        </w:tc>
      </w:tr>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Специальности сельского </w:t>
            </w:r>
            <w:r>
              <w:br/>
            </w:r>
            <w:r>
              <w:rPr>
                <w:rFonts w:ascii="Times New Roman"/>
                <w:b w:val="false"/>
                <w:i w:val="false"/>
                <w:color w:val="000000"/>
                <w:sz w:val="20"/>
              </w:rPr>
              <w:t xml:space="preserve">
хозяйства, ветеринарии и </w:t>
            </w:r>
            <w:r>
              <w:br/>
            </w:r>
            <w:r>
              <w:rPr>
                <w:rFonts w:ascii="Times New Roman"/>
                <w:b w:val="false"/>
                <w:i w:val="false"/>
                <w:color w:val="000000"/>
                <w:sz w:val="20"/>
              </w:rPr>
              <w:t xml:space="preserve">
экологии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117,8 </w:t>
            </w:r>
          </w:p>
        </w:tc>
      </w:tr>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Медицинские специальности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241,4 </w:t>
            </w:r>
          </w:p>
        </w:tc>
      </w:tr>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Специальности нефтегазового </w:t>
            </w:r>
            <w:r>
              <w:br/>
            </w:r>
            <w:r>
              <w:rPr>
                <w:rFonts w:ascii="Times New Roman"/>
                <w:b w:val="false"/>
                <w:i w:val="false"/>
                <w:color w:val="000000"/>
                <w:sz w:val="20"/>
              </w:rPr>
              <w:t xml:space="preserve">
дела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198,6 </w:t>
            </w:r>
          </w:p>
        </w:tc>
      </w:tr>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Специальности энергетики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199,1 </w:t>
            </w:r>
          </w:p>
        </w:tc>
      </w:tr>
      <w:tr>
        <w:trPr>
          <w:trHeight w:val="30" w:hRule="atLeast"/>
        </w:trPr>
        <w:tc>
          <w:tcPr>
            <w:tcW w:w="6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Специальности образования </w:t>
            </w:r>
          </w:p>
        </w:tc>
        <w:tc>
          <w:tcPr>
            <w:tcW w:w="18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 </w:t>
            </w:r>
          </w:p>
        </w:tc>
        <w:tc>
          <w:tcPr>
            <w:tcW w:w="1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627,6 </w:t>
            </w:r>
          </w:p>
        </w:tc>
      </w:tr>
    </w:tbl>
    <w:bookmarkStart w:name="z8" w:id="2"/>
    <w:p>
      <w:pPr>
        <w:spacing w:after="0"/>
        <w:ind w:left="0"/>
        <w:jc w:val="left"/>
      </w:pPr>
      <w:r>
        <w:rPr>
          <w:rFonts w:ascii="Times New Roman"/>
          <w:b/>
          <w:i w:val="false"/>
          <w:color w:val="000000"/>
        </w:rPr>
        <w:t xml:space="preserve"> 
Государственный образовательный заказ </w:t>
      </w:r>
      <w:r>
        <w:br/>
      </w:r>
      <w:r>
        <w:rPr>
          <w:rFonts w:ascii="Times New Roman"/>
          <w:b/>
          <w:i w:val="false"/>
          <w:color w:val="000000"/>
        </w:rPr>
        <w:t xml:space="preserve">
на подготовку специалистов с техническим и профессиональным </w:t>
      </w:r>
      <w:r>
        <w:br/>
      </w:r>
      <w:r>
        <w:rPr>
          <w:rFonts w:ascii="Times New Roman"/>
          <w:b/>
          <w:i w:val="false"/>
          <w:color w:val="000000"/>
        </w:rPr>
        <w:t xml:space="preserve">
образованием в государственных учреждениях Министерства </w:t>
      </w:r>
      <w:r>
        <w:br/>
      </w:r>
      <w:r>
        <w:rPr>
          <w:rFonts w:ascii="Times New Roman"/>
          <w:b/>
          <w:i w:val="false"/>
          <w:color w:val="000000"/>
        </w:rPr>
        <w:t xml:space="preserve">
образования и науки Республики Казахстан на 2009/2010 учебный </w:t>
      </w:r>
      <w:r>
        <w:br/>
      </w:r>
      <w:r>
        <w:rPr>
          <w:rFonts w:ascii="Times New Roman"/>
          <w:b/>
          <w:i w:val="false"/>
          <w:color w:val="000000"/>
        </w:rPr>
        <w:t xml:space="preserve">
год </w:t>
      </w:r>
    </w:p>
    <w:bookmarkEnd w:id="2"/>
    <w:p>
      <w:pPr>
        <w:spacing w:after="0"/>
        <w:ind w:left="0"/>
        <w:jc w:val="both"/>
      </w:pPr>
      <w:r>
        <w:rPr>
          <w:rFonts w:ascii="Times New Roman"/>
          <w:b w:val="false"/>
          <w:i w:val="false"/>
          <w:color w:val="ff0000"/>
          <w:sz w:val="28"/>
        </w:rPr>
        <w:t xml:space="preserve">      Сноска. Раздел с изменением, внесенным постановлением Правительства РК от 12.10.2009 </w:t>
      </w:r>
      <w:r>
        <w:rPr>
          <w:rFonts w:ascii="Times New Roman"/>
          <w:b w:val="false"/>
          <w:i w:val="false"/>
          <w:color w:val="ff0000"/>
          <w:sz w:val="28"/>
        </w:rPr>
        <w:t>№ 1560</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83"/>
        <w:gridCol w:w="3355"/>
        <w:gridCol w:w="3114"/>
        <w:gridCol w:w="3608"/>
      </w:tblGrid>
      <w:tr>
        <w:trPr>
          <w:trHeight w:val="30" w:hRule="atLeast"/>
        </w:trPr>
        <w:tc>
          <w:tcPr>
            <w:tcW w:w="52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групп </w:t>
            </w:r>
            <w:r>
              <w:br/>
            </w:r>
            <w:r>
              <w:rPr>
                <w:rFonts w:ascii="Times New Roman"/>
                <w:b w:val="false"/>
                <w:i w:val="false"/>
                <w:color w:val="000000"/>
                <w:sz w:val="20"/>
              </w:rPr>
              <w:t xml:space="preserve">
специальностей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Государственный </w:t>
            </w:r>
            <w:r>
              <w:br/>
            </w:r>
            <w:r>
              <w:rPr>
                <w:rFonts w:ascii="Times New Roman"/>
                <w:b w:val="false"/>
                <w:i w:val="false"/>
                <w:color w:val="000000"/>
                <w:sz w:val="20"/>
              </w:rPr>
              <w:t xml:space="preserve">
образовательный </w:t>
            </w:r>
            <w:r>
              <w:br/>
            </w:r>
            <w:r>
              <w:rPr>
                <w:rFonts w:ascii="Times New Roman"/>
                <w:b w:val="false"/>
                <w:i w:val="false"/>
                <w:color w:val="000000"/>
                <w:sz w:val="20"/>
              </w:rPr>
              <w:t xml:space="preserve">
заказ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расходы </w:t>
            </w:r>
            <w:r>
              <w:br/>
            </w:r>
            <w:r>
              <w:rPr>
                <w:rFonts w:ascii="Times New Roman"/>
                <w:b w:val="false"/>
                <w:i w:val="false"/>
                <w:color w:val="000000"/>
                <w:sz w:val="20"/>
              </w:rPr>
              <w:t xml:space="preserve">
на </w:t>
            </w:r>
            <w:r>
              <w:br/>
            </w:r>
            <w:r>
              <w:rPr>
                <w:rFonts w:ascii="Times New Roman"/>
                <w:b w:val="false"/>
                <w:i w:val="false"/>
                <w:color w:val="000000"/>
                <w:sz w:val="20"/>
              </w:rPr>
              <w:t xml:space="preserve">
обучение </w:t>
            </w:r>
            <w:r>
              <w:br/>
            </w:r>
            <w:r>
              <w:rPr>
                <w:rFonts w:ascii="Times New Roman"/>
                <w:b w:val="false"/>
                <w:i w:val="false"/>
                <w:color w:val="000000"/>
                <w:sz w:val="20"/>
              </w:rPr>
              <w:t xml:space="preserve">
1 специалиста за </w:t>
            </w:r>
            <w:r>
              <w:br/>
            </w:r>
            <w:r>
              <w:rPr>
                <w:rFonts w:ascii="Times New Roman"/>
                <w:b w:val="false"/>
                <w:i w:val="false"/>
                <w:color w:val="000000"/>
                <w:sz w:val="20"/>
              </w:rPr>
              <w:t xml:space="preserve">
учебный год </w:t>
            </w:r>
            <w:r>
              <w:br/>
            </w:r>
            <w:r>
              <w:rPr>
                <w:rFonts w:ascii="Times New Roman"/>
                <w:b w:val="false"/>
                <w:i w:val="false"/>
                <w:color w:val="000000"/>
                <w:sz w:val="20"/>
              </w:rPr>
              <w:t xml:space="preserve">
(в тыс.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очное </w:t>
            </w:r>
            <w:r>
              <w:br/>
            </w:r>
            <w:r>
              <w:rPr>
                <w:rFonts w:ascii="Times New Roman"/>
                <w:b w:val="false"/>
                <w:i w:val="false"/>
                <w:color w:val="000000"/>
                <w:sz w:val="20"/>
              </w:rPr>
              <w:t xml:space="preserve">
обучение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заочное </w:t>
            </w:r>
            <w:r>
              <w:br/>
            </w:r>
            <w:r>
              <w:rPr>
                <w:rFonts w:ascii="Times New Roman"/>
                <w:b w:val="false"/>
                <w:i w:val="false"/>
                <w:color w:val="000000"/>
                <w:sz w:val="20"/>
              </w:rPr>
              <w:t xml:space="preserve">
обучение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Казахская национальная академия искусств имени Т. Жургенова </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Специальности искусства и </w:t>
            </w:r>
            <w:r>
              <w:br/>
            </w:r>
            <w:r>
              <w:rPr>
                <w:rFonts w:ascii="Times New Roman"/>
                <w:b w:val="false"/>
                <w:i w:val="false"/>
                <w:color w:val="000000"/>
                <w:sz w:val="20"/>
              </w:rPr>
              <w:t xml:space="preserve">
культуры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Казахский национальный университет искусств</w:t>
            </w:r>
          </w:p>
        </w:tc>
      </w:tr>
      <w:tr>
        <w:trPr>
          <w:trHeight w:val="30" w:hRule="atLeast"/>
        </w:trPr>
        <w:tc>
          <w:tcPr>
            <w:tcW w:w="52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Специальности искусства и </w:t>
            </w:r>
            <w:r>
              <w:br/>
            </w:r>
            <w:r>
              <w:rPr>
                <w:rFonts w:ascii="Times New Roman"/>
                <w:b w:val="false"/>
                <w:i w:val="false"/>
                <w:color w:val="000000"/>
                <w:sz w:val="20"/>
              </w:rPr>
              <w:t xml:space="preserve">
культуры </w:t>
            </w:r>
          </w:p>
        </w:tc>
        <w:tc>
          <w:tcPr>
            <w:tcW w:w="3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3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w:t>
            </w:r>
          </w:p>
        </w:tc>
        <w:tc>
          <w:tcPr>
            <w:tcW w:w="3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bl>
    <w:bookmarkStart w:name="z9" w:id="3"/>
    <w:p>
      <w:pPr>
        <w:spacing w:after="0"/>
        <w:ind w:left="0"/>
        <w:jc w:val="left"/>
      </w:pPr>
      <w:r>
        <w:rPr>
          <w:rFonts w:ascii="Times New Roman"/>
          <w:b/>
          <w:i w:val="false"/>
          <w:color w:val="000000"/>
        </w:rPr>
        <w:t xml:space="preserve"> 
Государственный образовательный заказ на подготовку специалистов с техническим и профессиональным образованием в учебном заведении Комитета уголовно-исполнительной системы Министерства юстиции Республики Казахстан </w:t>
      </w:r>
      <w:r>
        <w:br/>
      </w:r>
      <w:r>
        <w:rPr>
          <w:rFonts w:ascii="Times New Roman"/>
          <w:b/>
          <w:i w:val="false"/>
          <w:color w:val="000000"/>
        </w:rPr>
        <w:t xml:space="preserve">
на 2009/2010 учебный год </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03"/>
        <w:gridCol w:w="4155"/>
        <w:gridCol w:w="2044"/>
        <w:gridCol w:w="2162"/>
        <w:gridCol w:w="4776"/>
      </w:tblGrid>
      <w:tr>
        <w:trPr>
          <w:trHeight w:val="30" w:hRule="atLeast"/>
        </w:trPr>
        <w:tc>
          <w:tcPr>
            <w:tcW w:w="1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41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групп </w:t>
            </w:r>
            <w:r>
              <w:br/>
            </w:r>
            <w:r>
              <w:rPr>
                <w:rFonts w:ascii="Times New Roman"/>
                <w:b w:val="false"/>
                <w:i w:val="false"/>
                <w:color w:val="000000"/>
                <w:sz w:val="20"/>
              </w:rPr>
              <w:t xml:space="preserve">
специальностей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Государственный </w:t>
            </w:r>
            <w:r>
              <w:br/>
            </w:r>
            <w:r>
              <w:rPr>
                <w:rFonts w:ascii="Times New Roman"/>
                <w:b w:val="false"/>
                <w:i w:val="false"/>
                <w:color w:val="000000"/>
                <w:sz w:val="20"/>
              </w:rPr>
              <w:t xml:space="preserve">
образовательный </w:t>
            </w:r>
            <w:r>
              <w:br/>
            </w:r>
            <w:r>
              <w:rPr>
                <w:rFonts w:ascii="Times New Roman"/>
                <w:b w:val="false"/>
                <w:i w:val="false"/>
                <w:color w:val="000000"/>
                <w:sz w:val="20"/>
              </w:rPr>
              <w:t xml:space="preserve">
заказ </w:t>
            </w:r>
          </w:p>
        </w:tc>
        <w:tc>
          <w:tcPr>
            <w:tcW w:w="47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расходы на </w:t>
            </w:r>
            <w:r>
              <w:br/>
            </w:r>
            <w:r>
              <w:rPr>
                <w:rFonts w:ascii="Times New Roman"/>
                <w:b w:val="false"/>
                <w:i w:val="false"/>
                <w:color w:val="000000"/>
                <w:sz w:val="20"/>
              </w:rPr>
              <w:t xml:space="preserve">
обучение </w:t>
            </w:r>
            <w:r>
              <w:br/>
            </w:r>
            <w:r>
              <w:rPr>
                <w:rFonts w:ascii="Times New Roman"/>
                <w:b w:val="false"/>
                <w:i w:val="false"/>
                <w:color w:val="000000"/>
                <w:sz w:val="20"/>
              </w:rPr>
              <w:t xml:space="preserve">
1 специалиста за </w:t>
            </w:r>
            <w:r>
              <w:br/>
            </w:r>
            <w:r>
              <w:rPr>
                <w:rFonts w:ascii="Times New Roman"/>
                <w:b w:val="false"/>
                <w:i w:val="false"/>
                <w:color w:val="000000"/>
                <w:sz w:val="20"/>
              </w:rPr>
              <w:t xml:space="preserve">
учебный год </w:t>
            </w:r>
            <w:r>
              <w:br/>
            </w:r>
            <w:r>
              <w:rPr>
                <w:rFonts w:ascii="Times New Roman"/>
                <w:b w:val="false"/>
                <w:i w:val="false"/>
                <w:color w:val="000000"/>
                <w:sz w:val="20"/>
              </w:rPr>
              <w:t xml:space="preserve">
(в тыс.тенге)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очное </w:t>
            </w:r>
            <w:r>
              <w:br/>
            </w:r>
            <w:r>
              <w:rPr>
                <w:rFonts w:ascii="Times New Roman"/>
                <w:b w:val="false"/>
                <w:i w:val="false"/>
                <w:color w:val="000000"/>
                <w:sz w:val="20"/>
              </w:rPr>
              <w:t xml:space="preserve">
обучение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заочное </w:t>
            </w:r>
            <w:r>
              <w:br/>
            </w:r>
            <w:r>
              <w:rPr>
                <w:rFonts w:ascii="Times New Roman"/>
                <w:b w:val="false"/>
                <w:i w:val="false"/>
                <w:color w:val="000000"/>
                <w:sz w:val="20"/>
              </w:rPr>
              <w:t xml:space="preserve">
обучение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Павлодарский юридический колледж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0202002 </w:t>
            </w:r>
          </w:p>
        </w:tc>
        <w:tc>
          <w:tcPr>
            <w:tcW w:w="4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Правоохранительная </w:t>
            </w:r>
            <w:r>
              <w:br/>
            </w:r>
            <w:r>
              <w:rPr>
                <w:rFonts w:ascii="Times New Roman"/>
                <w:b w:val="false"/>
                <w:i w:val="false"/>
                <w:color w:val="000000"/>
                <w:sz w:val="20"/>
              </w:rPr>
              <w:t xml:space="preserve">
деятельность </w:t>
            </w:r>
          </w:p>
        </w:tc>
        <w:tc>
          <w:tcPr>
            <w:tcW w:w="20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2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4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814,6 </w:t>
            </w:r>
          </w:p>
        </w:tc>
      </w:tr>
    </w:tbl>
    <w:bookmarkStart w:name="z10" w:id="4"/>
    <w:p>
      <w:pPr>
        <w:spacing w:after="0"/>
        <w:ind w:left="0"/>
        <w:jc w:val="left"/>
      </w:pPr>
      <w:r>
        <w:rPr>
          <w:rFonts w:ascii="Times New Roman"/>
          <w:b/>
          <w:i w:val="false"/>
          <w:color w:val="000000"/>
        </w:rPr>
        <w:t xml:space="preserve"> 
Государственный образовательный заказ </w:t>
      </w:r>
      <w:r>
        <w:br/>
      </w:r>
      <w:r>
        <w:rPr>
          <w:rFonts w:ascii="Times New Roman"/>
          <w:b/>
          <w:i w:val="false"/>
          <w:color w:val="000000"/>
        </w:rPr>
        <w:t xml:space="preserve">
на подготовку специалистов с технический и профессиональным </w:t>
      </w:r>
      <w:r>
        <w:br/>
      </w:r>
      <w:r>
        <w:rPr>
          <w:rFonts w:ascii="Times New Roman"/>
          <w:b/>
          <w:i w:val="false"/>
          <w:color w:val="000000"/>
        </w:rPr>
        <w:t xml:space="preserve">
образованием в учебных заведениях Министерства внутренних дел </w:t>
      </w:r>
      <w:r>
        <w:br/>
      </w:r>
      <w:r>
        <w:rPr>
          <w:rFonts w:ascii="Times New Roman"/>
          <w:b/>
          <w:i w:val="false"/>
          <w:color w:val="000000"/>
        </w:rPr>
        <w:t xml:space="preserve">
Республики Казахстан на 2009/2010 учебный гол </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8"/>
        <w:gridCol w:w="4425"/>
        <w:gridCol w:w="1883"/>
        <w:gridCol w:w="1822"/>
        <w:gridCol w:w="4325"/>
      </w:tblGrid>
      <w:tr>
        <w:trPr>
          <w:trHeight w:val="30" w:hRule="atLeast"/>
        </w:trPr>
        <w:tc>
          <w:tcPr>
            <w:tcW w:w="157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4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групп </w:t>
            </w:r>
            <w:r>
              <w:br/>
            </w:r>
            <w:r>
              <w:rPr>
                <w:rFonts w:ascii="Times New Roman"/>
                <w:b w:val="false"/>
                <w:i w:val="false"/>
                <w:color w:val="000000"/>
                <w:sz w:val="20"/>
              </w:rPr>
              <w:t xml:space="preserve">
специальностей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Государственный </w:t>
            </w:r>
            <w:r>
              <w:br/>
            </w:r>
            <w:r>
              <w:rPr>
                <w:rFonts w:ascii="Times New Roman"/>
                <w:b w:val="false"/>
                <w:i w:val="false"/>
                <w:color w:val="000000"/>
                <w:sz w:val="20"/>
              </w:rPr>
              <w:t xml:space="preserve">
образовательный </w:t>
            </w:r>
            <w:r>
              <w:br/>
            </w:r>
            <w:r>
              <w:rPr>
                <w:rFonts w:ascii="Times New Roman"/>
                <w:b w:val="false"/>
                <w:i w:val="false"/>
                <w:color w:val="000000"/>
                <w:sz w:val="20"/>
              </w:rPr>
              <w:t xml:space="preserve">
заказ </w:t>
            </w:r>
          </w:p>
        </w:tc>
        <w:tc>
          <w:tcPr>
            <w:tcW w:w="43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расходы на </w:t>
            </w:r>
            <w:r>
              <w:br/>
            </w:r>
            <w:r>
              <w:rPr>
                <w:rFonts w:ascii="Times New Roman"/>
                <w:b w:val="false"/>
                <w:i w:val="false"/>
                <w:color w:val="000000"/>
                <w:sz w:val="20"/>
              </w:rPr>
              <w:t xml:space="preserve">
обучение </w:t>
            </w:r>
            <w:r>
              <w:br/>
            </w:r>
            <w:r>
              <w:rPr>
                <w:rFonts w:ascii="Times New Roman"/>
                <w:b w:val="false"/>
                <w:i w:val="false"/>
                <w:color w:val="000000"/>
                <w:sz w:val="20"/>
              </w:rPr>
              <w:t xml:space="preserve">
1 специалиста за </w:t>
            </w:r>
            <w:r>
              <w:br/>
            </w:r>
            <w:r>
              <w:rPr>
                <w:rFonts w:ascii="Times New Roman"/>
                <w:b w:val="false"/>
                <w:i w:val="false"/>
                <w:color w:val="000000"/>
                <w:sz w:val="20"/>
              </w:rPr>
              <w:t xml:space="preserve">
учебный год </w:t>
            </w:r>
            <w:r>
              <w:br/>
            </w:r>
            <w:r>
              <w:rPr>
                <w:rFonts w:ascii="Times New Roman"/>
                <w:b w:val="false"/>
                <w:i w:val="false"/>
                <w:color w:val="000000"/>
                <w:sz w:val="20"/>
              </w:rPr>
              <w:t xml:space="preserve">
(в тыс.тенге)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очное </w:t>
            </w:r>
            <w:r>
              <w:br/>
            </w:r>
            <w:r>
              <w:rPr>
                <w:rFonts w:ascii="Times New Roman"/>
                <w:b w:val="false"/>
                <w:i w:val="false"/>
                <w:color w:val="000000"/>
                <w:sz w:val="20"/>
              </w:rPr>
              <w:t xml:space="preserve">
обучение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заочное</w:t>
            </w:r>
            <w:r>
              <w:br/>
            </w:r>
            <w:r>
              <w:rPr>
                <w:rFonts w:ascii="Times New Roman"/>
                <w:b w:val="false"/>
                <w:i w:val="false"/>
                <w:color w:val="000000"/>
                <w:sz w:val="20"/>
              </w:rPr>
              <w:t xml:space="preserve">
обучение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420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Актюбинский юридический колледж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0202002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Правоохранительная </w:t>
            </w:r>
            <w:r>
              <w:br/>
            </w:r>
            <w:r>
              <w:rPr>
                <w:rFonts w:ascii="Times New Roman"/>
                <w:b w:val="false"/>
                <w:i w:val="false"/>
                <w:color w:val="000000"/>
                <w:sz w:val="20"/>
              </w:rPr>
              <w:t xml:space="preserve">
деятельность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749,8 </w:t>
            </w:r>
          </w:p>
        </w:tc>
      </w:tr>
      <w:tr>
        <w:trPr>
          <w:trHeight w:val="45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Семипалатинский юридический колледж </w:t>
            </w:r>
          </w:p>
        </w:tc>
      </w:tr>
      <w:tr>
        <w:trPr>
          <w:trHeight w:val="72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0202002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Правоохранительная </w:t>
            </w:r>
            <w:r>
              <w:br/>
            </w:r>
            <w:r>
              <w:rPr>
                <w:rFonts w:ascii="Times New Roman"/>
                <w:b w:val="false"/>
                <w:i w:val="false"/>
                <w:color w:val="000000"/>
                <w:sz w:val="20"/>
              </w:rPr>
              <w:t xml:space="preserve">
деятельность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832,5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Шымкентский юридический колледж </w:t>
            </w:r>
          </w:p>
        </w:tc>
      </w:tr>
      <w:tr>
        <w:trPr>
          <w:trHeight w:val="30" w:hRule="atLeast"/>
        </w:trPr>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0202002 </w:t>
            </w:r>
          </w:p>
        </w:tc>
        <w:tc>
          <w:tcPr>
            <w:tcW w:w="4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Правоохранительная </w:t>
            </w:r>
            <w:r>
              <w:br/>
            </w:r>
            <w:r>
              <w:rPr>
                <w:rFonts w:ascii="Times New Roman"/>
                <w:b w:val="false"/>
                <w:i w:val="false"/>
                <w:color w:val="000000"/>
                <w:sz w:val="20"/>
              </w:rPr>
              <w:t xml:space="preserve">
деятельность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962,4 </w:t>
            </w:r>
          </w:p>
        </w:tc>
      </w:tr>
    </w:tbl>
    <w:bookmarkStart w:name="z11" w:id="5"/>
    <w:p>
      <w:pPr>
        <w:spacing w:after="0"/>
        <w:ind w:left="0"/>
        <w:jc w:val="left"/>
      </w:pPr>
      <w:r>
        <w:rPr>
          <w:rFonts w:ascii="Times New Roman"/>
          <w:b/>
          <w:i w:val="false"/>
          <w:color w:val="000000"/>
        </w:rPr>
        <w:t xml:space="preserve"> 
Государственный образовательный заказ на подготовку специалистов с техническим и профессиональным образованием в военных учебных заведениях Министерства обороны Республики Казахстан на 2009/2010 учебный год </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20"/>
        <w:gridCol w:w="4374"/>
        <w:gridCol w:w="1862"/>
        <w:gridCol w:w="1842"/>
        <w:gridCol w:w="4075"/>
      </w:tblGrid>
      <w:tr>
        <w:trPr>
          <w:trHeight w:val="30" w:hRule="atLeast"/>
        </w:trPr>
        <w:tc>
          <w:tcPr>
            <w:tcW w:w="15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4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групп </w:t>
            </w:r>
            <w:r>
              <w:br/>
            </w:r>
            <w:r>
              <w:rPr>
                <w:rFonts w:ascii="Times New Roman"/>
                <w:b w:val="false"/>
                <w:i w:val="false"/>
                <w:color w:val="000000"/>
                <w:sz w:val="20"/>
              </w:rPr>
              <w:t xml:space="preserve">
специальностей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Государственный </w:t>
            </w:r>
            <w:r>
              <w:br/>
            </w:r>
            <w:r>
              <w:rPr>
                <w:rFonts w:ascii="Times New Roman"/>
                <w:b w:val="false"/>
                <w:i w:val="false"/>
                <w:color w:val="000000"/>
                <w:sz w:val="20"/>
              </w:rPr>
              <w:t xml:space="preserve">
образовательный </w:t>
            </w:r>
            <w:r>
              <w:br/>
            </w:r>
            <w:r>
              <w:rPr>
                <w:rFonts w:ascii="Times New Roman"/>
                <w:b w:val="false"/>
                <w:i w:val="false"/>
                <w:color w:val="000000"/>
                <w:sz w:val="20"/>
              </w:rPr>
              <w:t xml:space="preserve">
заказ </w:t>
            </w:r>
          </w:p>
        </w:tc>
        <w:tc>
          <w:tcPr>
            <w:tcW w:w="4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расходы на </w:t>
            </w:r>
            <w:r>
              <w:br/>
            </w:r>
            <w:r>
              <w:rPr>
                <w:rFonts w:ascii="Times New Roman"/>
                <w:b w:val="false"/>
                <w:i w:val="false"/>
                <w:color w:val="000000"/>
                <w:sz w:val="20"/>
              </w:rPr>
              <w:t xml:space="preserve">
обучение </w:t>
            </w:r>
            <w:r>
              <w:br/>
            </w:r>
            <w:r>
              <w:rPr>
                <w:rFonts w:ascii="Times New Roman"/>
                <w:b w:val="false"/>
                <w:i w:val="false"/>
                <w:color w:val="000000"/>
                <w:sz w:val="20"/>
              </w:rPr>
              <w:t xml:space="preserve">
1 специалиста за </w:t>
            </w:r>
            <w:r>
              <w:br/>
            </w:r>
            <w:r>
              <w:rPr>
                <w:rFonts w:ascii="Times New Roman"/>
                <w:b w:val="false"/>
                <w:i w:val="false"/>
                <w:color w:val="000000"/>
                <w:sz w:val="20"/>
              </w:rPr>
              <w:t xml:space="preserve">
учебный год </w:t>
            </w:r>
            <w:r>
              <w:br/>
            </w:r>
            <w:r>
              <w:rPr>
                <w:rFonts w:ascii="Times New Roman"/>
                <w:b w:val="false"/>
                <w:i w:val="false"/>
                <w:color w:val="000000"/>
                <w:sz w:val="20"/>
              </w:rPr>
              <w:t xml:space="preserve">
(в тыс.тенге)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очное </w:t>
            </w:r>
            <w:r>
              <w:br/>
            </w:r>
            <w:r>
              <w:rPr>
                <w:rFonts w:ascii="Times New Roman"/>
                <w:b w:val="false"/>
                <w:i w:val="false"/>
                <w:color w:val="000000"/>
                <w:sz w:val="20"/>
              </w:rPr>
              <w:t xml:space="preserve">
обучение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заочное </w:t>
            </w:r>
            <w:r>
              <w:br/>
            </w:r>
            <w:r>
              <w:rPr>
                <w:rFonts w:ascii="Times New Roman"/>
                <w:b w:val="false"/>
                <w:i w:val="false"/>
                <w:color w:val="000000"/>
                <w:sz w:val="20"/>
              </w:rPr>
              <w:t xml:space="preserve">
обучение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165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Кадетский корпус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051013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Командная тактическая </w:t>
            </w:r>
            <w:r>
              <w:br/>
            </w:r>
            <w:r>
              <w:rPr>
                <w:rFonts w:ascii="Times New Roman"/>
                <w:b w:val="false"/>
                <w:i w:val="false"/>
                <w:color w:val="000000"/>
                <w:sz w:val="20"/>
              </w:rPr>
              <w:t xml:space="preserve">
мотострелковых войск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677,0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Военно-морской институт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4501002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Кораблевождение и </w:t>
            </w:r>
            <w:r>
              <w:br/>
            </w:r>
            <w:r>
              <w:rPr>
                <w:rFonts w:ascii="Times New Roman"/>
                <w:b w:val="false"/>
                <w:i w:val="false"/>
                <w:color w:val="000000"/>
                <w:sz w:val="20"/>
              </w:rPr>
              <w:t xml:space="preserve">
зрительная связь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715,6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4502002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Корабельные средства </w:t>
            </w:r>
            <w:r>
              <w:br/>
            </w:r>
            <w:r>
              <w:rPr>
                <w:rFonts w:ascii="Times New Roman"/>
                <w:b w:val="false"/>
                <w:i w:val="false"/>
                <w:color w:val="000000"/>
                <w:sz w:val="20"/>
              </w:rPr>
              <w:t xml:space="preserve">
связи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715,6 </w:t>
            </w:r>
          </w:p>
        </w:tc>
      </w:tr>
      <w:tr>
        <w:trPr>
          <w:trHeight w:val="30" w:hRule="atLeast"/>
        </w:trPr>
        <w:tc>
          <w:tcPr>
            <w:tcW w:w="1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4503002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Корабельные двигатели </w:t>
            </w:r>
            <w:r>
              <w:br/>
            </w:r>
            <w:r>
              <w:rPr>
                <w:rFonts w:ascii="Times New Roman"/>
                <w:b w:val="false"/>
                <w:i w:val="false"/>
                <w:color w:val="000000"/>
                <w:sz w:val="20"/>
              </w:rPr>
              <w:t xml:space="preserve">
внутреннего сгорания </w:t>
            </w:r>
            <w:r>
              <w:br/>
            </w:r>
            <w:r>
              <w:rPr>
                <w:rFonts w:ascii="Times New Roman"/>
                <w:b w:val="false"/>
                <w:i w:val="false"/>
                <w:color w:val="000000"/>
                <w:sz w:val="20"/>
              </w:rPr>
              <w:t xml:space="preserve">
и электрооборудова ние </w:t>
            </w:r>
          </w:p>
        </w:tc>
        <w:tc>
          <w:tcPr>
            <w:tcW w:w="18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8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715,6 </w:t>
            </w:r>
          </w:p>
        </w:tc>
      </w:tr>
    </w:tbl>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мая 2009 года № 704   </w:t>
      </w:r>
    </w:p>
    <w:bookmarkStart w:name="z12" w:id="6"/>
    <w:p>
      <w:pPr>
        <w:spacing w:after="0"/>
        <w:ind w:left="0"/>
        <w:jc w:val="left"/>
      </w:pPr>
      <w:r>
        <w:rPr>
          <w:rFonts w:ascii="Times New Roman"/>
          <w:b/>
          <w:i w:val="false"/>
          <w:color w:val="000000"/>
        </w:rPr>
        <w:t xml:space="preserve"> 
Государственный образовательный заказ на подготовку специалистов с высшим образованием в организациях образования, финансируемых из республиканского бюджета </w:t>
      </w:r>
      <w:r>
        <w:br/>
      </w:r>
      <w:r>
        <w:rPr>
          <w:rFonts w:ascii="Times New Roman"/>
          <w:b/>
          <w:i w:val="false"/>
          <w:color w:val="000000"/>
        </w:rPr>
        <w:t xml:space="preserve">
на 2009/2010 учебный год </w:t>
      </w:r>
    </w:p>
    <w:bookmarkEnd w:id="6"/>
    <w:p>
      <w:pPr>
        <w:spacing w:after="0"/>
        <w:ind w:left="0"/>
        <w:jc w:val="both"/>
      </w:pPr>
      <w:r>
        <w:rPr>
          <w:rFonts w:ascii="Times New Roman"/>
          <w:b w:val="false"/>
          <w:i w:val="false"/>
          <w:color w:val="ff0000"/>
          <w:sz w:val="28"/>
        </w:rPr>
        <w:t xml:space="preserve">      Сноска. Таблица с изменением, внесенным постановлением Правительства РК от 01.03.2010 </w:t>
      </w:r>
      <w:r>
        <w:rPr>
          <w:rFonts w:ascii="Times New Roman"/>
          <w:b w:val="false"/>
          <w:i w:val="false"/>
          <w:color w:val="ff0000"/>
          <w:sz w:val="28"/>
        </w:rPr>
        <w:t>№ 149</w:t>
      </w:r>
      <w:r>
        <w:rPr>
          <w:rFonts w:ascii="Times New Roman"/>
          <w:b w:val="false"/>
          <w:i w:val="false"/>
          <w:color w:val="ff0000"/>
          <w:sz w:val="28"/>
        </w:rPr>
        <w:t>.</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0"/>
        <w:gridCol w:w="2081"/>
        <w:gridCol w:w="1205"/>
        <w:gridCol w:w="1197"/>
        <w:gridCol w:w="1201"/>
        <w:gridCol w:w="1201"/>
        <w:gridCol w:w="1201"/>
        <w:gridCol w:w="1201"/>
        <w:gridCol w:w="1201"/>
        <w:gridCol w:w="1201"/>
        <w:gridCol w:w="1201"/>
        <w:gridCol w:w="1220"/>
      </w:tblGrid>
      <w:tr>
        <w:trPr>
          <w:trHeight w:val="30" w:hRule="atLeast"/>
        </w:trPr>
        <w:tc>
          <w:tcPr>
            <w:tcW w:w="12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20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 </w:t>
            </w:r>
            <w:r>
              <w:br/>
            </w:r>
            <w:r>
              <w:rPr>
                <w:rFonts w:ascii="Times New Roman"/>
                <w:b w:val="false"/>
                <w:i w:val="false"/>
                <w:color w:val="000000"/>
                <w:sz w:val="20"/>
              </w:rPr>
              <w:t xml:space="preserve">
ние групп </w:t>
            </w:r>
            <w:r>
              <w:br/>
            </w:r>
            <w:r>
              <w:rPr>
                <w:rFonts w:ascii="Times New Roman"/>
                <w:b w:val="false"/>
                <w:i w:val="false"/>
                <w:color w:val="000000"/>
                <w:sz w:val="20"/>
              </w:rPr>
              <w:t xml:space="preserve">
специаль- </w:t>
            </w:r>
            <w:r>
              <w:br/>
            </w:r>
            <w:r>
              <w:rPr>
                <w:rFonts w:ascii="Times New Roman"/>
                <w:b w:val="false"/>
                <w:i w:val="false"/>
                <w:color w:val="000000"/>
                <w:sz w:val="20"/>
              </w:rPr>
              <w:t xml:space="preserve">
но стей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 </w:t>
            </w:r>
            <w:r>
              <w:br/>
            </w:r>
            <w:r>
              <w:rPr>
                <w:rFonts w:ascii="Times New Roman"/>
                <w:b w:val="false"/>
                <w:i w:val="false"/>
                <w:color w:val="000000"/>
                <w:sz w:val="20"/>
              </w:rPr>
              <w:t xml:space="preserve">
ственный </w:t>
            </w:r>
            <w:r>
              <w:br/>
            </w:r>
            <w:r>
              <w:rPr>
                <w:rFonts w:ascii="Times New Roman"/>
                <w:b w:val="false"/>
                <w:i w:val="false"/>
                <w:color w:val="000000"/>
                <w:sz w:val="20"/>
              </w:rPr>
              <w:t xml:space="preserve">
образователь- </w:t>
            </w:r>
            <w:r>
              <w:br/>
            </w:r>
            <w:r>
              <w:rPr>
                <w:rFonts w:ascii="Times New Roman"/>
                <w:b w:val="false"/>
                <w:i w:val="false"/>
                <w:color w:val="000000"/>
                <w:sz w:val="20"/>
              </w:rPr>
              <w:t xml:space="preserve">
ный заказ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расходы на обучение 1 студента за учебный </w:t>
            </w:r>
            <w:r>
              <w:br/>
            </w:r>
            <w:r>
              <w:rPr>
                <w:rFonts w:ascii="Times New Roman"/>
                <w:b w:val="false"/>
                <w:i w:val="false"/>
                <w:color w:val="000000"/>
                <w:sz w:val="20"/>
              </w:rPr>
              <w:t xml:space="preserve">
год (в тыс.тенге)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очное </w:t>
            </w:r>
            <w:r>
              <w:br/>
            </w:r>
            <w:r>
              <w:rPr>
                <w:rFonts w:ascii="Times New Roman"/>
                <w:b w:val="false"/>
                <w:i w:val="false"/>
                <w:color w:val="000000"/>
                <w:sz w:val="20"/>
              </w:rPr>
              <w:t xml:space="preserve">
обуче- </w:t>
            </w:r>
            <w:r>
              <w:br/>
            </w:r>
            <w:r>
              <w:rPr>
                <w:rFonts w:ascii="Times New Roman"/>
                <w:b w:val="false"/>
                <w:i w:val="false"/>
                <w:color w:val="000000"/>
                <w:sz w:val="20"/>
              </w:rPr>
              <w:t xml:space="preserve">
ние </w:t>
            </w:r>
          </w:p>
        </w:tc>
        <w:tc>
          <w:tcPr>
            <w:tcW w:w="11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заоч- </w:t>
            </w:r>
            <w:r>
              <w:br/>
            </w:r>
            <w:r>
              <w:rPr>
                <w:rFonts w:ascii="Times New Roman"/>
                <w:b w:val="false"/>
                <w:i w:val="false"/>
                <w:color w:val="000000"/>
                <w:sz w:val="20"/>
              </w:rPr>
              <w:t xml:space="preserve">
ное </w:t>
            </w:r>
            <w:r>
              <w:br/>
            </w:r>
            <w:r>
              <w:rPr>
                <w:rFonts w:ascii="Times New Roman"/>
                <w:b w:val="false"/>
                <w:i w:val="false"/>
                <w:color w:val="000000"/>
                <w:sz w:val="20"/>
              </w:rPr>
              <w:t xml:space="preserve">
обуче- </w:t>
            </w:r>
            <w:r>
              <w:br/>
            </w:r>
            <w:r>
              <w:rPr>
                <w:rFonts w:ascii="Times New Roman"/>
                <w:b w:val="false"/>
                <w:i w:val="false"/>
                <w:color w:val="000000"/>
                <w:sz w:val="20"/>
              </w:rPr>
              <w:t xml:space="preserve">
ние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6 </w:t>
            </w:r>
            <w:r>
              <w:br/>
            </w:r>
            <w:r>
              <w:rPr>
                <w:rFonts w:ascii="Times New Roman"/>
                <w:b w:val="false"/>
                <w:i w:val="false"/>
                <w:color w:val="000000"/>
                <w:sz w:val="20"/>
              </w:rPr>
              <w:t xml:space="preserve">
национальных </w:t>
            </w:r>
            <w:r>
              <w:br/>
            </w:r>
            <w:r>
              <w:rPr>
                <w:rFonts w:ascii="Times New Roman"/>
                <w:b w:val="false"/>
                <w:i w:val="false"/>
                <w:color w:val="000000"/>
                <w:sz w:val="20"/>
              </w:rPr>
              <w:t xml:space="preserve">
вузах*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Казахстанско- </w:t>
            </w:r>
            <w:r>
              <w:br/>
            </w:r>
            <w:r>
              <w:rPr>
                <w:rFonts w:ascii="Times New Roman"/>
                <w:b w:val="false"/>
                <w:i w:val="false"/>
                <w:color w:val="000000"/>
                <w:sz w:val="20"/>
              </w:rPr>
              <w:t xml:space="preserve">
Британском </w:t>
            </w:r>
            <w:r>
              <w:br/>
            </w:r>
            <w:r>
              <w:rPr>
                <w:rFonts w:ascii="Times New Roman"/>
                <w:b w:val="false"/>
                <w:i w:val="false"/>
                <w:color w:val="000000"/>
                <w:sz w:val="20"/>
              </w:rPr>
              <w:t xml:space="preserve">
техническом </w:t>
            </w:r>
            <w:r>
              <w:br/>
            </w:r>
            <w:r>
              <w:rPr>
                <w:rFonts w:ascii="Times New Roman"/>
                <w:b w:val="false"/>
                <w:i w:val="false"/>
                <w:color w:val="000000"/>
                <w:sz w:val="20"/>
              </w:rPr>
              <w:t xml:space="preserve">
университете**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w:t>
            </w:r>
            <w:r>
              <w:br/>
            </w:r>
            <w:r>
              <w:rPr>
                <w:rFonts w:ascii="Times New Roman"/>
                <w:b w:val="false"/>
                <w:i w:val="false"/>
                <w:color w:val="000000"/>
                <w:sz w:val="20"/>
              </w:rPr>
              <w:t xml:space="preserve">
Международ- </w:t>
            </w:r>
            <w:r>
              <w:br/>
            </w:r>
            <w:r>
              <w:rPr>
                <w:rFonts w:ascii="Times New Roman"/>
                <w:b w:val="false"/>
                <w:i w:val="false"/>
                <w:color w:val="000000"/>
                <w:sz w:val="20"/>
              </w:rPr>
              <w:t xml:space="preserve">
ном </w:t>
            </w:r>
            <w:r>
              <w:br/>
            </w:r>
            <w:r>
              <w:rPr>
                <w:rFonts w:ascii="Times New Roman"/>
                <w:b w:val="false"/>
                <w:i w:val="false"/>
                <w:color w:val="000000"/>
                <w:sz w:val="20"/>
              </w:rPr>
              <w:t xml:space="preserve">
университете </w:t>
            </w:r>
            <w:r>
              <w:br/>
            </w:r>
            <w:r>
              <w:rPr>
                <w:rFonts w:ascii="Times New Roman"/>
                <w:b w:val="false"/>
                <w:i w:val="false"/>
                <w:color w:val="000000"/>
                <w:sz w:val="20"/>
              </w:rPr>
              <w:t xml:space="preserve">
информацион- </w:t>
            </w:r>
            <w:r>
              <w:br/>
            </w:r>
            <w:r>
              <w:rPr>
                <w:rFonts w:ascii="Times New Roman"/>
                <w:b w:val="false"/>
                <w:i w:val="false"/>
                <w:color w:val="000000"/>
                <w:sz w:val="20"/>
              </w:rPr>
              <w:t xml:space="preserve">
ных </w:t>
            </w:r>
            <w:r>
              <w:br/>
            </w:r>
            <w:r>
              <w:rPr>
                <w:rFonts w:ascii="Times New Roman"/>
                <w:b w:val="false"/>
                <w:i w:val="false"/>
                <w:color w:val="000000"/>
                <w:sz w:val="20"/>
              </w:rPr>
              <w:t xml:space="preserve">
технологий**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других </w:t>
            </w:r>
            <w:r>
              <w:br/>
            </w:r>
            <w:r>
              <w:rPr>
                <w:rFonts w:ascii="Times New Roman"/>
                <w:b w:val="false"/>
                <w:i w:val="false"/>
                <w:color w:val="000000"/>
                <w:sz w:val="20"/>
              </w:rPr>
              <w:t xml:space="preserve">
вузах***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4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8 </w:t>
            </w:r>
            <w:r>
              <w:br/>
            </w:r>
            <w:r>
              <w:rPr>
                <w:rFonts w:ascii="Times New Roman"/>
                <w:b w:val="false"/>
                <w:i w:val="false"/>
                <w:color w:val="000000"/>
                <w:sz w:val="20"/>
              </w:rPr>
              <w:t xml:space="preserve">
месяце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4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8 </w:t>
            </w:r>
            <w:r>
              <w:br/>
            </w:r>
            <w:r>
              <w:rPr>
                <w:rFonts w:ascii="Times New Roman"/>
                <w:b w:val="false"/>
                <w:i w:val="false"/>
                <w:color w:val="000000"/>
                <w:sz w:val="20"/>
              </w:rPr>
              <w:t xml:space="preserve">
меся- </w:t>
            </w:r>
            <w:r>
              <w:br/>
            </w:r>
            <w:r>
              <w:rPr>
                <w:rFonts w:ascii="Times New Roman"/>
                <w:b w:val="false"/>
                <w:i w:val="false"/>
                <w:color w:val="000000"/>
                <w:sz w:val="20"/>
              </w:rPr>
              <w:t xml:space="preserve">
цев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4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8 </w:t>
            </w:r>
            <w:r>
              <w:br/>
            </w:r>
            <w:r>
              <w:rPr>
                <w:rFonts w:ascii="Times New Roman"/>
                <w:b w:val="false"/>
                <w:i w:val="false"/>
                <w:color w:val="000000"/>
                <w:sz w:val="20"/>
              </w:rPr>
              <w:t xml:space="preserve">
меся- </w:t>
            </w:r>
            <w:r>
              <w:br/>
            </w:r>
            <w:r>
              <w:rPr>
                <w:rFonts w:ascii="Times New Roman"/>
                <w:b w:val="false"/>
                <w:i w:val="false"/>
                <w:color w:val="000000"/>
                <w:sz w:val="20"/>
              </w:rPr>
              <w:t xml:space="preserve">
цев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4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8 </w:t>
            </w:r>
            <w:r>
              <w:br/>
            </w:r>
            <w:r>
              <w:rPr>
                <w:rFonts w:ascii="Times New Roman"/>
                <w:b w:val="false"/>
                <w:i w:val="false"/>
                <w:color w:val="000000"/>
                <w:sz w:val="20"/>
              </w:rPr>
              <w:t xml:space="preserve">
меся- </w:t>
            </w:r>
            <w:r>
              <w:br/>
            </w:r>
            <w:r>
              <w:rPr>
                <w:rFonts w:ascii="Times New Roman"/>
                <w:b w:val="false"/>
                <w:i w:val="false"/>
                <w:color w:val="000000"/>
                <w:sz w:val="20"/>
              </w:rPr>
              <w:t xml:space="preserve">
цев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33840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050100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Образование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8075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353,9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73,7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178,4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050200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Гуманитарные </w:t>
            </w:r>
            <w:r>
              <w:br/>
            </w:r>
            <w:r>
              <w:rPr>
                <w:rFonts w:ascii="Times New Roman"/>
                <w:b w:val="false"/>
                <w:i w:val="false"/>
                <w:color w:val="000000"/>
                <w:sz w:val="20"/>
              </w:rPr>
              <w:t xml:space="preserve">
науки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353,9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180,8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050300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230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353,9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180,8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050400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Искусство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220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353,9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88,2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213,8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050500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Социальные </w:t>
            </w:r>
            <w:r>
              <w:br/>
            </w:r>
            <w:r>
              <w:rPr>
                <w:rFonts w:ascii="Times New Roman"/>
                <w:b w:val="false"/>
                <w:i w:val="false"/>
                <w:color w:val="000000"/>
                <w:sz w:val="20"/>
              </w:rPr>
              <w:t xml:space="preserve">
науки и </w:t>
            </w:r>
            <w:r>
              <w:br/>
            </w:r>
            <w:r>
              <w:rPr>
                <w:rFonts w:ascii="Times New Roman"/>
                <w:b w:val="false"/>
                <w:i w:val="false"/>
                <w:color w:val="000000"/>
                <w:sz w:val="20"/>
              </w:rPr>
              <w:t xml:space="preserve">
бизнес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810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353,9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158,1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316,3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180,8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050600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Естественные </w:t>
            </w:r>
            <w:r>
              <w:br/>
            </w:r>
            <w:r>
              <w:rPr>
                <w:rFonts w:ascii="Times New Roman"/>
                <w:b w:val="false"/>
                <w:i w:val="false"/>
                <w:color w:val="000000"/>
                <w:sz w:val="20"/>
              </w:rPr>
              <w:t xml:space="preserve">
науки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1000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353,9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180,8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050700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Технические </w:t>
            </w:r>
            <w:r>
              <w:br/>
            </w:r>
            <w:r>
              <w:rPr>
                <w:rFonts w:ascii="Times New Roman"/>
                <w:b w:val="false"/>
                <w:i w:val="false"/>
                <w:color w:val="000000"/>
                <w:sz w:val="20"/>
              </w:rPr>
              <w:t xml:space="preserve">
науки и </w:t>
            </w:r>
            <w:r>
              <w:br/>
            </w:r>
            <w:r>
              <w:rPr>
                <w:rFonts w:ascii="Times New Roman"/>
                <w:b w:val="false"/>
                <w:i w:val="false"/>
                <w:color w:val="000000"/>
                <w:sz w:val="20"/>
              </w:rPr>
              <w:t xml:space="preserve">
технологии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11465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353,9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158,1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316,3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353,9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77,7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188,4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050800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Сельско- </w:t>
            </w:r>
            <w:r>
              <w:br/>
            </w:r>
            <w:r>
              <w:rPr>
                <w:rFonts w:ascii="Times New Roman"/>
                <w:b w:val="false"/>
                <w:i w:val="false"/>
                <w:color w:val="000000"/>
                <w:sz w:val="20"/>
              </w:rPr>
              <w:t xml:space="preserve">
хозя йствен- </w:t>
            </w:r>
            <w:r>
              <w:br/>
            </w:r>
            <w:r>
              <w:rPr>
                <w:rFonts w:ascii="Times New Roman"/>
                <w:b w:val="false"/>
                <w:i w:val="false"/>
                <w:color w:val="000000"/>
                <w:sz w:val="20"/>
              </w:rPr>
              <w:t xml:space="preserve">
ные науки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353,9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183,5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050900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970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353,9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180,8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051100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Здравоохра- </w:t>
            </w:r>
            <w:r>
              <w:br/>
            </w:r>
            <w:r>
              <w:rPr>
                <w:rFonts w:ascii="Times New Roman"/>
                <w:b w:val="false"/>
                <w:i w:val="false"/>
                <w:color w:val="000000"/>
                <w:sz w:val="20"/>
              </w:rPr>
              <w:t xml:space="preserve">
нение и </w:t>
            </w:r>
            <w:r>
              <w:br/>
            </w:r>
            <w:r>
              <w:rPr>
                <w:rFonts w:ascii="Times New Roman"/>
                <w:b w:val="false"/>
                <w:i w:val="false"/>
                <w:color w:val="000000"/>
                <w:sz w:val="20"/>
              </w:rPr>
              <w:t xml:space="preserve">
социальное </w:t>
            </w:r>
            <w:r>
              <w:br/>
            </w:r>
            <w:r>
              <w:rPr>
                <w:rFonts w:ascii="Times New Roman"/>
                <w:b w:val="false"/>
                <w:i w:val="false"/>
                <w:color w:val="000000"/>
                <w:sz w:val="20"/>
              </w:rPr>
              <w:t xml:space="preserve">
обеспечение </w:t>
            </w:r>
            <w:r>
              <w:br/>
            </w:r>
            <w:r>
              <w:rPr>
                <w:rFonts w:ascii="Times New Roman"/>
                <w:b w:val="false"/>
                <w:i w:val="false"/>
                <w:color w:val="000000"/>
                <w:sz w:val="20"/>
              </w:rPr>
              <w:t xml:space="preserve">
(медицина)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1500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137,4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367,7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249,8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051200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Ветеринария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530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151,7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353,9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75,8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183,5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051300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Здравоохра- </w:t>
            </w:r>
            <w:r>
              <w:br/>
            </w:r>
            <w:r>
              <w:rPr>
                <w:rFonts w:ascii="Times New Roman"/>
                <w:b w:val="false"/>
                <w:i w:val="false"/>
                <w:color w:val="000000"/>
                <w:sz w:val="20"/>
              </w:rPr>
              <w:t xml:space="preserve">
нение и </w:t>
            </w:r>
            <w:r>
              <w:br/>
            </w:r>
            <w:r>
              <w:rPr>
                <w:rFonts w:ascii="Times New Roman"/>
                <w:b w:val="false"/>
                <w:i w:val="false"/>
                <w:color w:val="000000"/>
                <w:sz w:val="20"/>
              </w:rPr>
              <w:t xml:space="preserve">
социальное </w:t>
            </w:r>
            <w:r>
              <w:br/>
            </w:r>
            <w:r>
              <w:rPr>
                <w:rFonts w:ascii="Times New Roman"/>
                <w:b w:val="false"/>
                <w:i w:val="false"/>
                <w:color w:val="000000"/>
                <w:sz w:val="20"/>
              </w:rPr>
              <w:t xml:space="preserve">
обеспечение </w:t>
            </w:r>
            <w:r>
              <w:br/>
            </w:r>
            <w:r>
              <w:rPr>
                <w:rFonts w:ascii="Times New Roman"/>
                <w:b w:val="false"/>
                <w:i w:val="false"/>
                <w:color w:val="000000"/>
                <w:sz w:val="20"/>
              </w:rPr>
              <w:t xml:space="preserve">
(медицина)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3500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137,4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367,7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106,1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249,8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обучение </w:t>
            </w:r>
            <w:r>
              <w:br/>
            </w:r>
            <w:r>
              <w:rPr>
                <w:rFonts w:ascii="Times New Roman"/>
                <w:b w:val="false"/>
                <w:i w:val="false"/>
                <w:color w:val="000000"/>
                <w:sz w:val="20"/>
              </w:rPr>
              <w:t xml:space="preserve">
студентов из </w:t>
            </w:r>
            <w:r>
              <w:br/>
            </w:r>
            <w:r>
              <w:rPr>
                <w:rFonts w:ascii="Times New Roman"/>
                <w:b w:val="false"/>
                <w:i w:val="false"/>
                <w:color w:val="000000"/>
                <w:sz w:val="20"/>
              </w:rPr>
              <w:t xml:space="preserve">
Турецкой </w:t>
            </w:r>
            <w:r>
              <w:br/>
            </w:r>
            <w:r>
              <w:rPr>
                <w:rFonts w:ascii="Times New Roman"/>
                <w:b w:val="false"/>
                <w:i w:val="false"/>
                <w:color w:val="000000"/>
                <w:sz w:val="20"/>
              </w:rPr>
              <w:t xml:space="preserve">
Республики, </w:t>
            </w:r>
            <w:r>
              <w:br/>
            </w:r>
            <w:r>
              <w:rPr>
                <w:rFonts w:ascii="Times New Roman"/>
                <w:b w:val="false"/>
                <w:i w:val="false"/>
                <w:color w:val="000000"/>
                <w:sz w:val="20"/>
              </w:rPr>
              <w:t>
других</w:t>
            </w:r>
            <w:r>
              <w:br/>
            </w:r>
            <w:r>
              <w:rPr>
                <w:rFonts w:ascii="Times New Roman"/>
                <w:b w:val="false"/>
                <w:i w:val="false"/>
                <w:color w:val="000000"/>
                <w:sz w:val="20"/>
              </w:rPr>
              <w:t>
тюркоязычных</w:t>
            </w:r>
            <w:r>
              <w:br/>
            </w:r>
            <w:r>
              <w:rPr>
                <w:rFonts w:ascii="Times New Roman"/>
                <w:b w:val="false"/>
                <w:i w:val="false"/>
                <w:color w:val="000000"/>
                <w:sz w:val="20"/>
              </w:rPr>
              <w:t xml:space="preserve">
республик в </w:t>
            </w:r>
            <w:r>
              <w:br/>
            </w:r>
            <w:r>
              <w:rPr>
                <w:rFonts w:ascii="Times New Roman"/>
                <w:b w:val="false"/>
                <w:i w:val="false"/>
                <w:color w:val="000000"/>
                <w:sz w:val="20"/>
              </w:rPr>
              <w:t xml:space="preserve">
Международ- </w:t>
            </w:r>
            <w:r>
              <w:br/>
            </w:r>
            <w:r>
              <w:rPr>
                <w:rFonts w:ascii="Times New Roman"/>
                <w:b w:val="false"/>
                <w:i w:val="false"/>
                <w:color w:val="000000"/>
                <w:sz w:val="20"/>
              </w:rPr>
              <w:t>
ном</w:t>
            </w:r>
            <w:r>
              <w:br/>
            </w:r>
            <w:r>
              <w:rPr>
                <w:rFonts w:ascii="Times New Roman"/>
                <w:b w:val="false"/>
                <w:i w:val="false"/>
                <w:color w:val="000000"/>
                <w:sz w:val="20"/>
              </w:rPr>
              <w:t xml:space="preserve">
Казахско- </w:t>
            </w:r>
            <w:r>
              <w:br/>
            </w:r>
            <w:r>
              <w:rPr>
                <w:rFonts w:ascii="Times New Roman"/>
                <w:b w:val="false"/>
                <w:i w:val="false"/>
                <w:color w:val="000000"/>
                <w:sz w:val="20"/>
              </w:rPr>
              <w:t>
Турецком</w:t>
            </w:r>
            <w:r>
              <w:br/>
            </w:r>
            <w:r>
              <w:rPr>
                <w:rFonts w:ascii="Times New Roman"/>
                <w:b w:val="false"/>
                <w:i w:val="false"/>
                <w:color w:val="000000"/>
                <w:sz w:val="20"/>
              </w:rPr>
              <w:t>
университете</w:t>
            </w:r>
            <w:r>
              <w:br/>
            </w:r>
            <w:r>
              <w:rPr>
                <w:rFonts w:ascii="Times New Roman"/>
                <w:b w:val="false"/>
                <w:i w:val="false"/>
                <w:color w:val="000000"/>
                <w:sz w:val="20"/>
              </w:rPr>
              <w:t>
имени Х.А.</w:t>
            </w:r>
            <w:r>
              <w:br/>
            </w:r>
            <w:r>
              <w:rPr>
                <w:rFonts w:ascii="Times New Roman"/>
                <w:b w:val="false"/>
                <w:i w:val="false"/>
                <w:color w:val="000000"/>
                <w:sz w:val="20"/>
              </w:rPr>
              <w:t xml:space="preserve">
Ясави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180,8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обучение </w:t>
            </w:r>
            <w:r>
              <w:br/>
            </w:r>
            <w:r>
              <w:rPr>
                <w:rFonts w:ascii="Times New Roman"/>
                <w:b w:val="false"/>
                <w:i w:val="false"/>
                <w:color w:val="000000"/>
                <w:sz w:val="20"/>
              </w:rPr>
              <w:t xml:space="preserve">
студентов в </w:t>
            </w:r>
            <w:r>
              <w:br/>
            </w:r>
            <w:r>
              <w:rPr>
                <w:rFonts w:ascii="Times New Roman"/>
                <w:b w:val="false"/>
                <w:i w:val="false"/>
                <w:color w:val="000000"/>
                <w:sz w:val="20"/>
              </w:rPr>
              <w:t xml:space="preserve">
Казахстан- </w:t>
            </w:r>
            <w:r>
              <w:br/>
            </w:r>
            <w:r>
              <w:rPr>
                <w:rFonts w:ascii="Times New Roman"/>
                <w:b w:val="false"/>
                <w:i w:val="false"/>
                <w:color w:val="000000"/>
                <w:sz w:val="20"/>
              </w:rPr>
              <w:t xml:space="preserve">
ском филиале </w:t>
            </w:r>
            <w:r>
              <w:br/>
            </w:r>
            <w:r>
              <w:rPr>
                <w:rFonts w:ascii="Times New Roman"/>
                <w:b w:val="false"/>
                <w:i w:val="false"/>
                <w:color w:val="000000"/>
                <w:sz w:val="20"/>
              </w:rPr>
              <w:t xml:space="preserve">
Московского </w:t>
            </w:r>
            <w:r>
              <w:br/>
            </w:r>
            <w:r>
              <w:rPr>
                <w:rFonts w:ascii="Times New Roman"/>
                <w:b w:val="false"/>
                <w:i w:val="false"/>
                <w:color w:val="000000"/>
                <w:sz w:val="20"/>
              </w:rPr>
              <w:t xml:space="preserve">
государст- </w:t>
            </w:r>
            <w:r>
              <w:br/>
            </w:r>
            <w:r>
              <w:rPr>
                <w:rFonts w:ascii="Times New Roman"/>
                <w:b w:val="false"/>
                <w:i w:val="false"/>
                <w:color w:val="000000"/>
                <w:sz w:val="20"/>
              </w:rPr>
              <w:t>
венного</w:t>
            </w:r>
            <w:r>
              <w:br/>
            </w:r>
            <w:r>
              <w:rPr>
                <w:rFonts w:ascii="Times New Roman"/>
                <w:b w:val="false"/>
                <w:i w:val="false"/>
                <w:color w:val="000000"/>
                <w:sz w:val="20"/>
              </w:rPr>
              <w:t>
университета</w:t>
            </w:r>
            <w:r>
              <w:br/>
            </w:r>
            <w:r>
              <w:rPr>
                <w:rFonts w:ascii="Times New Roman"/>
                <w:b w:val="false"/>
                <w:i w:val="false"/>
                <w:color w:val="000000"/>
                <w:sz w:val="20"/>
              </w:rPr>
              <w:t xml:space="preserve">
имени М.В. </w:t>
            </w:r>
            <w:r>
              <w:br/>
            </w:r>
            <w:r>
              <w:rPr>
                <w:rFonts w:ascii="Times New Roman"/>
                <w:b w:val="false"/>
                <w:i w:val="false"/>
                <w:color w:val="000000"/>
                <w:sz w:val="20"/>
              </w:rPr>
              <w:t xml:space="preserve">
Ломоносова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125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293,4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663,1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обучение </w:t>
            </w:r>
            <w:r>
              <w:br/>
            </w:r>
            <w:r>
              <w:rPr>
                <w:rFonts w:ascii="Times New Roman"/>
                <w:b w:val="false"/>
                <w:i w:val="false"/>
                <w:color w:val="000000"/>
                <w:sz w:val="20"/>
              </w:rPr>
              <w:t xml:space="preserve">
студентов в </w:t>
            </w:r>
            <w:r>
              <w:br/>
            </w:r>
            <w:r>
              <w:rPr>
                <w:rFonts w:ascii="Times New Roman"/>
                <w:b w:val="false"/>
                <w:i w:val="false"/>
                <w:color w:val="000000"/>
                <w:sz w:val="20"/>
              </w:rPr>
              <w:t xml:space="preserve">
филиале </w:t>
            </w:r>
            <w:r>
              <w:br/>
            </w:r>
            <w:r>
              <w:rPr>
                <w:rFonts w:ascii="Times New Roman"/>
                <w:b w:val="false"/>
                <w:i w:val="false"/>
                <w:color w:val="000000"/>
                <w:sz w:val="20"/>
              </w:rPr>
              <w:t xml:space="preserve">
«Восход» </w:t>
            </w:r>
            <w:r>
              <w:br/>
            </w:r>
            <w:r>
              <w:rPr>
                <w:rFonts w:ascii="Times New Roman"/>
                <w:b w:val="false"/>
                <w:i w:val="false"/>
                <w:color w:val="000000"/>
                <w:sz w:val="20"/>
              </w:rPr>
              <w:t>
Московского</w:t>
            </w:r>
            <w:r>
              <w:br/>
            </w:r>
            <w:r>
              <w:rPr>
                <w:rFonts w:ascii="Times New Roman"/>
                <w:b w:val="false"/>
                <w:i w:val="false"/>
                <w:color w:val="000000"/>
                <w:sz w:val="20"/>
              </w:rPr>
              <w:t>
авиационного</w:t>
            </w:r>
            <w:r>
              <w:br/>
            </w:r>
            <w:r>
              <w:rPr>
                <w:rFonts w:ascii="Times New Roman"/>
                <w:b w:val="false"/>
                <w:i w:val="false"/>
                <w:color w:val="000000"/>
                <w:sz w:val="20"/>
              </w:rPr>
              <w:t xml:space="preserve">
института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136,7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321,3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Вузы </w:t>
            </w:r>
            <w:r>
              <w:br/>
            </w:r>
            <w:r>
              <w:rPr>
                <w:rFonts w:ascii="Times New Roman"/>
                <w:b w:val="false"/>
                <w:i w:val="false"/>
                <w:color w:val="000000"/>
                <w:sz w:val="20"/>
              </w:rPr>
              <w:t xml:space="preserve">
искусств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600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X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обучение </w:t>
            </w:r>
            <w:r>
              <w:br/>
            </w:r>
            <w:r>
              <w:rPr>
                <w:rFonts w:ascii="Times New Roman"/>
                <w:b w:val="false"/>
                <w:i w:val="false"/>
                <w:color w:val="000000"/>
                <w:sz w:val="20"/>
              </w:rPr>
              <w:t xml:space="preserve">
слушателей </w:t>
            </w:r>
            <w:r>
              <w:br/>
            </w:r>
            <w:r>
              <w:rPr>
                <w:rFonts w:ascii="Times New Roman"/>
                <w:b w:val="false"/>
                <w:i w:val="false"/>
                <w:color w:val="000000"/>
                <w:sz w:val="20"/>
              </w:rPr>
              <w:t>
подготови-</w:t>
            </w:r>
            <w:r>
              <w:br/>
            </w:r>
            <w:r>
              <w:rPr>
                <w:rFonts w:ascii="Times New Roman"/>
                <w:b w:val="false"/>
                <w:i w:val="false"/>
                <w:color w:val="000000"/>
                <w:sz w:val="20"/>
              </w:rPr>
              <w:t xml:space="preserve">
тельных отделений </w:t>
            </w:r>
            <w:r>
              <w:br/>
            </w:r>
            <w:r>
              <w:rPr>
                <w:rFonts w:ascii="Times New Roman"/>
                <w:b w:val="false"/>
                <w:i w:val="false"/>
                <w:color w:val="000000"/>
                <w:sz w:val="20"/>
              </w:rPr>
              <w:t xml:space="preserve">
вузов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1600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180,8 </w:t>
            </w:r>
          </w:p>
        </w:tc>
      </w:tr>
      <w:tr>
        <w:trPr>
          <w:trHeight w:val="30" w:hRule="atLeast"/>
        </w:trPr>
        <w:tc>
          <w:tcPr>
            <w:tcW w:w="12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Резерв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11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74,8 </w:t>
            </w:r>
          </w:p>
        </w:tc>
        <w:tc>
          <w:tcPr>
            <w:tcW w:w="12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180,8 </w:t>
            </w:r>
          </w:p>
        </w:tc>
      </w:tr>
    </w:tbl>
    <w:p>
      <w:pPr>
        <w:spacing w:after="0"/>
        <w:ind w:left="0"/>
        <w:jc w:val="both"/>
      </w:pPr>
      <w:r>
        <w:rPr>
          <w:rFonts w:ascii="Times New Roman"/>
          <w:b w:val="false"/>
          <w:i w:val="false"/>
          <w:color w:val="000000"/>
          <w:sz w:val="28"/>
        </w:rPr>
        <w:t xml:space="preserve">* - Казахский национальный университет имени аль-Фараби, Казахский национальный технический университет имени К. Сатпаева, Евразийский национальный университет имени Л.Н. Гумилева, Казахский национальный аграрный университет, Казахский национальный педагогический университет имени Абая, Казахский национальный медицинский университет имени С.Д. Асфендиярова; </w:t>
      </w:r>
      <w:r>
        <w:br/>
      </w:r>
      <w:r>
        <w:rPr>
          <w:rFonts w:ascii="Times New Roman"/>
          <w:b w:val="false"/>
          <w:i w:val="false"/>
          <w:color w:val="000000"/>
          <w:sz w:val="28"/>
        </w:rPr>
        <w:t xml:space="preserve">
** - распространяется на специальности, по которым осуществляется прием в данное высшее учебное заведение в рамках госзаказа; </w:t>
      </w:r>
      <w:r>
        <w:br/>
      </w:r>
      <w:r>
        <w:rPr>
          <w:rFonts w:ascii="Times New Roman"/>
          <w:b w:val="false"/>
          <w:i w:val="false"/>
          <w:color w:val="000000"/>
          <w:sz w:val="28"/>
        </w:rPr>
        <w:t xml:space="preserve">
*** - высшие учебные заведения, администраторами бюджетных программ которых являются Министерства образования и науки и здравоохранения Республики Казахстан. </w:t>
      </w:r>
    </w:p>
    <w:bookmarkStart w:name="z13" w:id="7"/>
    <w:p>
      <w:pPr>
        <w:spacing w:after="0"/>
        <w:ind w:left="0"/>
        <w:jc w:val="left"/>
      </w:pPr>
      <w:r>
        <w:rPr>
          <w:rFonts w:ascii="Times New Roman"/>
          <w:b/>
          <w:i w:val="false"/>
          <w:color w:val="000000"/>
        </w:rPr>
        <w:t xml:space="preserve"> 
Государственный образовательный заказ на подготовку </w:t>
      </w:r>
      <w:r>
        <w:br/>
      </w:r>
      <w:r>
        <w:rPr>
          <w:rFonts w:ascii="Times New Roman"/>
          <w:b/>
          <w:i w:val="false"/>
          <w:color w:val="000000"/>
        </w:rPr>
        <w:t xml:space="preserve">
специалистов с высшим образованием в учебных заведениях </w:t>
      </w:r>
      <w:r>
        <w:br/>
      </w:r>
      <w:r>
        <w:rPr>
          <w:rFonts w:ascii="Times New Roman"/>
          <w:b/>
          <w:i w:val="false"/>
          <w:color w:val="000000"/>
        </w:rPr>
        <w:t xml:space="preserve">
Агентства Республики Казахстан по борьбе с экономической и </w:t>
      </w:r>
      <w:r>
        <w:br/>
      </w:r>
      <w:r>
        <w:rPr>
          <w:rFonts w:ascii="Times New Roman"/>
          <w:b/>
          <w:i w:val="false"/>
          <w:color w:val="000000"/>
        </w:rPr>
        <w:t xml:space="preserve">
коррупционной преступностью (финансовая полиция) </w:t>
      </w:r>
      <w:r>
        <w:br/>
      </w:r>
      <w:r>
        <w:rPr>
          <w:rFonts w:ascii="Times New Roman"/>
          <w:b/>
          <w:i w:val="false"/>
          <w:color w:val="000000"/>
        </w:rPr>
        <w:t xml:space="preserve">
на 2009/2010 учебный год </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3"/>
        <w:gridCol w:w="3293"/>
        <w:gridCol w:w="2133"/>
        <w:gridCol w:w="2353"/>
        <w:gridCol w:w="4753"/>
      </w:tblGrid>
      <w:tr>
        <w:trPr>
          <w:trHeight w:val="30" w:hRule="atLeast"/>
        </w:trPr>
        <w:tc>
          <w:tcPr>
            <w:tcW w:w="1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3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специальностей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Государственный </w:t>
            </w:r>
            <w:r>
              <w:br/>
            </w:r>
            <w:r>
              <w:rPr>
                <w:rFonts w:ascii="Times New Roman"/>
                <w:b w:val="false"/>
                <w:i w:val="false"/>
                <w:color w:val="000000"/>
                <w:sz w:val="20"/>
              </w:rPr>
              <w:t xml:space="preserve">
образовательный </w:t>
            </w:r>
            <w:r>
              <w:br/>
            </w:r>
            <w:r>
              <w:rPr>
                <w:rFonts w:ascii="Times New Roman"/>
                <w:b w:val="false"/>
                <w:i w:val="false"/>
                <w:color w:val="000000"/>
                <w:sz w:val="20"/>
              </w:rPr>
              <w:t xml:space="preserve">
заказ </w:t>
            </w:r>
          </w:p>
        </w:tc>
        <w:tc>
          <w:tcPr>
            <w:tcW w:w="4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расходы на </w:t>
            </w:r>
            <w:r>
              <w:br/>
            </w:r>
            <w:r>
              <w:rPr>
                <w:rFonts w:ascii="Times New Roman"/>
                <w:b w:val="false"/>
                <w:i w:val="false"/>
                <w:color w:val="000000"/>
                <w:sz w:val="20"/>
              </w:rPr>
              <w:t xml:space="preserve">
обучение 1 студента в </w:t>
            </w:r>
            <w:r>
              <w:br/>
            </w:r>
            <w:r>
              <w:rPr>
                <w:rFonts w:ascii="Times New Roman"/>
                <w:b w:val="false"/>
                <w:i w:val="false"/>
                <w:color w:val="000000"/>
                <w:sz w:val="20"/>
              </w:rPr>
              <w:t xml:space="preserve">
год (в тыс.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очное </w:t>
            </w:r>
            <w:r>
              <w:br/>
            </w:r>
            <w:r>
              <w:rPr>
                <w:rFonts w:ascii="Times New Roman"/>
                <w:b w:val="false"/>
                <w:i w:val="false"/>
                <w:color w:val="000000"/>
                <w:sz w:val="20"/>
              </w:rPr>
              <w:t xml:space="preserve">
обучение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заочное </w:t>
            </w:r>
            <w:r>
              <w:br/>
            </w:r>
            <w:r>
              <w:rPr>
                <w:rFonts w:ascii="Times New Roman"/>
                <w:b w:val="false"/>
                <w:i w:val="false"/>
                <w:color w:val="000000"/>
                <w:sz w:val="20"/>
              </w:rPr>
              <w:t xml:space="preserve">
обучение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Академия финансовой полиции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050301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Юриспруденция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909,0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050303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Правоохранитель-</w:t>
            </w:r>
            <w:r>
              <w:br/>
            </w:r>
            <w:r>
              <w:rPr>
                <w:rFonts w:ascii="Times New Roman"/>
                <w:b w:val="false"/>
                <w:i w:val="false"/>
                <w:color w:val="000000"/>
                <w:sz w:val="20"/>
              </w:rPr>
              <w:t xml:space="preserve">
ная деятельность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909,0 </w:t>
            </w:r>
          </w:p>
        </w:tc>
      </w:tr>
      <w:tr>
        <w:trPr>
          <w:trHeight w:val="30" w:hRule="atLeast"/>
        </w:trPr>
        <w:tc>
          <w:tcPr>
            <w:tcW w:w="1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050304 </w:t>
            </w:r>
          </w:p>
        </w:tc>
        <w:tc>
          <w:tcPr>
            <w:tcW w:w="3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Таможенное дело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909,0 </w:t>
            </w:r>
          </w:p>
        </w:tc>
      </w:tr>
    </w:tbl>
    <w:bookmarkStart w:name="z14" w:id="8"/>
    <w:p>
      <w:pPr>
        <w:spacing w:after="0"/>
        <w:ind w:left="0"/>
        <w:jc w:val="left"/>
      </w:pPr>
      <w:r>
        <w:rPr>
          <w:rFonts w:ascii="Times New Roman"/>
          <w:b/>
          <w:i w:val="false"/>
          <w:color w:val="000000"/>
        </w:rPr>
        <w:t xml:space="preserve"> 
Государственный образовательный заказ </w:t>
      </w:r>
      <w:r>
        <w:br/>
      </w:r>
      <w:r>
        <w:rPr>
          <w:rFonts w:ascii="Times New Roman"/>
          <w:b/>
          <w:i w:val="false"/>
          <w:color w:val="000000"/>
        </w:rPr>
        <w:t xml:space="preserve">
на подготовку специалистов с высшим образованием в учебных </w:t>
      </w:r>
      <w:r>
        <w:br/>
      </w:r>
      <w:r>
        <w:rPr>
          <w:rFonts w:ascii="Times New Roman"/>
          <w:b/>
          <w:i w:val="false"/>
          <w:color w:val="000000"/>
        </w:rPr>
        <w:t xml:space="preserve">
заведениях Министерства по чрезвычайным ситуациям Республики </w:t>
      </w:r>
      <w:r>
        <w:br/>
      </w:r>
      <w:r>
        <w:rPr>
          <w:rFonts w:ascii="Times New Roman"/>
          <w:b/>
          <w:i w:val="false"/>
          <w:color w:val="000000"/>
        </w:rPr>
        <w:t xml:space="preserve">
Казахстан на 2009/2010 учебный год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0"/>
        <w:gridCol w:w="3414"/>
        <w:gridCol w:w="2263"/>
        <w:gridCol w:w="2362"/>
        <w:gridCol w:w="4771"/>
      </w:tblGrid>
      <w:tr>
        <w:trPr>
          <w:trHeight w:val="30" w:hRule="atLeast"/>
        </w:trPr>
        <w:tc>
          <w:tcPr>
            <w:tcW w:w="12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3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специальностей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Государственный </w:t>
            </w:r>
            <w:r>
              <w:br/>
            </w:r>
            <w:r>
              <w:rPr>
                <w:rFonts w:ascii="Times New Roman"/>
                <w:b w:val="false"/>
                <w:i w:val="false"/>
                <w:color w:val="000000"/>
                <w:sz w:val="20"/>
              </w:rPr>
              <w:t xml:space="preserve">
образовательный </w:t>
            </w:r>
            <w:r>
              <w:br/>
            </w:r>
            <w:r>
              <w:rPr>
                <w:rFonts w:ascii="Times New Roman"/>
                <w:b w:val="false"/>
                <w:i w:val="false"/>
                <w:color w:val="000000"/>
                <w:sz w:val="20"/>
              </w:rPr>
              <w:t xml:space="preserve">
заказ </w:t>
            </w:r>
          </w:p>
        </w:tc>
        <w:tc>
          <w:tcPr>
            <w:tcW w:w="477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расходы на </w:t>
            </w:r>
            <w:r>
              <w:br/>
            </w:r>
            <w:r>
              <w:rPr>
                <w:rFonts w:ascii="Times New Roman"/>
                <w:b w:val="false"/>
                <w:i w:val="false"/>
                <w:color w:val="000000"/>
                <w:sz w:val="20"/>
              </w:rPr>
              <w:t xml:space="preserve">
обучение 1 студента в </w:t>
            </w:r>
            <w:r>
              <w:br/>
            </w:r>
            <w:r>
              <w:rPr>
                <w:rFonts w:ascii="Times New Roman"/>
                <w:b w:val="false"/>
                <w:i w:val="false"/>
                <w:color w:val="000000"/>
                <w:sz w:val="20"/>
              </w:rPr>
              <w:t xml:space="preserve">
год (в тыс. тенге) </w:t>
            </w:r>
          </w:p>
        </w:tc>
      </w:tr>
      <w:tr>
        <w:trPr>
          <w:trHeight w:val="6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очное </w:t>
            </w:r>
            <w:r>
              <w:br/>
            </w:r>
            <w:r>
              <w:rPr>
                <w:rFonts w:ascii="Times New Roman"/>
                <w:b w:val="false"/>
                <w:i w:val="false"/>
                <w:color w:val="000000"/>
                <w:sz w:val="20"/>
              </w:rPr>
              <w:t xml:space="preserve">
обучение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заочное </w:t>
            </w:r>
            <w:r>
              <w:br/>
            </w:r>
            <w:r>
              <w:rPr>
                <w:rFonts w:ascii="Times New Roman"/>
                <w:b w:val="false"/>
                <w:i w:val="false"/>
                <w:color w:val="000000"/>
                <w:sz w:val="20"/>
              </w:rPr>
              <w:t xml:space="preserve">
обучение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Кокшетауский технический институт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051001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Пожарная безопасность </w:t>
            </w:r>
          </w:p>
        </w:tc>
        <w:tc>
          <w:tcPr>
            <w:tcW w:w="22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2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4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840,97 </w:t>
            </w:r>
          </w:p>
        </w:tc>
      </w:tr>
    </w:tbl>
    <w:bookmarkStart w:name="z15" w:id="9"/>
    <w:p>
      <w:pPr>
        <w:spacing w:after="0"/>
        <w:ind w:left="0"/>
        <w:jc w:val="left"/>
      </w:pPr>
      <w:r>
        <w:rPr>
          <w:rFonts w:ascii="Times New Roman"/>
          <w:b/>
          <w:i w:val="false"/>
          <w:color w:val="000000"/>
        </w:rPr>
        <w:t xml:space="preserve"> 
Государственный образовательный заказ на подготовку </w:t>
      </w:r>
      <w:r>
        <w:br/>
      </w:r>
      <w:r>
        <w:rPr>
          <w:rFonts w:ascii="Times New Roman"/>
          <w:b/>
          <w:i w:val="false"/>
          <w:color w:val="000000"/>
        </w:rPr>
        <w:t xml:space="preserve">
специалистов с высшим образованием в учебных заведениях </w:t>
      </w:r>
      <w:r>
        <w:br/>
      </w:r>
      <w:r>
        <w:rPr>
          <w:rFonts w:ascii="Times New Roman"/>
          <w:b/>
          <w:i w:val="false"/>
          <w:color w:val="000000"/>
        </w:rPr>
        <w:t xml:space="preserve">
Комитета уголовно-исполнительной системы Министерства юстиции </w:t>
      </w:r>
      <w:r>
        <w:br/>
      </w:r>
      <w:r>
        <w:rPr>
          <w:rFonts w:ascii="Times New Roman"/>
          <w:b/>
          <w:i w:val="false"/>
          <w:color w:val="000000"/>
        </w:rPr>
        <w:t xml:space="preserve">
Республики Казахстан на 2009/2010 учебный год </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3"/>
        <w:gridCol w:w="3414"/>
        <w:gridCol w:w="2114"/>
        <w:gridCol w:w="2354"/>
        <w:gridCol w:w="4817"/>
      </w:tblGrid>
      <w:tr>
        <w:trPr>
          <w:trHeight w:val="30" w:hRule="atLeast"/>
        </w:trPr>
        <w:tc>
          <w:tcPr>
            <w:tcW w:w="13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34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специальностей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Государственный </w:t>
            </w:r>
            <w:r>
              <w:br/>
            </w:r>
            <w:r>
              <w:rPr>
                <w:rFonts w:ascii="Times New Roman"/>
                <w:b w:val="false"/>
                <w:i w:val="false"/>
                <w:color w:val="000000"/>
                <w:sz w:val="20"/>
              </w:rPr>
              <w:t xml:space="preserve">
образовательный </w:t>
            </w:r>
            <w:r>
              <w:br/>
            </w:r>
            <w:r>
              <w:rPr>
                <w:rFonts w:ascii="Times New Roman"/>
                <w:b w:val="false"/>
                <w:i w:val="false"/>
                <w:color w:val="000000"/>
                <w:sz w:val="20"/>
              </w:rPr>
              <w:t xml:space="preserve">
заказ </w:t>
            </w:r>
          </w:p>
        </w:tc>
        <w:tc>
          <w:tcPr>
            <w:tcW w:w="48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расходы на </w:t>
            </w:r>
            <w:r>
              <w:br/>
            </w:r>
            <w:r>
              <w:rPr>
                <w:rFonts w:ascii="Times New Roman"/>
                <w:b w:val="false"/>
                <w:i w:val="false"/>
                <w:color w:val="000000"/>
                <w:sz w:val="20"/>
              </w:rPr>
              <w:t xml:space="preserve">
обучение 1 студента в </w:t>
            </w:r>
            <w:r>
              <w:br/>
            </w:r>
            <w:r>
              <w:rPr>
                <w:rFonts w:ascii="Times New Roman"/>
                <w:b w:val="false"/>
                <w:i w:val="false"/>
                <w:color w:val="000000"/>
                <w:sz w:val="20"/>
              </w:rPr>
              <w:t xml:space="preserve">
год (в тыс.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очное </w:t>
            </w:r>
            <w:r>
              <w:br/>
            </w:r>
            <w:r>
              <w:rPr>
                <w:rFonts w:ascii="Times New Roman"/>
                <w:b w:val="false"/>
                <w:i w:val="false"/>
                <w:color w:val="000000"/>
                <w:sz w:val="20"/>
              </w:rPr>
              <w:t xml:space="preserve">
обучение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заочное </w:t>
            </w:r>
            <w:r>
              <w:br/>
            </w:r>
            <w:r>
              <w:rPr>
                <w:rFonts w:ascii="Times New Roman"/>
                <w:b w:val="false"/>
                <w:i w:val="false"/>
                <w:color w:val="000000"/>
                <w:sz w:val="20"/>
              </w:rPr>
              <w:t xml:space="preserve">
обучение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Академия Комитета уголовно-исполнительной системы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050303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Правоохранитель-</w:t>
            </w:r>
            <w:r>
              <w:br/>
            </w:r>
            <w:r>
              <w:rPr>
                <w:rFonts w:ascii="Times New Roman"/>
                <w:b w:val="false"/>
                <w:i w:val="false"/>
                <w:color w:val="000000"/>
                <w:sz w:val="20"/>
              </w:rPr>
              <w:t xml:space="preserve">
ная деятельность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175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546,5 </w:t>
            </w:r>
          </w:p>
        </w:tc>
      </w:tr>
      <w:tr>
        <w:trPr>
          <w:trHeight w:val="30" w:hRule="atLeast"/>
        </w:trPr>
        <w:tc>
          <w:tcPr>
            <w:tcW w:w="1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050103 </w:t>
            </w:r>
          </w:p>
        </w:tc>
        <w:tc>
          <w:tcPr>
            <w:tcW w:w="3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Педагогика и </w:t>
            </w:r>
            <w:r>
              <w:br/>
            </w:r>
            <w:r>
              <w:rPr>
                <w:rFonts w:ascii="Times New Roman"/>
                <w:b w:val="false"/>
                <w:i w:val="false"/>
                <w:color w:val="000000"/>
                <w:sz w:val="20"/>
              </w:rPr>
              <w:t xml:space="preserve">
психология </w:t>
            </w:r>
          </w:p>
        </w:tc>
        <w:tc>
          <w:tcPr>
            <w:tcW w:w="2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23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546,5 </w:t>
            </w:r>
          </w:p>
        </w:tc>
      </w:tr>
    </w:tbl>
    <w:bookmarkStart w:name="z16" w:id="10"/>
    <w:p>
      <w:pPr>
        <w:spacing w:after="0"/>
        <w:ind w:left="0"/>
        <w:jc w:val="left"/>
      </w:pPr>
      <w:r>
        <w:rPr>
          <w:rFonts w:ascii="Times New Roman"/>
          <w:b/>
          <w:i w:val="false"/>
          <w:color w:val="000000"/>
        </w:rPr>
        <w:t xml:space="preserve"> 
Государственный образовательный заказ на подготовку специалистов с высшим образованием в учебных заведениях Министерства внутренних дел Республики Казахстан </w:t>
      </w:r>
      <w:r>
        <w:br/>
      </w:r>
      <w:r>
        <w:rPr>
          <w:rFonts w:ascii="Times New Roman"/>
          <w:b/>
          <w:i w:val="false"/>
          <w:color w:val="000000"/>
        </w:rPr>
        <w:t xml:space="preserve">
на 2009/2010 учебный год </w:t>
      </w:r>
    </w:p>
    <w:bookmarkEnd w:id="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3497"/>
        <w:gridCol w:w="2408"/>
        <w:gridCol w:w="2408"/>
        <w:gridCol w:w="4412"/>
      </w:tblGrid>
      <w:tr>
        <w:trPr>
          <w:trHeight w:val="30" w:hRule="atLeast"/>
        </w:trPr>
        <w:tc>
          <w:tcPr>
            <w:tcW w:w="13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34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специальностей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Государственный </w:t>
            </w:r>
            <w:r>
              <w:br/>
            </w:r>
            <w:r>
              <w:rPr>
                <w:rFonts w:ascii="Times New Roman"/>
                <w:b w:val="false"/>
                <w:i w:val="false"/>
                <w:color w:val="000000"/>
                <w:sz w:val="20"/>
              </w:rPr>
              <w:t xml:space="preserve">
образовательный </w:t>
            </w:r>
            <w:r>
              <w:br/>
            </w:r>
            <w:r>
              <w:rPr>
                <w:rFonts w:ascii="Times New Roman"/>
                <w:b w:val="false"/>
                <w:i w:val="false"/>
                <w:color w:val="000000"/>
                <w:sz w:val="20"/>
              </w:rPr>
              <w:t xml:space="preserve">
заказ </w:t>
            </w:r>
          </w:p>
        </w:tc>
        <w:tc>
          <w:tcPr>
            <w:tcW w:w="44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расходы на </w:t>
            </w:r>
            <w:r>
              <w:br/>
            </w:r>
            <w:r>
              <w:rPr>
                <w:rFonts w:ascii="Times New Roman"/>
                <w:b w:val="false"/>
                <w:i w:val="false"/>
                <w:color w:val="000000"/>
                <w:sz w:val="20"/>
              </w:rPr>
              <w:t xml:space="preserve">
обучение 1 студента в </w:t>
            </w:r>
            <w:r>
              <w:br/>
            </w:r>
            <w:r>
              <w:rPr>
                <w:rFonts w:ascii="Times New Roman"/>
                <w:b w:val="false"/>
                <w:i w:val="false"/>
                <w:color w:val="000000"/>
                <w:sz w:val="20"/>
              </w:rPr>
              <w:t xml:space="preserve">
год (в тыс.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очное </w:t>
            </w:r>
            <w:r>
              <w:br/>
            </w:r>
            <w:r>
              <w:rPr>
                <w:rFonts w:ascii="Times New Roman"/>
                <w:b w:val="false"/>
                <w:i w:val="false"/>
                <w:color w:val="000000"/>
                <w:sz w:val="20"/>
              </w:rPr>
              <w:t xml:space="preserve">
обучение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заочное </w:t>
            </w:r>
            <w:r>
              <w:br/>
            </w:r>
            <w:r>
              <w:rPr>
                <w:rFonts w:ascii="Times New Roman"/>
                <w:b w:val="false"/>
                <w:i w:val="false"/>
                <w:color w:val="000000"/>
                <w:sz w:val="20"/>
              </w:rPr>
              <w:t xml:space="preserve">
обучение </w:t>
            </w:r>
          </w:p>
        </w:tc>
        <w:tc>
          <w:tcPr>
            <w:tcW w:w="0" w:type="auto"/>
            <w:vMerge/>
            <w:tcBorders>
              <w:top w:val="nil"/>
              <w:left w:val="single" w:color="cfcfcf" w:sz="5"/>
              <w:bottom w:val="single" w:color="cfcfcf" w:sz="5"/>
              <w:right w:val="single" w:color="cfcfcf" w:sz="5"/>
            </w:tcBorders>
          </w:tcP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770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400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Академия Министерства внутренних дел Республики Казахстан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050303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Правоохранительная </w:t>
            </w:r>
            <w:r>
              <w:br/>
            </w:r>
            <w:r>
              <w:rPr>
                <w:rFonts w:ascii="Times New Roman"/>
                <w:b w:val="false"/>
                <w:i w:val="false"/>
                <w:color w:val="000000"/>
                <w:sz w:val="20"/>
              </w:rPr>
              <w:t xml:space="preserve">
деятельность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903,3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Карагандинский юридический институт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050303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Правоохранительная </w:t>
            </w:r>
            <w:r>
              <w:br/>
            </w:r>
            <w:r>
              <w:rPr>
                <w:rFonts w:ascii="Times New Roman"/>
                <w:b w:val="false"/>
                <w:i w:val="false"/>
                <w:color w:val="000000"/>
                <w:sz w:val="20"/>
              </w:rPr>
              <w:t xml:space="preserve">
деятельность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708,8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Военный институт Внутренних войск (г. Петропавловск)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051061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Командная </w:t>
            </w:r>
            <w:r>
              <w:br/>
            </w:r>
            <w:r>
              <w:rPr>
                <w:rFonts w:ascii="Times New Roman"/>
                <w:b w:val="false"/>
                <w:i w:val="false"/>
                <w:color w:val="000000"/>
                <w:sz w:val="20"/>
              </w:rPr>
              <w:t xml:space="preserve">
тактическая </w:t>
            </w:r>
            <w:r>
              <w:br/>
            </w:r>
            <w:r>
              <w:rPr>
                <w:rFonts w:ascii="Times New Roman"/>
                <w:b w:val="false"/>
                <w:i w:val="false"/>
                <w:color w:val="000000"/>
                <w:sz w:val="20"/>
              </w:rPr>
              <w:t xml:space="preserve">
внутренних войск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1282,9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051062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Командная </w:t>
            </w:r>
            <w:r>
              <w:br/>
            </w:r>
            <w:r>
              <w:rPr>
                <w:rFonts w:ascii="Times New Roman"/>
                <w:b w:val="false"/>
                <w:i w:val="false"/>
                <w:color w:val="000000"/>
                <w:sz w:val="20"/>
              </w:rPr>
              <w:t xml:space="preserve">
тактическая </w:t>
            </w:r>
            <w:r>
              <w:br/>
            </w:r>
            <w:r>
              <w:rPr>
                <w:rFonts w:ascii="Times New Roman"/>
                <w:b w:val="false"/>
                <w:i w:val="false"/>
                <w:color w:val="000000"/>
                <w:sz w:val="20"/>
              </w:rPr>
              <w:t xml:space="preserve">
воспитательной и </w:t>
            </w:r>
            <w:r>
              <w:br/>
            </w:r>
            <w:r>
              <w:rPr>
                <w:rFonts w:ascii="Times New Roman"/>
                <w:b w:val="false"/>
                <w:i w:val="false"/>
                <w:color w:val="000000"/>
                <w:sz w:val="20"/>
              </w:rPr>
              <w:t xml:space="preserve">
социально-правовой </w:t>
            </w:r>
            <w:r>
              <w:br/>
            </w:r>
            <w:r>
              <w:rPr>
                <w:rFonts w:ascii="Times New Roman"/>
                <w:b w:val="false"/>
                <w:i w:val="false"/>
                <w:color w:val="000000"/>
                <w:sz w:val="20"/>
              </w:rPr>
              <w:t xml:space="preserve">
работы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1282,9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051063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Командная </w:t>
            </w:r>
            <w:r>
              <w:br/>
            </w:r>
            <w:r>
              <w:rPr>
                <w:rFonts w:ascii="Times New Roman"/>
                <w:b w:val="false"/>
                <w:i w:val="false"/>
                <w:color w:val="000000"/>
                <w:sz w:val="20"/>
              </w:rPr>
              <w:t>
тактическая</w:t>
            </w:r>
            <w:r>
              <w:br/>
            </w:r>
            <w:r>
              <w:rPr>
                <w:rFonts w:ascii="Times New Roman"/>
                <w:b w:val="false"/>
                <w:i w:val="false"/>
                <w:color w:val="000000"/>
                <w:sz w:val="20"/>
              </w:rPr>
              <w:t>
инженерно-техничес-</w:t>
            </w:r>
            <w:r>
              <w:br/>
            </w:r>
            <w:r>
              <w:rPr>
                <w:rFonts w:ascii="Times New Roman"/>
                <w:b w:val="false"/>
                <w:i w:val="false"/>
                <w:color w:val="000000"/>
                <w:sz w:val="20"/>
              </w:rPr>
              <w:t xml:space="preserve">
кого обеспечения </w:t>
            </w:r>
            <w:r>
              <w:br/>
            </w:r>
            <w:r>
              <w:rPr>
                <w:rFonts w:ascii="Times New Roman"/>
                <w:b w:val="false"/>
                <w:i w:val="false"/>
                <w:color w:val="000000"/>
                <w:sz w:val="20"/>
              </w:rPr>
              <w:t xml:space="preserve">
войск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1282,9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051064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Командная </w:t>
            </w:r>
            <w:r>
              <w:br/>
            </w:r>
            <w:r>
              <w:rPr>
                <w:rFonts w:ascii="Times New Roman"/>
                <w:b w:val="false"/>
                <w:i w:val="false"/>
                <w:color w:val="000000"/>
                <w:sz w:val="20"/>
              </w:rPr>
              <w:t>
тактическая</w:t>
            </w:r>
            <w:r>
              <w:br/>
            </w:r>
            <w:r>
              <w:rPr>
                <w:rFonts w:ascii="Times New Roman"/>
                <w:b w:val="false"/>
                <w:i w:val="false"/>
                <w:color w:val="000000"/>
                <w:sz w:val="20"/>
              </w:rPr>
              <w:t>
ракетно-артиллерий-</w:t>
            </w:r>
            <w:r>
              <w:br/>
            </w:r>
            <w:r>
              <w:rPr>
                <w:rFonts w:ascii="Times New Roman"/>
                <w:b w:val="false"/>
                <w:i w:val="false"/>
                <w:color w:val="000000"/>
                <w:sz w:val="20"/>
              </w:rPr>
              <w:t xml:space="preserve">
ского вооружения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1282,9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051065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Командная </w:t>
            </w:r>
            <w:r>
              <w:br/>
            </w:r>
            <w:r>
              <w:rPr>
                <w:rFonts w:ascii="Times New Roman"/>
                <w:b w:val="false"/>
                <w:i w:val="false"/>
                <w:color w:val="000000"/>
                <w:sz w:val="20"/>
              </w:rPr>
              <w:t xml:space="preserve">
тактическая </w:t>
            </w:r>
            <w:r>
              <w:br/>
            </w:r>
            <w:r>
              <w:rPr>
                <w:rFonts w:ascii="Times New Roman"/>
                <w:b w:val="false"/>
                <w:i w:val="false"/>
                <w:color w:val="000000"/>
                <w:sz w:val="20"/>
              </w:rPr>
              <w:t xml:space="preserve">
автомобильных войск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1282,9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051066 </w:t>
            </w:r>
          </w:p>
        </w:tc>
        <w:tc>
          <w:tcPr>
            <w:tcW w:w="3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Командная </w:t>
            </w:r>
            <w:r>
              <w:br/>
            </w:r>
            <w:r>
              <w:rPr>
                <w:rFonts w:ascii="Times New Roman"/>
                <w:b w:val="false"/>
                <w:i w:val="false"/>
                <w:color w:val="000000"/>
                <w:sz w:val="20"/>
              </w:rPr>
              <w:t xml:space="preserve">
тактическая </w:t>
            </w:r>
            <w:r>
              <w:br/>
            </w:r>
            <w:r>
              <w:rPr>
                <w:rFonts w:ascii="Times New Roman"/>
                <w:b w:val="false"/>
                <w:i w:val="false"/>
                <w:color w:val="000000"/>
                <w:sz w:val="20"/>
              </w:rPr>
              <w:t xml:space="preserve">
тылового </w:t>
            </w:r>
            <w:r>
              <w:br/>
            </w:r>
            <w:r>
              <w:rPr>
                <w:rFonts w:ascii="Times New Roman"/>
                <w:b w:val="false"/>
                <w:i w:val="false"/>
                <w:color w:val="000000"/>
                <w:sz w:val="20"/>
              </w:rPr>
              <w:t xml:space="preserve">
обеспечения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1282,9 </w:t>
            </w:r>
          </w:p>
        </w:tc>
      </w:tr>
    </w:tbl>
    <w:bookmarkStart w:name="z17" w:id="11"/>
    <w:p>
      <w:pPr>
        <w:spacing w:after="0"/>
        <w:ind w:left="0"/>
        <w:jc w:val="left"/>
      </w:pPr>
      <w:r>
        <w:rPr>
          <w:rFonts w:ascii="Times New Roman"/>
          <w:b/>
          <w:i w:val="false"/>
          <w:color w:val="000000"/>
        </w:rPr>
        <w:t xml:space="preserve"> 
Государственный образовательный заказ на подготовку </w:t>
      </w:r>
      <w:r>
        <w:br/>
      </w:r>
      <w:r>
        <w:rPr>
          <w:rFonts w:ascii="Times New Roman"/>
          <w:b/>
          <w:i w:val="false"/>
          <w:color w:val="000000"/>
        </w:rPr>
        <w:t xml:space="preserve">
специалистов с высшим образованием в военно-учебных заведениях </w:t>
      </w:r>
      <w:r>
        <w:br/>
      </w:r>
      <w:r>
        <w:rPr>
          <w:rFonts w:ascii="Times New Roman"/>
          <w:b/>
          <w:i w:val="false"/>
          <w:color w:val="000000"/>
        </w:rPr>
        <w:t xml:space="preserve">
Министерства обороны Республики Казахстан </w:t>
      </w:r>
      <w:r>
        <w:br/>
      </w:r>
      <w:r>
        <w:rPr>
          <w:rFonts w:ascii="Times New Roman"/>
          <w:b/>
          <w:i w:val="false"/>
          <w:color w:val="000000"/>
        </w:rPr>
        <w:t xml:space="preserve">
на 2009/2010 учебный год </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1"/>
        <w:gridCol w:w="5120"/>
        <w:gridCol w:w="3884"/>
        <w:gridCol w:w="3945"/>
      </w:tblGrid>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групп </w:t>
            </w:r>
            <w:r>
              <w:br/>
            </w:r>
            <w:r>
              <w:rPr>
                <w:rFonts w:ascii="Times New Roman"/>
                <w:b w:val="false"/>
                <w:i w:val="false"/>
                <w:color w:val="000000"/>
                <w:sz w:val="20"/>
              </w:rPr>
              <w:t xml:space="preserve">
специальностей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Государственный </w:t>
            </w:r>
            <w:r>
              <w:br/>
            </w:r>
            <w:r>
              <w:rPr>
                <w:rFonts w:ascii="Times New Roman"/>
                <w:b w:val="false"/>
                <w:i w:val="false"/>
                <w:color w:val="000000"/>
                <w:sz w:val="20"/>
              </w:rPr>
              <w:t xml:space="preserve">
образовательный </w:t>
            </w:r>
            <w:r>
              <w:br/>
            </w:r>
            <w:r>
              <w:rPr>
                <w:rFonts w:ascii="Times New Roman"/>
                <w:b w:val="false"/>
                <w:i w:val="false"/>
                <w:color w:val="000000"/>
                <w:sz w:val="20"/>
              </w:rPr>
              <w:t xml:space="preserve">
заказ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расходы </w:t>
            </w:r>
            <w:r>
              <w:br/>
            </w:r>
            <w:r>
              <w:rPr>
                <w:rFonts w:ascii="Times New Roman"/>
                <w:b w:val="false"/>
                <w:i w:val="false"/>
                <w:color w:val="000000"/>
                <w:sz w:val="20"/>
              </w:rPr>
              <w:t xml:space="preserve">
на обучение 1 </w:t>
            </w:r>
            <w:r>
              <w:br/>
            </w:r>
            <w:r>
              <w:rPr>
                <w:rFonts w:ascii="Times New Roman"/>
                <w:b w:val="false"/>
                <w:i w:val="false"/>
                <w:color w:val="000000"/>
                <w:sz w:val="20"/>
              </w:rPr>
              <w:t xml:space="preserve">
студента в год </w:t>
            </w:r>
            <w:r>
              <w:br/>
            </w:r>
            <w:r>
              <w:rPr>
                <w:rFonts w:ascii="Times New Roman"/>
                <w:b w:val="false"/>
                <w:i w:val="false"/>
                <w:color w:val="000000"/>
                <w:sz w:val="20"/>
              </w:rPr>
              <w:t xml:space="preserve">
(в тыс. тенге)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887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Военный институт сухопутных войск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051003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Командная тактическая </w:t>
            </w:r>
            <w:r>
              <w:br/>
            </w:r>
            <w:r>
              <w:rPr>
                <w:rFonts w:ascii="Times New Roman"/>
                <w:b w:val="false"/>
                <w:i w:val="false"/>
                <w:color w:val="000000"/>
                <w:sz w:val="20"/>
              </w:rPr>
              <w:t xml:space="preserve">
танковых войск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924,3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051004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Командная тактическая </w:t>
            </w:r>
            <w:r>
              <w:br/>
            </w:r>
            <w:r>
              <w:rPr>
                <w:rFonts w:ascii="Times New Roman"/>
                <w:b w:val="false"/>
                <w:i w:val="false"/>
                <w:color w:val="000000"/>
                <w:sz w:val="20"/>
              </w:rPr>
              <w:t xml:space="preserve">
воздушно-десантных войск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924,3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051005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Командная тактическая </w:t>
            </w:r>
            <w:r>
              <w:br/>
            </w:r>
            <w:r>
              <w:rPr>
                <w:rFonts w:ascii="Times New Roman"/>
                <w:b w:val="false"/>
                <w:i w:val="false"/>
                <w:color w:val="000000"/>
                <w:sz w:val="20"/>
              </w:rPr>
              <w:t xml:space="preserve">
артиллерии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924,3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051006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Командная тактическая </w:t>
            </w:r>
            <w:r>
              <w:br/>
            </w:r>
            <w:r>
              <w:rPr>
                <w:rFonts w:ascii="Times New Roman"/>
                <w:b w:val="false"/>
                <w:i w:val="false"/>
                <w:color w:val="000000"/>
                <w:sz w:val="20"/>
              </w:rPr>
              <w:t xml:space="preserve">
автомобильных войск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924,3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051007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Бронетанковое вооружение </w:t>
            </w:r>
            <w:r>
              <w:br/>
            </w:r>
            <w:r>
              <w:rPr>
                <w:rFonts w:ascii="Times New Roman"/>
                <w:b w:val="false"/>
                <w:i w:val="false"/>
                <w:color w:val="000000"/>
                <w:sz w:val="20"/>
              </w:rPr>
              <w:t xml:space="preserve">
и техника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924,3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051008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Командная тактическая </w:t>
            </w:r>
            <w:r>
              <w:br/>
            </w:r>
            <w:r>
              <w:rPr>
                <w:rFonts w:ascii="Times New Roman"/>
                <w:b w:val="false"/>
                <w:i w:val="false"/>
                <w:color w:val="000000"/>
                <w:sz w:val="20"/>
              </w:rPr>
              <w:t xml:space="preserve">
инженерных войск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924,3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051010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Командная тактическая </w:t>
            </w:r>
            <w:r>
              <w:br/>
            </w:r>
            <w:r>
              <w:rPr>
                <w:rFonts w:ascii="Times New Roman"/>
                <w:b w:val="false"/>
                <w:i w:val="false"/>
                <w:color w:val="000000"/>
                <w:sz w:val="20"/>
              </w:rPr>
              <w:t xml:space="preserve">
вещевого обеспечения </w:t>
            </w:r>
            <w:r>
              <w:br/>
            </w:r>
            <w:r>
              <w:rPr>
                <w:rFonts w:ascii="Times New Roman"/>
                <w:b w:val="false"/>
                <w:i w:val="false"/>
                <w:color w:val="000000"/>
                <w:sz w:val="20"/>
              </w:rPr>
              <w:t xml:space="preserve">
войск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924,3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051011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Командная тактическая </w:t>
            </w:r>
            <w:r>
              <w:br/>
            </w:r>
            <w:r>
              <w:rPr>
                <w:rFonts w:ascii="Times New Roman"/>
                <w:b w:val="false"/>
                <w:i w:val="false"/>
                <w:color w:val="000000"/>
                <w:sz w:val="20"/>
              </w:rPr>
              <w:t xml:space="preserve">
продовольственного </w:t>
            </w:r>
            <w:r>
              <w:br/>
            </w:r>
            <w:r>
              <w:rPr>
                <w:rFonts w:ascii="Times New Roman"/>
                <w:b w:val="false"/>
                <w:i w:val="false"/>
                <w:color w:val="000000"/>
                <w:sz w:val="20"/>
              </w:rPr>
              <w:t xml:space="preserve">
обеспечения войск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924,3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051012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Командная тактическая </w:t>
            </w:r>
            <w:r>
              <w:br/>
            </w:r>
            <w:r>
              <w:rPr>
                <w:rFonts w:ascii="Times New Roman"/>
                <w:b w:val="false"/>
                <w:i w:val="false"/>
                <w:color w:val="000000"/>
                <w:sz w:val="20"/>
              </w:rPr>
              <w:t xml:space="preserve">
обеспечения </w:t>
            </w:r>
            <w:r>
              <w:br/>
            </w:r>
            <w:r>
              <w:rPr>
                <w:rFonts w:ascii="Times New Roman"/>
                <w:b w:val="false"/>
                <w:i w:val="false"/>
                <w:color w:val="000000"/>
                <w:sz w:val="20"/>
              </w:rPr>
              <w:t xml:space="preserve">
жидким топливом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924,3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051013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Командная тактическая </w:t>
            </w:r>
            <w:r>
              <w:br/>
            </w:r>
            <w:r>
              <w:rPr>
                <w:rFonts w:ascii="Times New Roman"/>
                <w:b w:val="false"/>
                <w:i w:val="false"/>
                <w:color w:val="000000"/>
                <w:sz w:val="20"/>
              </w:rPr>
              <w:t xml:space="preserve">
мотострелковых войск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924,3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051064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Командная тактическая </w:t>
            </w:r>
            <w:r>
              <w:br/>
            </w:r>
            <w:r>
              <w:rPr>
                <w:rFonts w:ascii="Times New Roman"/>
                <w:b w:val="false"/>
                <w:i w:val="false"/>
                <w:color w:val="000000"/>
                <w:sz w:val="20"/>
              </w:rPr>
              <w:t xml:space="preserve">
ракетно-артиллерийского </w:t>
            </w:r>
            <w:r>
              <w:br/>
            </w:r>
            <w:r>
              <w:rPr>
                <w:rFonts w:ascii="Times New Roman"/>
                <w:b w:val="false"/>
                <w:i w:val="false"/>
                <w:color w:val="000000"/>
                <w:sz w:val="20"/>
              </w:rPr>
              <w:t xml:space="preserve">
вооружения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924,3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Военный институт Сил воздушной обороны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051029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Эксплуатация летательных </w:t>
            </w:r>
            <w:r>
              <w:br/>
            </w:r>
            <w:r>
              <w:rPr>
                <w:rFonts w:ascii="Times New Roman"/>
                <w:b w:val="false"/>
                <w:i w:val="false"/>
                <w:color w:val="000000"/>
                <w:sz w:val="20"/>
              </w:rPr>
              <w:t xml:space="preserve">
аппаратов (Командная </w:t>
            </w:r>
            <w:r>
              <w:br/>
            </w:r>
            <w:r>
              <w:rPr>
                <w:rFonts w:ascii="Times New Roman"/>
                <w:b w:val="false"/>
                <w:i w:val="false"/>
                <w:color w:val="000000"/>
                <w:sz w:val="20"/>
              </w:rPr>
              <w:t xml:space="preserve">
тактическая фронтовой </w:t>
            </w:r>
            <w:r>
              <w:br/>
            </w:r>
            <w:r>
              <w:rPr>
                <w:rFonts w:ascii="Times New Roman"/>
                <w:b w:val="false"/>
                <w:i w:val="false"/>
                <w:color w:val="000000"/>
                <w:sz w:val="20"/>
              </w:rPr>
              <w:t xml:space="preserve">
авиации)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1795,2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051030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Штурманская тактическая </w:t>
            </w:r>
            <w:r>
              <w:br/>
            </w:r>
            <w:r>
              <w:rPr>
                <w:rFonts w:ascii="Times New Roman"/>
                <w:b w:val="false"/>
                <w:i w:val="false"/>
                <w:color w:val="000000"/>
                <w:sz w:val="20"/>
              </w:rPr>
              <w:t xml:space="preserve">
авиации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1795,2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051031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Командная тактическая </w:t>
            </w:r>
            <w:r>
              <w:br/>
            </w:r>
            <w:r>
              <w:rPr>
                <w:rFonts w:ascii="Times New Roman"/>
                <w:b w:val="false"/>
                <w:i w:val="false"/>
                <w:color w:val="000000"/>
                <w:sz w:val="20"/>
              </w:rPr>
              <w:t xml:space="preserve">
боевого </w:t>
            </w:r>
            <w:r>
              <w:br/>
            </w:r>
            <w:r>
              <w:rPr>
                <w:rFonts w:ascii="Times New Roman"/>
                <w:b w:val="false"/>
                <w:i w:val="false"/>
                <w:color w:val="000000"/>
                <w:sz w:val="20"/>
              </w:rPr>
              <w:t xml:space="preserve">
управления авиацией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1795,2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051032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Техническая эксплуатация </w:t>
            </w:r>
            <w:r>
              <w:br/>
            </w:r>
            <w:r>
              <w:rPr>
                <w:rFonts w:ascii="Times New Roman"/>
                <w:b w:val="false"/>
                <w:i w:val="false"/>
                <w:color w:val="000000"/>
                <w:sz w:val="20"/>
              </w:rPr>
              <w:t xml:space="preserve">
летательных аппаратов и </w:t>
            </w:r>
            <w:r>
              <w:br/>
            </w:r>
            <w:r>
              <w:rPr>
                <w:rFonts w:ascii="Times New Roman"/>
                <w:b w:val="false"/>
                <w:i w:val="false"/>
                <w:color w:val="000000"/>
                <w:sz w:val="20"/>
              </w:rPr>
              <w:t xml:space="preserve">
двигателей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75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1795,2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051033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Авиационное вооружение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1795,2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051034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Техническая эксплуатация </w:t>
            </w:r>
            <w:r>
              <w:br/>
            </w:r>
            <w:r>
              <w:rPr>
                <w:rFonts w:ascii="Times New Roman"/>
                <w:b w:val="false"/>
                <w:i w:val="false"/>
                <w:color w:val="000000"/>
                <w:sz w:val="20"/>
              </w:rPr>
              <w:t xml:space="preserve">
авиационного оборудования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1795,2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051035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Авиационное </w:t>
            </w:r>
            <w:r>
              <w:br/>
            </w:r>
            <w:r>
              <w:rPr>
                <w:rFonts w:ascii="Times New Roman"/>
                <w:b w:val="false"/>
                <w:i w:val="false"/>
                <w:color w:val="000000"/>
                <w:sz w:val="20"/>
              </w:rPr>
              <w:t xml:space="preserve">
радиоэлектронное </w:t>
            </w:r>
            <w:r>
              <w:br/>
            </w:r>
            <w:r>
              <w:rPr>
                <w:rFonts w:ascii="Times New Roman"/>
                <w:b w:val="false"/>
                <w:i w:val="false"/>
                <w:color w:val="000000"/>
                <w:sz w:val="20"/>
              </w:rPr>
              <w:t xml:space="preserve">
оборудование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1795,2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197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Военно-инженерный институт радиоэлектроники и связи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051018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Радиосвязь и </w:t>
            </w:r>
            <w:r>
              <w:br/>
            </w:r>
            <w:r>
              <w:rPr>
                <w:rFonts w:ascii="Times New Roman"/>
                <w:b w:val="false"/>
                <w:i w:val="false"/>
                <w:color w:val="000000"/>
                <w:sz w:val="20"/>
              </w:rPr>
              <w:t xml:space="preserve">
радионавигация (для </w:t>
            </w:r>
            <w:r>
              <w:br/>
            </w:r>
            <w:r>
              <w:rPr>
                <w:rFonts w:ascii="Times New Roman"/>
                <w:b w:val="false"/>
                <w:i w:val="false"/>
                <w:color w:val="000000"/>
                <w:sz w:val="20"/>
              </w:rPr>
              <w:t xml:space="preserve">
подразделений </w:t>
            </w:r>
            <w:r>
              <w:br/>
            </w:r>
            <w:r>
              <w:rPr>
                <w:rFonts w:ascii="Times New Roman"/>
                <w:b w:val="false"/>
                <w:i w:val="false"/>
                <w:color w:val="000000"/>
                <w:sz w:val="20"/>
              </w:rPr>
              <w:t xml:space="preserve">
радиотехнического </w:t>
            </w:r>
            <w:r>
              <w:br/>
            </w:r>
            <w:r>
              <w:rPr>
                <w:rFonts w:ascii="Times New Roman"/>
                <w:b w:val="false"/>
                <w:i w:val="false"/>
                <w:color w:val="000000"/>
                <w:sz w:val="20"/>
              </w:rPr>
              <w:t xml:space="preserve">
обеспечения авиации)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940,7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051019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Сети связи и системы </w:t>
            </w:r>
            <w:r>
              <w:br/>
            </w:r>
            <w:r>
              <w:rPr>
                <w:rFonts w:ascii="Times New Roman"/>
                <w:b w:val="false"/>
                <w:i w:val="false"/>
                <w:color w:val="000000"/>
                <w:sz w:val="20"/>
              </w:rPr>
              <w:t xml:space="preserve">
коммутации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940,7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051020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Радиотехника (для </w:t>
            </w:r>
            <w:r>
              <w:br/>
            </w:r>
            <w:r>
              <w:rPr>
                <w:rFonts w:ascii="Times New Roman"/>
                <w:b w:val="false"/>
                <w:i w:val="false"/>
                <w:color w:val="000000"/>
                <w:sz w:val="20"/>
              </w:rPr>
              <w:t xml:space="preserve">
подразделений </w:t>
            </w:r>
            <w:r>
              <w:br/>
            </w:r>
            <w:r>
              <w:rPr>
                <w:rFonts w:ascii="Times New Roman"/>
                <w:b w:val="false"/>
                <w:i w:val="false"/>
                <w:color w:val="000000"/>
                <w:sz w:val="20"/>
              </w:rPr>
              <w:t xml:space="preserve">
зенитно-ракетных войск </w:t>
            </w:r>
            <w:r>
              <w:br/>
            </w:r>
            <w:r>
              <w:rPr>
                <w:rFonts w:ascii="Times New Roman"/>
                <w:b w:val="false"/>
                <w:i w:val="false"/>
                <w:color w:val="000000"/>
                <w:sz w:val="20"/>
              </w:rPr>
              <w:t xml:space="preserve">
Сил воздушной обороны)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940,7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051020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Радиотехника (для </w:t>
            </w:r>
            <w:r>
              <w:br/>
            </w:r>
            <w:r>
              <w:rPr>
                <w:rFonts w:ascii="Times New Roman"/>
                <w:b w:val="false"/>
                <w:i w:val="false"/>
                <w:color w:val="000000"/>
                <w:sz w:val="20"/>
              </w:rPr>
              <w:t xml:space="preserve">
подразделений </w:t>
            </w:r>
            <w:r>
              <w:br/>
            </w:r>
            <w:r>
              <w:rPr>
                <w:rFonts w:ascii="Times New Roman"/>
                <w:b w:val="false"/>
                <w:i w:val="false"/>
                <w:color w:val="000000"/>
                <w:sz w:val="20"/>
              </w:rPr>
              <w:t xml:space="preserve">
радиотехнических войск </w:t>
            </w:r>
            <w:r>
              <w:br/>
            </w:r>
            <w:r>
              <w:rPr>
                <w:rFonts w:ascii="Times New Roman"/>
                <w:b w:val="false"/>
                <w:i w:val="false"/>
                <w:color w:val="000000"/>
                <w:sz w:val="20"/>
              </w:rPr>
              <w:t xml:space="preserve">
Сил воздушной обороны)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940,7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051021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Инженер </w:t>
            </w:r>
            <w:r>
              <w:br/>
            </w:r>
            <w:r>
              <w:rPr>
                <w:rFonts w:ascii="Times New Roman"/>
                <w:b w:val="false"/>
                <w:i w:val="false"/>
                <w:color w:val="000000"/>
                <w:sz w:val="20"/>
              </w:rPr>
              <w:t xml:space="preserve">
автоматизированной </w:t>
            </w:r>
            <w:r>
              <w:br/>
            </w:r>
            <w:r>
              <w:rPr>
                <w:rFonts w:ascii="Times New Roman"/>
                <w:b w:val="false"/>
                <w:i w:val="false"/>
                <w:color w:val="000000"/>
                <w:sz w:val="20"/>
              </w:rPr>
              <w:t xml:space="preserve">
системы управления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940,7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Военный институт Министерства обороны Республики Казахстан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051051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Военное переводческое </w:t>
            </w:r>
            <w:r>
              <w:br/>
            </w:r>
            <w:r>
              <w:rPr>
                <w:rFonts w:ascii="Times New Roman"/>
                <w:b w:val="false"/>
                <w:i w:val="false"/>
                <w:color w:val="000000"/>
                <w:sz w:val="20"/>
              </w:rPr>
              <w:t xml:space="preserve">
дело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733,5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051009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Офицеры воспитательных </w:t>
            </w:r>
            <w:r>
              <w:br/>
            </w:r>
            <w:r>
              <w:rPr>
                <w:rFonts w:ascii="Times New Roman"/>
                <w:b w:val="false"/>
                <w:i w:val="false"/>
                <w:color w:val="000000"/>
                <w:sz w:val="20"/>
              </w:rPr>
              <w:t xml:space="preserve">
структур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733,5 </w:t>
            </w:r>
          </w:p>
        </w:tc>
      </w:tr>
      <w:tr>
        <w:trPr>
          <w:trHeight w:val="30" w:hRule="atLeast"/>
        </w:trPr>
        <w:tc>
          <w:tcPr>
            <w:tcW w:w="1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38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3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Утвержден           </w:t>
      </w:r>
      <w:r>
        <w:br/>
      </w:r>
      <w:r>
        <w:rPr>
          <w:rFonts w:ascii="Times New Roman"/>
          <w:b w:val="false"/>
          <w:i w:val="false"/>
          <w:color w:val="000000"/>
          <w:sz w:val="28"/>
        </w:rPr>
        <w:t xml:space="preserve">
постановлением Правительства </w:t>
      </w:r>
      <w:r>
        <w:br/>
      </w:r>
      <w:r>
        <w:rPr>
          <w:rFonts w:ascii="Times New Roman"/>
          <w:b w:val="false"/>
          <w:i w:val="false"/>
          <w:color w:val="000000"/>
          <w:sz w:val="28"/>
        </w:rPr>
        <w:t xml:space="preserve">
Республики Казахстан    </w:t>
      </w:r>
      <w:r>
        <w:br/>
      </w:r>
      <w:r>
        <w:rPr>
          <w:rFonts w:ascii="Times New Roman"/>
          <w:b w:val="false"/>
          <w:i w:val="false"/>
          <w:color w:val="000000"/>
          <w:sz w:val="28"/>
        </w:rPr>
        <w:t xml:space="preserve">
от 13 мая 2009 года № 704 </w:t>
      </w:r>
    </w:p>
    <w:bookmarkStart w:name="z18" w:id="12"/>
    <w:p>
      <w:pPr>
        <w:spacing w:after="0"/>
        <w:ind w:left="0"/>
        <w:jc w:val="left"/>
      </w:pPr>
      <w:r>
        <w:rPr>
          <w:rFonts w:ascii="Times New Roman"/>
          <w:b/>
          <w:i w:val="false"/>
          <w:color w:val="000000"/>
        </w:rPr>
        <w:t xml:space="preserve"> 
Государственный образовательный заказ на подготовку </w:t>
      </w:r>
      <w:r>
        <w:br/>
      </w:r>
      <w:r>
        <w:rPr>
          <w:rFonts w:ascii="Times New Roman"/>
          <w:b/>
          <w:i w:val="false"/>
          <w:color w:val="000000"/>
        </w:rPr>
        <w:t xml:space="preserve">
специалистов с послевузовским образованием в организациях </w:t>
      </w:r>
      <w:r>
        <w:br/>
      </w:r>
      <w:r>
        <w:rPr>
          <w:rFonts w:ascii="Times New Roman"/>
          <w:b/>
          <w:i w:val="false"/>
          <w:color w:val="000000"/>
        </w:rPr>
        <w:t xml:space="preserve">
образования, финансируемых из республиканского бюджета </w:t>
      </w:r>
      <w:r>
        <w:br/>
      </w:r>
      <w:r>
        <w:rPr>
          <w:rFonts w:ascii="Times New Roman"/>
          <w:b/>
          <w:i w:val="false"/>
          <w:color w:val="000000"/>
        </w:rPr>
        <w:t xml:space="preserve">
на 2009/2010 учебный год  Прием в магистратуру </w:t>
      </w:r>
    </w:p>
    <w:bookmarkEnd w:id="1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7"/>
        <w:gridCol w:w="1685"/>
        <w:gridCol w:w="1457"/>
        <w:gridCol w:w="1455"/>
        <w:gridCol w:w="1223"/>
        <w:gridCol w:w="1223"/>
        <w:gridCol w:w="1223"/>
        <w:gridCol w:w="1223"/>
        <w:gridCol w:w="1047"/>
        <w:gridCol w:w="1067"/>
        <w:gridCol w:w="1027"/>
        <w:gridCol w:w="1243"/>
      </w:tblGrid>
      <w:tr>
        <w:trPr>
          <w:trHeight w:val="30" w:hRule="atLeast"/>
        </w:trPr>
        <w:tc>
          <w:tcPr>
            <w:tcW w:w="1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168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 </w:t>
            </w:r>
            <w:r>
              <w:br/>
            </w:r>
            <w:r>
              <w:rPr>
                <w:rFonts w:ascii="Times New Roman"/>
                <w:b w:val="false"/>
                <w:i w:val="false"/>
                <w:color w:val="000000"/>
                <w:sz w:val="20"/>
              </w:rPr>
              <w:t xml:space="preserve">
вание </w:t>
            </w:r>
            <w:r>
              <w:br/>
            </w:r>
            <w:r>
              <w:rPr>
                <w:rFonts w:ascii="Times New Roman"/>
                <w:b w:val="false"/>
                <w:i w:val="false"/>
                <w:color w:val="000000"/>
                <w:sz w:val="20"/>
              </w:rPr>
              <w:t xml:space="preserve">
групп </w:t>
            </w:r>
            <w:r>
              <w:br/>
            </w:r>
            <w:r>
              <w:rPr>
                <w:rFonts w:ascii="Times New Roman"/>
                <w:b w:val="false"/>
                <w:i w:val="false"/>
                <w:color w:val="000000"/>
                <w:sz w:val="20"/>
              </w:rPr>
              <w:t xml:space="preserve">
специаль- </w:t>
            </w:r>
            <w:r>
              <w:br/>
            </w:r>
            <w:r>
              <w:rPr>
                <w:rFonts w:ascii="Times New Roman"/>
                <w:b w:val="false"/>
                <w:i w:val="false"/>
                <w:color w:val="000000"/>
                <w:sz w:val="20"/>
              </w:rPr>
              <w:t xml:space="preserve">
ностей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Государственный </w:t>
            </w:r>
            <w:r>
              <w:br/>
            </w:r>
            <w:r>
              <w:rPr>
                <w:rFonts w:ascii="Times New Roman"/>
                <w:b w:val="false"/>
                <w:i w:val="false"/>
                <w:color w:val="000000"/>
                <w:sz w:val="20"/>
              </w:rPr>
              <w:t xml:space="preserve">
образовательный </w:t>
            </w:r>
            <w:r>
              <w:br/>
            </w:r>
            <w:r>
              <w:rPr>
                <w:rFonts w:ascii="Times New Roman"/>
                <w:b w:val="false"/>
                <w:i w:val="false"/>
                <w:color w:val="000000"/>
                <w:sz w:val="20"/>
              </w:rPr>
              <w:t xml:space="preserve">
заказ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расходы на обучение 1 магистранта в год </w:t>
            </w:r>
            <w:r>
              <w:br/>
            </w:r>
            <w:r>
              <w:rPr>
                <w:rFonts w:ascii="Times New Roman"/>
                <w:b w:val="false"/>
                <w:i w:val="false"/>
                <w:color w:val="000000"/>
                <w:sz w:val="20"/>
              </w:rPr>
              <w:t xml:space="preserve">
(в тыс.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научная </w:t>
            </w:r>
            <w:r>
              <w:br/>
            </w:r>
            <w:r>
              <w:rPr>
                <w:rFonts w:ascii="Times New Roman"/>
                <w:b w:val="false"/>
                <w:i w:val="false"/>
                <w:color w:val="000000"/>
                <w:sz w:val="20"/>
              </w:rPr>
              <w:t xml:space="preserve">
и педа- </w:t>
            </w:r>
            <w:r>
              <w:br/>
            </w:r>
            <w:r>
              <w:rPr>
                <w:rFonts w:ascii="Times New Roman"/>
                <w:b w:val="false"/>
                <w:i w:val="false"/>
                <w:color w:val="000000"/>
                <w:sz w:val="20"/>
              </w:rPr>
              <w:t xml:space="preserve">
гогиче- </w:t>
            </w:r>
            <w:r>
              <w:br/>
            </w:r>
            <w:r>
              <w:rPr>
                <w:rFonts w:ascii="Times New Roman"/>
                <w:b w:val="false"/>
                <w:i w:val="false"/>
                <w:color w:val="000000"/>
                <w:sz w:val="20"/>
              </w:rPr>
              <w:t xml:space="preserve">
ская </w:t>
            </w:r>
            <w:r>
              <w:br/>
            </w:r>
            <w:r>
              <w:rPr>
                <w:rFonts w:ascii="Times New Roman"/>
                <w:b w:val="false"/>
                <w:i w:val="false"/>
                <w:color w:val="000000"/>
                <w:sz w:val="20"/>
              </w:rPr>
              <w:t xml:space="preserve">
магист- </w:t>
            </w:r>
            <w:r>
              <w:br/>
            </w:r>
            <w:r>
              <w:rPr>
                <w:rFonts w:ascii="Times New Roman"/>
                <w:b w:val="false"/>
                <w:i w:val="false"/>
                <w:color w:val="000000"/>
                <w:sz w:val="20"/>
              </w:rPr>
              <w:t xml:space="preserve">
ратура </w:t>
            </w:r>
          </w:p>
        </w:tc>
        <w:tc>
          <w:tcPr>
            <w:tcW w:w="14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профи- </w:t>
            </w:r>
            <w:r>
              <w:br/>
            </w:r>
            <w:r>
              <w:rPr>
                <w:rFonts w:ascii="Times New Roman"/>
                <w:b w:val="false"/>
                <w:i w:val="false"/>
                <w:color w:val="000000"/>
                <w:sz w:val="20"/>
              </w:rPr>
              <w:t xml:space="preserve">
льная </w:t>
            </w:r>
            <w:r>
              <w:br/>
            </w:r>
            <w:r>
              <w:rPr>
                <w:rFonts w:ascii="Times New Roman"/>
                <w:b w:val="false"/>
                <w:i w:val="false"/>
                <w:color w:val="000000"/>
                <w:sz w:val="20"/>
              </w:rPr>
              <w:t xml:space="preserve">
магист- </w:t>
            </w:r>
            <w:r>
              <w:br/>
            </w:r>
            <w:r>
              <w:rPr>
                <w:rFonts w:ascii="Times New Roman"/>
                <w:b w:val="false"/>
                <w:i w:val="false"/>
                <w:color w:val="000000"/>
                <w:sz w:val="20"/>
              </w:rPr>
              <w:t xml:space="preserve">
ратура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6 национальных высших </w:t>
            </w:r>
            <w:r>
              <w:br/>
            </w:r>
            <w:r>
              <w:rPr>
                <w:rFonts w:ascii="Times New Roman"/>
                <w:b w:val="false"/>
                <w:i w:val="false"/>
                <w:color w:val="000000"/>
                <w:sz w:val="20"/>
              </w:rPr>
              <w:t xml:space="preserve">
учебных заведениях*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 других организациях </w:t>
            </w:r>
            <w:r>
              <w:br/>
            </w:r>
            <w:r>
              <w:rPr>
                <w:rFonts w:ascii="Times New Roman"/>
                <w:b w:val="false"/>
                <w:i w:val="false"/>
                <w:color w:val="000000"/>
                <w:sz w:val="20"/>
              </w:rPr>
              <w:t xml:space="preserve">
образования**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научная и </w:t>
            </w:r>
            <w:r>
              <w:br/>
            </w:r>
            <w:r>
              <w:rPr>
                <w:rFonts w:ascii="Times New Roman"/>
                <w:b w:val="false"/>
                <w:i w:val="false"/>
                <w:color w:val="000000"/>
                <w:sz w:val="20"/>
              </w:rPr>
              <w:t xml:space="preserve">
педагоги- </w:t>
            </w:r>
            <w:r>
              <w:br/>
            </w:r>
            <w:r>
              <w:rPr>
                <w:rFonts w:ascii="Times New Roman"/>
                <w:b w:val="false"/>
                <w:i w:val="false"/>
                <w:color w:val="000000"/>
                <w:sz w:val="20"/>
              </w:rPr>
              <w:t xml:space="preserve">
ческая </w:t>
            </w:r>
            <w:r>
              <w:br/>
            </w:r>
            <w:r>
              <w:rPr>
                <w:rFonts w:ascii="Times New Roman"/>
                <w:b w:val="false"/>
                <w:i w:val="false"/>
                <w:color w:val="000000"/>
                <w:sz w:val="20"/>
              </w:rPr>
              <w:t xml:space="preserve">
магистратура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профильная </w:t>
            </w:r>
            <w:r>
              <w:br/>
            </w:r>
            <w:r>
              <w:rPr>
                <w:rFonts w:ascii="Times New Roman"/>
                <w:b w:val="false"/>
                <w:i w:val="false"/>
                <w:color w:val="000000"/>
                <w:sz w:val="20"/>
              </w:rPr>
              <w:t xml:space="preserve">
магистратура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научная и </w:t>
            </w:r>
            <w:r>
              <w:br/>
            </w:r>
            <w:r>
              <w:rPr>
                <w:rFonts w:ascii="Times New Roman"/>
                <w:b w:val="false"/>
                <w:i w:val="false"/>
                <w:color w:val="000000"/>
                <w:sz w:val="20"/>
              </w:rPr>
              <w:t xml:space="preserve">
педагоги- </w:t>
            </w:r>
            <w:r>
              <w:br/>
            </w:r>
            <w:r>
              <w:rPr>
                <w:rFonts w:ascii="Times New Roman"/>
                <w:b w:val="false"/>
                <w:i w:val="false"/>
                <w:color w:val="000000"/>
                <w:sz w:val="20"/>
              </w:rPr>
              <w:t xml:space="preserve">
ческая </w:t>
            </w:r>
            <w:r>
              <w:br/>
            </w:r>
            <w:r>
              <w:rPr>
                <w:rFonts w:ascii="Times New Roman"/>
                <w:b w:val="false"/>
                <w:i w:val="false"/>
                <w:color w:val="000000"/>
                <w:sz w:val="20"/>
              </w:rPr>
              <w:t xml:space="preserve">
магистра- </w:t>
            </w:r>
            <w:r>
              <w:br/>
            </w:r>
            <w:r>
              <w:rPr>
                <w:rFonts w:ascii="Times New Roman"/>
                <w:b w:val="false"/>
                <w:i w:val="false"/>
                <w:color w:val="000000"/>
                <w:sz w:val="20"/>
              </w:rPr>
              <w:t xml:space="preserve">
ту ра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профильная </w:t>
            </w:r>
            <w:r>
              <w:br/>
            </w:r>
            <w:r>
              <w:rPr>
                <w:rFonts w:ascii="Times New Roman"/>
                <w:b w:val="false"/>
                <w:i w:val="false"/>
                <w:color w:val="000000"/>
                <w:sz w:val="20"/>
              </w:rPr>
              <w:t xml:space="preserve">
магистратура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4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8 </w:t>
            </w:r>
            <w:r>
              <w:br/>
            </w:r>
            <w:r>
              <w:rPr>
                <w:rFonts w:ascii="Times New Roman"/>
                <w:b w:val="false"/>
                <w:i w:val="false"/>
                <w:color w:val="000000"/>
                <w:sz w:val="20"/>
              </w:rPr>
              <w:t xml:space="preserve">
месяцев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4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8 </w:t>
            </w:r>
            <w:r>
              <w:br/>
            </w:r>
            <w:r>
              <w:rPr>
                <w:rFonts w:ascii="Times New Roman"/>
                <w:b w:val="false"/>
                <w:i w:val="false"/>
                <w:color w:val="000000"/>
                <w:sz w:val="20"/>
              </w:rPr>
              <w:t xml:space="preserve">
месяцев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4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8 </w:t>
            </w:r>
            <w:r>
              <w:br/>
            </w:r>
            <w:r>
              <w:rPr>
                <w:rFonts w:ascii="Times New Roman"/>
                <w:b w:val="false"/>
                <w:i w:val="false"/>
                <w:color w:val="000000"/>
                <w:sz w:val="20"/>
              </w:rPr>
              <w:t xml:space="preserve">
меся- </w:t>
            </w:r>
            <w:r>
              <w:br/>
            </w:r>
            <w:r>
              <w:rPr>
                <w:rFonts w:ascii="Times New Roman"/>
                <w:b w:val="false"/>
                <w:i w:val="false"/>
                <w:color w:val="000000"/>
                <w:sz w:val="20"/>
              </w:rPr>
              <w:t xml:space="preserve">
цев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4 </w:t>
            </w:r>
            <w:r>
              <w:br/>
            </w:r>
            <w:r>
              <w:rPr>
                <w:rFonts w:ascii="Times New Roman"/>
                <w:b w:val="false"/>
                <w:i w:val="false"/>
                <w:color w:val="000000"/>
                <w:sz w:val="20"/>
              </w:rPr>
              <w:t xml:space="preserve">
месяца </w:t>
            </w:r>
            <w:r>
              <w:br/>
            </w:r>
            <w:r>
              <w:rPr>
                <w:rFonts w:ascii="Times New Roman"/>
                <w:b w:val="false"/>
                <w:i w:val="false"/>
                <w:color w:val="000000"/>
                <w:sz w:val="20"/>
              </w:rPr>
              <w:t xml:space="preserve">
2009 </w:t>
            </w:r>
            <w:r>
              <w:br/>
            </w:r>
            <w:r>
              <w:rPr>
                <w:rFonts w:ascii="Times New Roman"/>
                <w:b w:val="false"/>
                <w:i w:val="false"/>
                <w:color w:val="000000"/>
                <w:sz w:val="20"/>
              </w:rPr>
              <w:t xml:space="preserve">
года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8 </w:t>
            </w:r>
            <w:r>
              <w:br/>
            </w:r>
            <w:r>
              <w:rPr>
                <w:rFonts w:ascii="Times New Roman"/>
                <w:b w:val="false"/>
                <w:i w:val="false"/>
                <w:color w:val="000000"/>
                <w:sz w:val="20"/>
              </w:rPr>
              <w:t xml:space="preserve">
месяцев </w:t>
            </w:r>
            <w:r>
              <w:br/>
            </w:r>
            <w:r>
              <w:rPr>
                <w:rFonts w:ascii="Times New Roman"/>
                <w:b w:val="false"/>
                <w:i w:val="false"/>
                <w:color w:val="000000"/>
                <w:sz w:val="20"/>
              </w:rPr>
              <w:t xml:space="preserve">
2010 </w:t>
            </w:r>
            <w:r>
              <w:br/>
            </w:r>
            <w:r>
              <w:rPr>
                <w:rFonts w:ascii="Times New Roman"/>
                <w:b w:val="false"/>
                <w:i w:val="false"/>
                <w:color w:val="000000"/>
                <w:sz w:val="20"/>
              </w:rPr>
              <w:t xml:space="preserve">
года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6N0100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Образова- </w:t>
            </w:r>
            <w:r>
              <w:br/>
            </w:r>
            <w:r>
              <w:rPr>
                <w:rFonts w:ascii="Times New Roman"/>
                <w:b w:val="false"/>
                <w:i w:val="false"/>
                <w:color w:val="000000"/>
                <w:sz w:val="20"/>
              </w:rPr>
              <w:t xml:space="preserve">
ние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395,6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341,8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267,3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216,6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6N0200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Гуманитар-</w:t>
            </w:r>
            <w:r>
              <w:br/>
            </w:r>
            <w:r>
              <w:rPr>
                <w:rFonts w:ascii="Times New Roman"/>
                <w:b w:val="false"/>
                <w:i w:val="false"/>
                <w:color w:val="000000"/>
                <w:sz w:val="20"/>
              </w:rPr>
              <w:t xml:space="preserve">
ные науки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300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395,6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341,8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267,3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216,6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6N0300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79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395,6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341,8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267,3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216,6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6N0400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Искусство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35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395,6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341,8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267,3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216,6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6N0500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Социальные</w:t>
            </w:r>
            <w:r>
              <w:br/>
            </w:r>
            <w:r>
              <w:rPr>
                <w:rFonts w:ascii="Times New Roman"/>
                <w:b w:val="false"/>
                <w:i w:val="false"/>
                <w:color w:val="000000"/>
                <w:sz w:val="20"/>
              </w:rPr>
              <w:t xml:space="preserve">
науки и </w:t>
            </w:r>
            <w:r>
              <w:br/>
            </w:r>
            <w:r>
              <w:rPr>
                <w:rFonts w:ascii="Times New Roman"/>
                <w:b w:val="false"/>
                <w:i w:val="false"/>
                <w:color w:val="000000"/>
                <w:sz w:val="20"/>
              </w:rPr>
              <w:t xml:space="preserve">
бизнес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305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145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395,6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341,8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267,3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216,6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6N0600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Естествен-</w:t>
            </w:r>
            <w:r>
              <w:br/>
            </w:r>
            <w:r>
              <w:rPr>
                <w:rFonts w:ascii="Times New Roman"/>
                <w:b w:val="false"/>
                <w:i w:val="false"/>
                <w:color w:val="000000"/>
                <w:sz w:val="20"/>
              </w:rPr>
              <w:t xml:space="preserve">
ные науки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460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395,6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341,8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267,3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216,6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6N0700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Техничес- </w:t>
            </w:r>
            <w:r>
              <w:br/>
            </w:r>
            <w:r>
              <w:rPr>
                <w:rFonts w:ascii="Times New Roman"/>
                <w:b w:val="false"/>
                <w:i w:val="false"/>
                <w:color w:val="000000"/>
                <w:sz w:val="20"/>
              </w:rPr>
              <w:t xml:space="preserve">
кие науки </w:t>
            </w:r>
            <w:r>
              <w:br/>
            </w:r>
            <w:r>
              <w:rPr>
                <w:rFonts w:ascii="Times New Roman"/>
                <w:b w:val="false"/>
                <w:i w:val="false"/>
                <w:color w:val="000000"/>
                <w:sz w:val="20"/>
              </w:rPr>
              <w:t xml:space="preserve">
и техноло- </w:t>
            </w:r>
            <w:r>
              <w:br/>
            </w:r>
            <w:r>
              <w:rPr>
                <w:rFonts w:ascii="Times New Roman"/>
                <w:b w:val="false"/>
                <w:i w:val="false"/>
                <w:color w:val="000000"/>
                <w:sz w:val="20"/>
              </w:rPr>
              <w:t xml:space="preserve">
гии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90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510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395,6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341,8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267,3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216,6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6N0800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Сельскохо-</w:t>
            </w:r>
            <w:r>
              <w:br/>
            </w:r>
            <w:r>
              <w:rPr>
                <w:rFonts w:ascii="Times New Roman"/>
                <w:b w:val="false"/>
                <w:i w:val="false"/>
                <w:color w:val="000000"/>
                <w:sz w:val="20"/>
              </w:rPr>
              <w:t xml:space="preserve">
зяйствен- </w:t>
            </w:r>
            <w:r>
              <w:br/>
            </w:r>
            <w:r>
              <w:rPr>
                <w:rFonts w:ascii="Times New Roman"/>
                <w:b w:val="false"/>
                <w:i w:val="false"/>
                <w:color w:val="000000"/>
                <w:sz w:val="20"/>
              </w:rPr>
              <w:t xml:space="preserve">
ные науки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395,6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341,8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267,3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216,6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6N0900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Услуги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395,6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341,8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267,3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216,6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6N1200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Ветерина- </w:t>
            </w:r>
            <w:r>
              <w:br/>
            </w:r>
            <w:r>
              <w:rPr>
                <w:rFonts w:ascii="Times New Roman"/>
                <w:b w:val="false"/>
                <w:i w:val="false"/>
                <w:color w:val="000000"/>
                <w:sz w:val="20"/>
              </w:rPr>
              <w:t xml:space="preserve">
рия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395,6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156,4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341,8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132,3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267,3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107,2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216,6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1839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6N1100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70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183,3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395,6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135,4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330,6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Казахстанский филиал Московского государственного университета </w:t>
            </w:r>
            <w:r>
              <w:br/>
            </w:r>
            <w:r>
              <w:rPr>
                <w:rFonts w:ascii="Times New Roman"/>
                <w:b w:val="false"/>
                <w:i w:val="false"/>
                <w:color w:val="000000"/>
                <w:sz w:val="20"/>
              </w:rPr>
              <w:t xml:space="preserve">
имени М.В.Ломоносова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521603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Экономика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316,1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689,2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1929 </w:t>
            </w:r>
          </w:p>
        </w:tc>
        <w:tc>
          <w:tcPr>
            <w:tcW w:w="14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800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 Казахский национальный университет имени аль-Фараби, Казахский национальный технический университет имени К. Сатпаева, Евразийский национальный университет имени Л.Н. Гумилева, Казахский национальный аграрный университет, Казахский национальный педагогический университет имени Абая, Казахский национальный медицинский университет имени С. Д. Асфендиярова; </w:t>
      </w:r>
      <w:r>
        <w:br/>
      </w:r>
      <w:r>
        <w:rPr>
          <w:rFonts w:ascii="Times New Roman"/>
          <w:b w:val="false"/>
          <w:i w:val="false"/>
          <w:color w:val="000000"/>
          <w:sz w:val="28"/>
        </w:rPr>
        <w:t xml:space="preserve">
** - организации образования, администраторами бюджетных программ которых являются министерства образования и науки и здравоохранения Республики Казахстан. </w:t>
      </w:r>
    </w:p>
    <w:bookmarkStart w:name="z19" w:id="13"/>
    <w:p>
      <w:pPr>
        <w:spacing w:after="0"/>
        <w:ind w:left="0"/>
        <w:jc w:val="left"/>
      </w:pPr>
      <w:r>
        <w:rPr>
          <w:rFonts w:ascii="Times New Roman"/>
          <w:b/>
          <w:i w:val="false"/>
          <w:color w:val="000000"/>
        </w:rPr>
        <w:t xml:space="preserve"> 
Прием в магистратуру </w:t>
      </w:r>
    </w:p>
    <w:bookmarkEnd w:id="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22"/>
        <w:gridCol w:w="5433"/>
        <w:gridCol w:w="3337"/>
        <w:gridCol w:w="3621"/>
      </w:tblGrid>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групп </w:t>
            </w:r>
            <w:r>
              <w:br/>
            </w:r>
            <w:r>
              <w:rPr>
                <w:rFonts w:ascii="Times New Roman"/>
                <w:b w:val="false"/>
                <w:i w:val="false"/>
                <w:color w:val="000000"/>
                <w:sz w:val="20"/>
              </w:rPr>
              <w:t xml:space="preserve">
специальностей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Государственный </w:t>
            </w:r>
            <w:r>
              <w:br/>
            </w:r>
            <w:r>
              <w:rPr>
                <w:rFonts w:ascii="Times New Roman"/>
                <w:b w:val="false"/>
                <w:i w:val="false"/>
                <w:color w:val="000000"/>
                <w:sz w:val="20"/>
              </w:rPr>
              <w:t xml:space="preserve">
образовательный </w:t>
            </w:r>
            <w:r>
              <w:br/>
            </w:r>
            <w:r>
              <w:rPr>
                <w:rFonts w:ascii="Times New Roman"/>
                <w:b w:val="false"/>
                <w:i w:val="false"/>
                <w:color w:val="000000"/>
                <w:sz w:val="20"/>
              </w:rPr>
              <w:t xml:space="preserve">
заказ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расходы </w:t>
            </w:r>
            <w:r>
              <w:br/>
            </w:r>
            <w:r>
              <w:rPr>
                <w:rFonts w:ascii="Times New Roman"/>
                <w:b w:val="false"/>
                <w:i w:val="false"/>
                <w:color w:val="000000"/>
                <w:sz w:val="20"/>
              </w:rPr>
              <w:t xml:space="preserve">
на обучение </w:t>
            </w:r>
            <w:r>
              <w:br/>
            </w:r>
            <w:r>
              <w:rPr>
                <w:rFonts w:ascii="Times New Roman"/>
                <w:b w:val="false"/>
                <w:i w:val="false"/>
                <w:color w:val="000000"/>
                <w:sz w:val="20"/>
              </w:rPr>
              <w:t xml:space="preserve">
1 магистранта в </w:t>
            </w:r>
            <w:r>
              <w:br/>
            </w:r>
            <w:r>
              <w:rPr>
                <w:rFonts w:ascii="Times New Roman"/>
                <w:b w:val="false"/>
                <w:i w:val="false"/>
                <w:color w:val="000000"/>
                <w:sz w:val="20"/>
              </w:rPr>
              <w:t xml:space="preserve">
год (в тыс.тенге)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Академия Министерства внутренних дел Республики Казахстан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6N0303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Правоохранительная </w:t>
            </w:r>
            <w:r>
              <w:br/>
            </w:r>
            <w:r>
              <w:rPr>
                <w:rFonts w:ascii="Times New Roman"/>
                <w:b w:val="false"/>
                <w:i w:val="false"/>
                <w:color w:val="000000"/>
                <w:sz w:val="20"/>
              </w:rPr>
              <w:t xml:space="preserve">
деятельность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1661,4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30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Карагандинский юридический институт Министерства внутренних </w:t>
            </w:r>
            <w:r>
              <w:br/>
            </w:r>
            <w:r>
              <w:rPr>
                <w:rFonts w:ascii="Times New Roman"/>
                <w:b w:val="false"/>
                <w:i w:val="false"/>
                <w:color w:val="000000"/>
                <w:sz w:val="20"/>
              </w:rPr>
              <w:t xml:space="preserve">
дел Республики Казахстан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6N0303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Правоохранительная </w:t>
            </w:r>
            <w:r>
              <w:br/>
            </w:r>
            <w:r>
              <w:rPr>
                <w:rFonts w:ascii="Times New Roman"/>
                <w:b w:val="false"/>
                <w:i w:val="false"/>
                <w:color w:val="000000"/>
                <w:sz w:val="20"/>
              </w:rPr>
              <w:t xml:space="preserve">
деятельность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1783,6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Академия финансовой полиции Агентства Республики Казахстан по </w:t>
            </w:r>
            <w:r>
              <w:br/>
            </w:r>
            <w:r>
              <w:rPr>
                <w:rFonts w:ascii="Times New Roman"/>
                <w:b w:val="false"/>
                <w:i w:val="false"/>
                <w:color w:val="000000"/>
                <w:sz w:val="20"/>
              </w:rPr>
              <w:t xml:space="preserve">
борьбе с экономической и коррупционной преступностью </w:t>
            </w:r>
            <w:r>
              <w:br/>
            </w:r>
            <w:r>
              <w:rPr>
                <w:rFonts w:ascii="Times New Roman"/>
                <w:b w:val="false"/>
                <w:i w:val="false"/>
                <w:color w:val="000000"/>
                <w:sz w:val="20"/>
              </w:rPr>
              <w:t xml:space="preserve">
(финансовая полиция)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6N0301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Юриспруденция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1102,5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Академия Комитета уголовно-исполнительной системы Министерства </w:t>
            </w:r>
            <w:r>
              <w:br/>
            </w:r>
            <w:r>
              <w:rPr>
                <w:rFonts w:ascii="Times New Roman"/>
                <w:b w:val="false"/>
                <w:i w:val="false"/>
                <w:color w:val="000000"/>
                <w:sz w:val="20"/>
              </w:rPr>
              <w:t xml:space="preserve">
юстиции Республики Казахстан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6N0303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Правоохранительная </w:t>
            </w:r>
            <w:r>
              <w:br/>
            </w:r>
            <w:r>
              <w:rPr>
                <w:rFonts w:ascii="Times New Roman"/>
                <w:b w:val="false"/>
                <w:i w:val="false"/>
                <w:color w:val="000000"/>
                <w:sz w:val="20"/>
              </w:rPr>
              <w:t xml:space="preserve">
деятельность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1986,8 </w:t>
            </w:r>
          </w:p>
        </w:tc>
      </w:tr>
      <w:tr>
        <w:trPr>
          <w:trHeight w:val="30" w:hRule="atLeast"/>
        </w:trPr>
        <w:tc>
          <w:tcPr>
            <w:tcW w:w="1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3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36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 w:id="14"/>
    <w:p>
      <w:pPr>
        <w:spacing w:after="0"/>
        <w:ind w:left="0"/>
        <w:jc w:val="left"/>
      </w:pPr>
      <w:r>
        <w:rPr>
          <w:rFonts w:ascii="Times New Roman"/>
          <w:b/>
          <w:i w:val="false"/>
          <w:color w:val="000000"/>
        </w:rPr>
        <w:t xml:space="preserve"> 
Прием в резидентуру </w:t>
      </w:r>
    </w:p>
    <w:bookmarkEnd w:id="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3"/>
        <w:gridCol w:w="2513"/>
        <w:gridCol w:w="3533"/>
        <w:gridCol w:w="2913"/>
        <w:gridCol w:w="3033"/>
      </w:tblGrid>
      <w:tr>
        <w:trPr>
          <w:trHeight w:val="30" w:hRule="atLeast"/>
        </w:trPr>
        <w:tc>
          <w:tcPr>
            <w:tcW w:w="17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25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 </w:t>
            </w:r>
            <w:r>
              <w:br/>
            </w:r>
            <w:r>
              <w:rPr>
                <w:rFonts w:ascii="Times New Roman"/>
                <w:b w:val="false"/>
                <w:i w:val="false"/>
                <w:color w:val="000000"/>
                <w:sz w:val="20"/>
              </w:rPr>
              <w:t xml:space="preserve">
ние </w:t>
            </w:r>
            <w:r>
              <w:br/>
            </w:r>
            <w:r>
              <w:rPr>
                <w:rFonts w:ascii="Times New Roman"/>
                <w:b w:val="false"/>
                <w:i w:val="false"/>
                <w:color w:val="000000"/>
                <w:sz w:val="20"/>
              </w:rPr>
              <w:t xml:space="preserve">
отраслей </w:t>
            </w:r>
            <w:r>
              <w:br/>
            </w:r>
            <w:r>
              <w:rPr>
                <w:rFonts w:ascii="Times New Roman"/>
                <w:b w:val="false"/>
                <w:i w:val="false"/>
                <w:color w:val="000000"/>
                <w:sz w:val="20"/>
              </w:rPr>
              <w:t xml:space="preserve">
наук </w:t>
            </w:r>
          </w:p>
        </w:tc>
        <w:tc>
          <w:tcPr>
            <w:tcW w:w="35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Государственный </w:t>
            </w:r>
            <w:r>
              <w:br/>
            </w:r>
            <w:r>
              <w:rPr>
                <w:rFonts w:ascii="Times New Roman"/>
                <w:b w:val="false"/>
                <w:i w:val="false"/>
                <w:color w:val="000000"/>
                <w:sz w:val="20"/>
              </w:rPr>
              <w:t xml:space="preserve">
образовательный </w:t>
            </w:r>
            <w:r>
              <w:br/>
            </w:r>
            <w:r>
              <w:rPr>
                <w:rFonts w:ascii="Times New Roman"/>
                <w:b w:val="false"/>
                <w:i w:val="false"/>
                <w:color w:val="000000"/>
                <w:sz w:val="20"/>
              </w:rPr>
              <w:t xml:space="preserve">
заказ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расходы на 1 </w:t>
            </w:r>
            <w:r>
              <w:br/>
            </w:r>
            <w:r>
              <w:rPr>
                <w:rFonts w:ascii="Times New Roman"/>
                <w:b w:val="false"/>
                <w:i w:val="false"/>
                <w:color w:val="000000"/>
                <w:sz w:val="20"/>
              </w:rPr>
              <w:t xml:space="preserve">
обучающегося в год </w:t>
            </w:r>
            <w:r>
              <w:br/>
            </w:r>
            <w:r>
              <w:rPr>
                <w:rFonts w:ascii="Times New Roman"/>
                <w:b w:val="false"/>
                <w:i w:val="false"/>
                <w:color w:val="000000"/>
                <w:sz w:val="20"/>
              </w:rPr>
              <w:t xml:space="preserve">
(в тыс.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4 месяца </w:t>
            </w:r>
            <w:r>
              <w:br/>
            </w:r>
            <w:r>
              <w:rPr>
                <w:rFonts w:ascii="Times New Roman"/>
                <w:b w:val="false"/>
                <w:i w:val="false"/>
                <w:color w:val="000000"/>
                <w:sz w:val="20"/>
              </w:rPr>
              <w:t xml:space="preserve">
2009 года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8 месяцев </w:t>
            </w:r>
            <w:r>
              <w:br/>
            </w:r>
            <w:r>
              <w:rPr>
                <w:rFonts w:ascii="Times New Roman"/>
                <w:b w:val="false"/>
                <w:i w:val="false"/>
                <w:color w:val="000000"/>
                <w:sz w:val="20"/>
              </w:rPr>
              <w:t xml:space="preserve">
2010 года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Медицина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86,97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211,7 </w:t>
            </w:r>
          </w:p>
        </w:tc>
      </w:tr>
      <w:tr>
        <w:trPr>
          <w:trHeight w:val="30" w:hRule="atLeast"/>
        </w:trPr>
        <w:tc>
          <w:tcPr>
            <w:tcW w:w="1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3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278 </w:t>
            </w:r>
          </w:p>
        </w:tc>
        <w:tc>
          <w:tcPr>
            <w:tcW w:w="2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1" w:id="15"/>
    <w:p>
      <w:pPr>
        <w:spacing w:after="0"/>
        <w:ind w:left="0"/>
        <w:jc w:val="left"/>
      </w:pPr>
      <w:r>
        <w:rPr>
          <w:rFonts w:ascii="Times New Roman"/>
          <w:b/>
          <w:i w:val="false"/>
          <w:color w:val="000000"/>
        </w:rPr>
        <w:t xml:space="preserve"> 
Прием в адъюнктуру военно-учебных заведений Министерства </w:t>
      </w:r>
      <w:r>
        <w:br/>
      </w:r>
      <w:r>
        <w:rPr>
          <w:rFonts w:ascii="Times New Roman"/>
          <w:b/>
          <w:i w:val="false"/>
          <w:color w:val="000000"/>
        </w:rPr>
        <w:t xml:space="preserve">
обороны Республики Казахстан на 2009/2010 учебный год </w:t>
      </w:r>
    </w:p>
    <w:bookmarkEnd w:id="1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7"/>
        <w:gridCol w:w="3643"/>
        <w:gridCol w:w="3704"/>
        <w:gridCol w:w="4969"/>
      </w:tblGrid>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групп </w:t>
            </w:r>
            <w:r>
              <w:br/>
            </w:r>
            <w:r>
              <w:rPr>
                <w:rFonts w:ascii="Times New Roman"/>
                <w:b w:val="false"/>
                <w:i w:val="false"/>
                <w:color w:val="000000"/>
                <w:sz w:val="20"/>
              </w:rPr>
              <w:t xml:space="preserve">
специальностей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Государственный </w:t>
            </w:r>
            <w:r>
              <w:br/>
            </w:r>
            <w:r>
              <w:rPr>
                <w:rFonts w:ascii="Times New Roman"/>
                <w:b w:val="false"/>
                <w:i w:val="false"/>
                <w:color w:val="000000"/>
                <w:sz w:val="20"/>
              </w:rPr>
              <w:t xml:space="preserve">
образовательный </w:t>
            </w:r>
            <w:r>
              <w:br/>
            </w:r>
            <w:r>
              <w:rPr>
                <w:rFonts w:ascii="Times New Roman"/>
                <w:b w:val="false"/>
                <w:i w:val="false"/>
                <w:color w:val="000000"/>
                <w:sz w:val="20"/>
              </w:rPr>
              <w:t xml:space="preserve">
заказ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расходы на </w:t>
            </w:r>
            <w:r>
              <w:br/>
            </w:r>
            <w:r>
              <w:rPr>
                <w:rFonts w:ascii="Times New Roman"/>
                <w:b w:val="false"/>
                <w:i w:val="false"/>
                <w:color w:val="000000"/>
                <w:sz w:val="20"/>
              </w:rPr>
              <w:t xml:space="preserve">
обучение 1 магистранта </w:t>
            </w:r>
            <w:r>
              <w:br/>
            </w:r>
            <w:r>
              <w:rPr>
                <w:rFonts w:ascii="Times New Roman"/>
                <w:b w:val="false"/>
                <w:i w:val="false"/>
                <w:color w:val="000000"/>
                <w:sz w:val="20"/>
              </w:rPr>
              <w:t xml:space="preserve">
в год (в тыс. тенге)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Национальный университет обороны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6N100300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Военное и </w:t>
            </w:r>
            <w:r>
              <w:br/>
            </w:r>
            <w:r>
              <w:rPr>
                <w:rFonts w:ascii="Times New Roman"/>
                <w:b w:val="false"/>
                <w:i w:val="false"/>
                <w:color w:val="000000"/>
                <w:sz w:val="20"/>
              </w:rPr>
              <w:t xml:space="preserve">
административное </w:t>
            </w:r>
            <w:r>
              <w:br/>
            </w:r>
            <w:r>
              <w:rPr>
                <w:rFonts w:ascii="Times New Roman"/>
                <w:b w:val="false"/>
                <w:i w:val="false"/>
                <w:color w:val="000000"/>
                <w:sz w:val="20"/>
              </w:rPr>
              <w:t xml:space="preserve">
управление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45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4446,3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6N100400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техническим </w:t>
            </w:r>
            <w:r>
              <w:br/>
            </w:r>
            <w:r>
              <w:rPr>
                <w:rFonts w:ascii="Times New Roman"/>
                <w:b w:val="false"/>
                <w:i w:val="false"/>
                <w:color w:val="000000"/>
                <w:sz w:val="20"/>
              </w:rPr>
              <w:t xml:space="preserve">
обеспечением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4446,3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6N100500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тыловым </w:t>
            </w:r>
            <w:r>
              <w:br/>
            </w:r>
            <w:r>
              <w:rPr>
                <w:rFonts w:ascii="Times New Roman"/>
                <w:b w:val="false"/>
                <w:i w:val="false"/>
                <w:color w:val="000000"/>
                <w:sz w:val="20"/>
              </w:rPr>
              <w:t xml:space="preserve">
обеспечением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4446,3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6N100600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Управление </w:t>
            </w:r>
            <w:r>
              <w:br/>
            </w:r>
            <w:r>
              <w:rPr>
                <w:rFonts w:ascii="Times New Roman"/>
                <w:b w:val="false"/>
                <w:i w:val="false"/>
                <w:color w:val="000000"/>
                <w:sz w:val="20"/>
              </w:rPr>
              <w:t xml:space="preserve">
воспитательными и </w:t>
            </w:r>
            <w:r>
              <w:br/>
            </w:r>
            <w:r>
              <w:rPr>
                <w:rFonts w:ascii="Times New Roman"/>
                <w:b w:val="false"/>
                <w:i w:val="false"/>
                <w:color w:val="000000"/>
                <w:sz w:val="20"/>
              </w:rPr>
              <w:t xml:space="preserve">
социально-право- </w:t>
            </w:r>
            <w:r>
              <w:br/>
            </w:r>
            <w:r>
              <w:rPr>
                <w:rFonts w:ascii="Times New Roman"/>
                <w:b w:val="false"/>
                <w:i w:val="false"/>
                <w:color w:val="000000"/>
                <w:sz w:val="20"/>
              </w:rPr>
              <w:t xml:space="preserve">
выми процессами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9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4446,3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6N100700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Военное </w:t>
            </w:r>
            <w:r>
              <w:br/>
            </w:r>
            <w:r>
              <w:rPr>
                <w:rFonts w:ascii="Times New Roman"/>
                <w:b w:val="false"/>
                <w:i w:val="false"/>
                <w:color w:val="000000"/>
                <w:sz w:val="20"/>
              </w:rPr>
              <w:t xml:space="preserve">
государственное </w:t>
            </w:r>
            <w:r>
              <w:br/>
            </w:r>
            <w:r>
              <w:rPr>
                <w:rFonts w:ascii="Times New Roman"/>
                <w:b w:val="false"/>
                <w:i w:val="false"/>
                <w:color w:val="000000"/>
                <w:sz w:val="20"/>
              </w:rPr>
              <w:t xml:space="preserve">
управление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4446,3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6N100800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Военное </w:t>
            </w:r>
            <w:r>
              <w:br/>
            </w:r>
            <w:r>
              <w:rPr>
                <w:rFonts w:ascii="Times New Roman"/>
                <w:b w:val="false"/>
                <w:i w:val="false"/>
                <w:color w:val="000000"/>
                <w:sz w:val="20"/>
              </w:rPr>
              <w:t xml:space="preserve">
образование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7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4446,3 </w:t>
            </w:r>
          </w:p>
        </w:tc>
      </w:tr>
      <w:tr>
        <w:trPr>
          <w:trHeight w:val="30" w:hRule="atLeast"/>
        </w:trPr>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Всего </w:t>
            </w:r>
          </w:p>
        </w:tc>
        <w:tc>
          <w:tcPr>
            <w:tcW w:w="3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85 </w:t>
            </w:r>
          </w:p>
        </w:tc>
        <w:tc>
          <w:tcPr>
            <w:tcW w:w="4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 w:id="16"/>
    <w:p>
      <w:pPr>
        <w:spacing w:after="0"/>
        <w:ind w:left="0"/>
        <w:jc w:val="left"/>
      </w:pPr>
      <w:r>
        <w:rPr>
          <w:rFonts w:ascii="Times New Roman"/>
          <w:b/>
          <w:i w:val="false"/>
          <w:color w:val="000000"/>
        </w:rPr>
        <w:t xml:space="preserve"> 
Прием в докторантуру PhD </w:t>
      </w:r>
      <w:r>
        <w:br/>
      </w:r>
      <w:r>
        <w:rPr>
          <w:rFonts w:ascii="Times New Roman"/>
          <w:b/>
          <w:i w:val="false"/>
          <w:color w:val="000000"/>
        </w:rPr>
        <w:t xml:space="preserve">
в организации образования, администратором бюджетных программ </w:t>
      </w:r>
      <w:r>
        <w:br/>
      </w:r>
      <w:r>
        <w:rPr>
          <w:rFonts w:ascii="Times New Roman"/>
          <w:b/>
          <w:i w:val="false"/>
          <w:color w:val="000000"/>
        </w:rPr>
        <w:t xml:space="preserve">
которых является Министерство образования и науки </w:t>
      </w:r>
      <w:r>
        <w:br/>
      </w:r>
      <w:r>
        <w:rPr>
          <w:rFonts w:ascii="Times New Roman"/>
          <w:b/>
          <w:i w:val="false"/>
          <w:color w:val="000000"/>
        </w:rPr>
        <w:t xml:space="preserve">
Республики Казахстан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73"/>
        <w:gridCol w:w="3853"/>
        <w:gridCol w:w="4133"/>
      </w:tblGrid>
      <w:tr>
        <w:trPr>
          <w:trHeight w:val="30" w:hRule="atLeast"/>
        </w:trPr>
        <w:tc>
          <w:tcPr>
            <w:tcW w:w="59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Государственный </w:t>
            </w:r>
            <w:r>
              <w:br/>
            </w:r>
            <w:r>
              <w:rPr>
                <w:rFonts w:ascii="Times New Roman"/>
                <w:b w:val="false"/>
                <w:i w:val="false"/>
                <w:color w:val="000000"/>
                <w:sz w:val="20"/>
              </w:rPr>
              <w:t xml:space="preserve">
образовательный заказ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расходы на 1 обучающегося </w:t>
            </w:r>
            <w:r>
              <w:br/>
            </w:r>
            <w:r>
              <w:rPr>
                <w:rFonts w:ascii="Times New Roman"/>
                <w:b w:val="false"/>
                <w:i w:val="false"/>
                <w:color w:val="000000"/>
                <w:sz w:val="20"/>
              </w:rPr>
              <w:t xml:space="preserve">
в год (в тыс.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4 месяца 2009 </w:t>
            </w:r>
            <w:r>
              <w:br/>
            </w:r>
            <w:r>
              <w:rPr>
                <w:rFonts w:ascii="Times New Roman"/>
                <w:b w:val="false"/>
                <w:i w:val="false"/>
                <w:color w:val="000000"/>
                <w:sz w:val="20"/>
              </w:rPr>
              <w:t xml:space="preserve">
года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8 месяцев 2010 </w:t>
            </w:r>
            <w:r>
              <w:br/>
            </w:r>
            <w:r>
              <w:rPr>
                <w:rFonts w:ascii="Times New Roman"/>
                <w:b w:val="false"/>
                <w:i w:val="false"/>
                <w:color w:val="000000"/>
                <w:sz w:val="20"/>
              </w:rPr>
              <w:t xml:space="preserve">
года </w:t>
            </w:r>
          </w:p>
        </w:tc>
      </w:tr>
      <w:tr>
        <w:trPr>
          <w:trHeight w:val="30" w:hRule="atLeast"/>
        </w:trPr>
        <w:tc>
          <w:tcPr>
            <w:tcW w:w="59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200 </w:t>
            </w:r>
          </w:p>
        </w:tc>
        <w:tc>
          <w:tcPr>
            <w:tcW w:w="3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423,3 </w:t>
            </w:r>
          </w:p>
        </w:tc>
        <w:tc>
          <w:tcPr>
            <w:tcW w:w="4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846,7 </w:t>
            </w:r>
          </w:p>
        </w:tc>
      </w:tr>
    </w:tbl>
    <w:bookmarkStart w:name="z23" w:id="17"/>
    <w:p>
      <w:pPr>
        <w:spacing w:after="0"/>
        <w:ind w:left="0"/>
        <w:jc w:val="left"/>
      </w:pPr>
      <w:r>
        <w:rPr>
          <w:rFonts w:ascii="Times New Roman"/>
          <w:b/>
          <w:i w:val="false"/>
          <w:color w:val="000000"/>
        </w:rPr>
        <w:t xml:space="preserve"> 
Прием в докторантуру PhD </w:t>
      </w:r>
      <w:r>
        <w:br/>
      </w:r>
      <w:r>
        <w:rPr>
          <w:rFonts w:ascii="Times New Roman"/>
          <w:b/>
          <w:i w:val="false"/>
          <w:color w:val="000000"/>
        </w:rPr>
        <w:t xml:space="preserve">
Академии финансовой полиции Агентства Республики Казахстан по </w:t>
      </w:r>
      <w:r>
        <w:br/>
      </w:r>
      <w:r>
        <w:rPr>
          <w:rFonts w:ascii="Times New Roman"/>
          <w:b/>
          <w:i w:val="false"/>
          <w:color w:val="000000"/>
        </w:rPr>
        <w:t xml:space="preserve">
борьбе с экономической и коррупционной преступностью </w:t>
      </w:r>
      <w:r>
        <w:br/>
      </w:r>
      <w:r>
        <w:rPr>
          <w:rFonts w:ascii="Times New Roman"/>
          <w:b/>
          <w:i w:val="false"/>
          <w:color w:val="000000"/>
        </w:rPr>
        <w:t xml:space="preserve">
(финансовая полиция)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5033"/>
        <w:gridCol w:w="2833"/>
        <w:gridCol w:w="4093"/>
      </w:tblGrid>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отраслей </w:t>
            </w:r>
            <w:r>
              <w:br/>
            </w:r>
            <w:r>
              <w:rPr>
                <w:rFonts w:ascii="Times New Roman"/>
                <w:b w:val="false"/>
                <w:i w:val="false"/>
                <w:color w:val="000000"/>
                <w:sz w:val="20"/>
              </w:rPr>
              <w:t xml:space="preserve">
наук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 </w:t>
            </w:r>
            <w:r>
              <w:br/>
            </w:r>
            <w:r>
              <w:rPr>
                <w:rFonts w:ascii="Times New Roman"/>
                <w:b w:val="false"/>
                <w:i w:val="false"/>
                <w:color w:val="000000"/>
                <w:sz w:val="20"/>
              </w:rPr>
              <w:t xml:space="preserve">
венный </w:t>
            </w:r>
            <w:r>
              <w:br/>
            </w:r>
            <w:r>
              <w:rPr>
                <w:rFonts w:ascii="Times New Roman"/>
                <w:b w:val="false"/>
                <w:i w:val="false"/>
                <w:color w:val="000000"/>
                <w:sz w:val="20"/>
              </w:rPr>
              <w:t xml:space="preserve">
образова- </w:t>
            </w:r>
            <w:r>
              <w:br/>
            </w:r>
            <w:r>
              <w:rPr>
                <w:rFonts w:ascii="Times New Roman"/>
                <w:b w:val="false"/>
                <w:i w:val="false"/>
                <w:color w:val="000000"/>
                <w:sz w:val="20"/>
              </w:rPr>
              <w:t xml:space="preserve">
тельный заказ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расходы на </w:t>
            </w:r>
            <w:r>
              <w:br/>
            </w:r>
            <w:r>
              <w:rPr>
                <w:rFonts w:ascii="Times New Roman"/>
                <w:b w:val="false"/>
                <w:i w:val="false"/>
                <w:color w:val="000000"/>
                <w:sz w:val="20"/>
              </w:rPr>
              <w:t xml:space="preserve">
1 обучающегося </w:t>
            </w:r>
            <w:r>
              <w:br/>
            </w:r>
            <w:r>
              <w:rPr>
                <w:rFonts w:ascii="Times New Roman"/>
                <w:b w:val="false"/>
                <w:i w:val="false"/>
                <w:color w:val="000000"/>
                <w:sz w:val="20"/>
              </w:rPr>
              <w:t xml:space="preserve">
в год (в тыс. тенге)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12.00.08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Уголовное право и </w:t>
            </w:r>
            <w:r>
              <w:br/>
            </w:r>
            <w:r>
              <w:rPr>
                <w:rFonts w:ascii="Times New Roman"/>
                <w:b w:val="false"/>
                <w:i w:val="false"/>
                <w:color w:val="000000"/>
                <w:sz w:val="20"/>
              </w:rPr>
              <w:t xml:space="preserve">
криминология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1963,5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8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4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4" w:id="18"/>
    <w:p>
      <w:pPr>
        <w:spacing w:after="0"/>
        <w:ind w:left="0"/>
        <w:jc w:val="left"/>
      </w:pPr>
      <w:r>
        <w:rPr>
          <w:rFonts w:ascii="Times New Roman"/>
          <w:b/>
          <w:i w:val="false"/>
          <w:color w:val="000000"/>
        </w:rPr>
        <w:t xml:space="preserve"> 
Прием в докторантуру PhD по медицинским специальностям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13"/>
        <w:gridCol w:w="4093"/>
        <w:gridCol w:w="2953"/>
        <w:gridCol w:w="2513"/>
        <w:gridCol w:w="2553"/>
      </w:tblGrid>
      <w:tr>
        <w:trPr>
          <w:trHeight w:val="30" w:hRule="atLeast"/>
        </w:trPr>
        <w:tc>
          <w:tcPr>
            <w:tcW w:w="1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Код </w:t>
            </w:r>
          </w:p>
        </w:tc>
        <w:tc>
          <w:tcPr>
            <w:tcW w:w="40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Наименование </w:t>
            </w:r>
            <w:r>
              <w:br/>
            </w:r>
            <w:r>
              <w:rPr>
                <w:rFonts w:ascii="Times New Roman"/>
                <w:b w:val="false"/>
                <w:i w:val="false"/>
                <w:color w:val="000000"/>
                <w:sz w:val="20"/>
              </w:rPr>
              <w:t xml:space="preserve">
отраслей наук </w:t>
            </w:r>
          </w:p>
        </w:tc>
        <w:tc>
          <w:tcPr>
            <w:tcW w:w="29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Государст- </w:t>
            </w:r>
            <w:r>
              <w:br/>
            </w:r>
            <w:r>
              <w:rPr>
                <w:rFonts w:ascii="Times New Roman"/>
                <w:b w:val="false"/>
                <w:i w:val="false"/>
                <w:color w:val="000000"/>
                <w:sz w:val="20"/>
              </w:rPr>
              <w:t xml:space="preserve">
венный </w:t>
            </w:r>
            <w:r>
              <w:br/>
            </w:r>
            <w:r>
              <w:rPr>
                <w:rFonts w:ascii="Times New Roman"/>
                <w:b w:val="false"/>
                <w:i w:val="false"/>
                <w:color w:val="000000"/>
                <w:sz w:val="20"/>
              </w:rPr>
              <w:t xml:space="preserve">
образова- </w:t>
            </w:r>
            <w:r>
              <w:br/>
            </w:r>
            <w:r>
              <w:rPr>
                <w:rFonts w:ascii="Times New Roman"/>
                <w:b w:val="false"/>
                <w:i w:val="false"/>
                <w:color w:val="000000"/>
                <w:sz w:val="20"/>
              </w:rPr>
              <w:t xml:space="preserve">
тельный заказ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Средние расходы на 1 </w:t>
            </w:r>
            <w:r>
              <w:br/>
            </w:r>
            <w:r>
              <w:rPr>
                <w:rFonts w:ascii="Times New Roman"/>
                <w:b w:val="false"/>
                <w:i w:val="false"/>
                <w:color w:val="000000"/>
                <w:sz w:val="20"/>
              </w:rPr>
              <w:t xml:space="preserve">
обучающегося в год </w:t>
            </w:r>
            <w:r>
              <w:br/>
            </w:r>
            <w:r>
              <w:rPr>
                <w:rFonts w:ascii="Times New Roman"/>
                <w:b w:val="false"/>
                <w:i w:val="false"/>
                <w:color w:val="000000"/>
                <w:sz w:val="20"/>
              </w:rPr>
              <w:t xml:space="preserve">
(в тыс. тенге)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4 месяца </w:t>
            </w:r>
            <w:r>
              <w:br/>
            </w:r>
            <w:r>
              <w:rPr>
                <w:rFonts w:ascii="Times New Roman"/>
                <w:b w:val="false"/>
                <w:i w:val="false"/>
                <w:color w:val="000000"/>
                <w:sz w:val="20"/>
              </w:rPr>
              <w:t xml:space="preserve">
2009 года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8 месяцев </w:t>
            </w:r>
            <w:r>
              <w:br/>
            </w:r>
            <w:r>
              <w:rPr>
                <w:rFonts w:ascii="Times New Roman"/>
                <w:b w:val="false"/>
                <w:i w:val="false"/>
                <w:color w:val="000000"/>
                <w:sz w:val="20"/>
              </w:rPr>
              <w:t xml:space="preserve">
2010 года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14.00.00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Медицинские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257,1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531,0 </w:t>
            </w:r>
          </w:p>
        </w:tc>
      </w:tr>
      <w:tr>
        <w:trPr>
          <w:trHeight w:val="30" w:hRule="atLeast"/>
        </w:trPr>
        <w:tc>
          <w:tcPr>
            <w:tcW w:w="1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Итого </w:t>
            </w:r>
          </w:p>
        </w:tc>
        <w:tc>
          <w:tcPr>
            <w:tcW w:w="29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10 </w:t>
            </w:r>
          </w:p>
        </w:tc>
        <w:tc>
          <w:tcPr>
            <w:tcW w:w="2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