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dc27e" w14:textId="77dc2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21 декабря 1998 года N 1305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мая 2009 года № 729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  21 декабря 1998 года N 1305 "О составе представителей Правительства Республики Казахстан в Республиканской трехсторонней комиссии по социальному партнерству и регулированию социально-экономических и трудовых отношений" (САПП Республики Казахстан, 1998 г., N 48, ст. 437)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представителей Правительства Республики Казахстан в Республиканской трехсторонней комиссии по социальному партнерству и регулированию социально-экономических и трудовых отношений: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Орынбаева                  - Заместителя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Ербола Турмахановича         Республики Казахстан, председателем;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Абдыкаликову               - Министра труда и социальной защиты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Гульшару Наушаевну           населения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Косунова                   - вице-министра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Алмаса Олжабаевича           и торговли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указанного состава: Шукеева Умирзака Естаевича, Сапарбаева Бердибека Машбековича, Бишимбаева Куандыка Валихановича.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2. Настоящее постановление вводится в действие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