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e95b" w14:textId="f69e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сбора команд молодежных военно-спортивных объединений государств-членов Организации Договора о коллективной безопасности "Союз-2009-Казахстан"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2009 года N 769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проведения с 28 июня по 8 июля 2009 года в Акмолинской области сбора команд молодежных военно-спортивных объединений государств-членов Организации Договора о коллективной безопасности «Союз-2009-Казахстан» (далее - Сбор)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 организационного комитета по подготовке и проведению Сбора;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 мероприятий по проведению Сбора.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2009 года № 769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организационного комитета по подготовке и проведению сбора </w:t>
      </w:r>
      <w:r>
        <w:br/>
      </w:r>
      <w:r>
        <w:rPr>
          <w:rFonts w:ascii="Times New Roman"/>
          <w:b/>
          <w:i w:val="false"/>
          <w:color w:val="000000"/>
        </w:rPr>
        <w:t xml:space="preserve">
команд молодежных военно-спортивных объединений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государств-членов Организации Договора о коллективной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безопасности «Союз-2009-Казахстан»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Туймебаев                   - Министр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Жансеит Кансеитулы           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Куанганов                   - ответственный секретарь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Фархад Шаймуратович          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Казахстан,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Аукенов                     - директор Департамента воспитательной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Ерлан Муратович               работы и молодежной политики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Адильбеков                  - заместитель акима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Даурен Зекенович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Былкылов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Мажит Текешович               административной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  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Бауыржан Жумаханулы           информации и архивов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Рысбек  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Кадырбек Адильбекович         спорта Министерства туризма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Абланов                     - начальник управления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Мурат Болатович               сотрудничества Министерства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Палтуева                    -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Зайтуна Аркеновна             Европейско-Азиатского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сообщества и Организации Договора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коллективной безопасности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Содружества независимых государств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Кайрканов                   - начальник отдела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Сериккан Назарович            организационно-плановой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мобилизационной работы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социальной и психологической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Комитета начальника штабов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обороны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Утешев                      - председатель молодежного крыла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Сулейменович           «Жас Отан» Народно-Демократической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партии «Hyp Отан»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Утегенов                    - член политсовета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Шарипбай Абдумаликович        Народно-Демократической партии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«Hyp Отан», председатель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ветеранов Афганистана и локальных войн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Республики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Новодворская                - председатель Объединения юридических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Наталия Борисовна             лиц «Ассоциация детских и молодежных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организаций Костанайской области»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Сыдыков                     - исполнительный директор Объединения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Ерболатович            юридических лиц в форме ассоциации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«Конгресс молодежи Казахстана»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2009 года № 769  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 мероприятий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проведению сбора команд молодежных военно-спортивных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объединений государств-членов Организации Договора о </w:t>
      </w:r>
      <w:r>
        <w:br/>
      </w:r>
      <w:r>
        <w:rPr>
          <w:rFonts w:ascii="Times New Roman"/>
          <w:b/>
          <w:i w:val="false"/>
          <w:color w:val="000000"/>
        </w:rPr>
        <w:t xml:space="preserve">
коллективной безопасности «Союз-2009-Казахстан»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5"/>
        <w:gridCol w:w="2385"/>
        <w:gridCol w:w="2386"/>
        <w:gridCol w:w="2389"/>
        <w:gridCol w:w="2397"/>
        <w:gridCol w:w="2157"/>
        <w:gridCol w:w="2881"/>
      </w:tblGrid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этапов,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исполнители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исполнения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оргкомитета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МО,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оргкомитет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2009 года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проекта, квоты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оргкомитета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МО,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оргкомитет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2009 года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МОН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МО, 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оргкомитет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2009 года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сценариев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оргкомитета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МО, МТС,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оргкомитет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2009 года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членов ОДКБ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Официальные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письма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2009 года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коллегии Сбора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 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оргкомитета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МО, оргкомитет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2009 года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МОН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2009 года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6 000 000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МОН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«Проведение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патриотическому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граждан»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порядка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пребывания,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МЧС,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2009 года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оргкомитета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МО, 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оргкомитет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2009 года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5 000 000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МОН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«Проведение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патриотическому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граждан»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кампании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Статьи,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сюжеты,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видеоролики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2009 года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1 557 150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МОН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«Проведение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патриотическому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граждан»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Встреча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встречи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гостей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МО,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14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8 953 500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МИД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«Представи-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затраты»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итогам Сбора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МО, МТС, 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МЧС, 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оргкомитет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16-26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года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10 141 850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МОН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«Проведение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патриотическому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граждан»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«Круглый стол»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Рекомендация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МО, МКИ, МЧС,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МТС, 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оргкомитет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2009 года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МОН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«Проведение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патриотическому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граждан»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итогам Сбора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МКИ, МО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2009 года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700 000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МОН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040 «Проведение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молодежной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патриотическому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граждан» 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итогам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2009 года 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32 852 500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Расшифровка аббревиатур и сокращений: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ОДКБ - Организация Договора о коллективной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 - Министерство туризма и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 - Министерство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МЧС - Министерство по чрезвычайным ситуациям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КНБ - Комитет национальной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Оргкомитет - Организационный комитет по подготовке сбора команд молодежных военно-спортивных объединений государств-членов ОДКБ «Союз-2009-Казахстан»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Сбор - сбор команд молодежных военно-спортивных объединений государств-членов ОДКБ «Союз-2009-Казахстан»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