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7154" w14:textId="f287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4 мая 2007 года № 361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2009 года № 960. Утратило силу постановлением Правительства Республики Казахстан от 29 декабря 2009 года № 2243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29.12.2009 </w:t>
      </w:r>
      <w:r>
        <w:rPr>
          <w:rFonts w:ascii="Times New Roman"/>
          <w:b w:val="false"/>
          <w:i w:val="false"/>
          <w:color w:val="ff0000"/>
          <w:sz w:val="28"/>
        </w:rPr>
        <w:t>№ 2243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мая 2007 года № 361 "Об утверждении Плана по разработке технических регламентов на 2007 - 2009 годы"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разработке технических регламентов на 2007 - 2009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6, 7, 8, 9, 11, 12, 13, 14, 15,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131, 132, 133, 134, 135, 136, 137, 138, 139,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5293"/>
        <w:gridCol w:w="2333"/>
        <w:gridCol w:w="2233"/>
        <w:gridCol w:w="185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водогрейных и паровых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трубопроводов горючих,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токсичных, сжиженных газов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шахтным подъемным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МИТ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взрывчатых материалов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МИТ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рудных, нерудных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россыпных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подземным способом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рудных, нерудных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россыпных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открытым способом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подъемно-транспортных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МТК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работающего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давлением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