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9248" w14:textId="3759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представителей Республики Казахстан в Правление, Исполнительный комитет и Ревизионную комиссию Международного Фонда спасения Арала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2009 года № 967. Утратило силу постановлением Правительства Республики Казахстан от 1 августа 2013 года № 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01.08.2013 </w:t>
      </w:r>
      <w:r>
        <w:rPr>
          <w:rFonts w:ascii="Times New Roman"/>
          <w:b w:val="false"/>
          <w:i w:val="false"/>
          <w:color w:val="ff0000"/>
          <w:sz w:val="28"/>
        </w:rPr>
        <w:t>№ 760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Направить от Республики Казахстан полномочными представителями: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Правление Международного Фонда спасения Арала Шукеева Умирзака Естаевича - Первого заместителя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Исполнительный комитет Международного Фонда спасения Арала: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Бекниязова Мурата Кабыкеновича - главного эксперта управления регулирования использования и охраны водных ресурсов Комитета по водным ресурсам Министерства сельского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Нарбаева Марата Турсынбековича - преподавателя кафедры "Гидрогеология и инженерная геология" Казахского национального технического университета имени К.И. Сатпаева;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Ревизионную комиссию Международного Фонда спасения Арала - Мамаева Серика Есеркеповича начальника Инспекции финансового контроля по городу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Отозвать полномочного представителя Республики Казахстан Кутжанова Абдуманапа Кутжановича из Исполнительного комитета Международного Фонда спасения Арала.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Шукеева Умирзака Естаевича вести переговоры и подписывать документы по вопросам, касающимся деятельности Международного Фонда спасения Арала.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апреля 2004 года № 416 "О направлении представителей Республики Казахстан в Правление Международного Фонда спасения Арала и в Исполнительный комитет Международного Фонда спасения Арала".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