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c9fc" w14:textId="d22c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сентября 2006 года № 836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2009 года № 982. Утратило силу постановлением Правительства Республики Казахстан от 11 июля 2018 года № 419.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11.07.2018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сентября 2006 года № 836 "О создании Комиссии по концессиям в отношении объектов, относящихся к республиканской собственности"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Комиссии по концессиям в отношении объектов, относящихся к республиканской собственности,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Кусаинова               - Министра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Абельгазы Калиакпаровича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Тусупбекова             - Министра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Рашида Толеутаевича       Казахстан;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строку "Ахметов Серик Ныгметович - Министр транспорта и коммуникаций" изложить в следующей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"Ахметов                -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Серик Ныгметович         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председателя";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вывести из указанного состава Балиеву Загипу Яхяновну.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