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6bdc" w14:textId="8e06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мобилизационной подготовке и мобилизации"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2009 года № 1013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мобилизационной подготовке и мобилизации".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Kaзaxcтан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мобилизационной подготовке и мобилизации"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16 июня 1997 года "О мобилизационной подготовке и мобилизации" (Ведомости Парламента Республики Казахстан, 1997 г., № 11, ст. 155; 2004 г., № 23, ст. 142; 2006 г., № 16, ст. 104; 2007 г., № 10, ст. 69) следующие изменения и дополнения: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«и мобилизации»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после слова «время» дополнить словами «, оказания гуманитарной помощи, принятия первоочередных мер по ликвидации чрезвычайных ситуаций природного и техногенного характера в мирное время»;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и одиннадцатым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«оценка мобилизационной готовности - определение степени соответствия уровня подготовленности государственных органов и организаций нормативам и требованиям мобилизационной подготовки и мобилизации, установленным законодательством в области мобилизационной подготовки и мобилизации;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временный перегрузочный район - участок местности, на котором осуществляются перегрузка войск и воинских грузов с одного вида транспорта на другой.»;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статье 4: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слово «граждан»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«или использованию в их интересах, а также в интересах экономики Республики Казахстан» заменить словами «, а также в иные организации, осуществляющие функции по мобилизационной подготовке и мобилизации»;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статью 5 дополнить подпунктом 1-1)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«1-1) определяет основные направления политики государства в области мобилизационной подготовки и мобилизации в Республике Казахстан;»;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статье 7: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«общее»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«, установленных мобилизационным планом Республики Казахстан»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«12) осуществляет контроль за мобилизационной подготовкой и ежегодно докладывает об уровне мобилизационной готовности республики Президенту Республики Казахстан;»;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«15) образует Республиканскую комиссию по бронированию военнообязанных и утверждает правила бронирования военнообязанных;»;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20), 21), 22), 23) и 24)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«20) утверждает правила организации временных перегрузочных районов;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утверждает план производства продукции и оказания услуг на соответствующий расчетный год на период мобилизации, военного положения и в военное время;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утверждает порядок предоставления гражданами Республики Казахстан в период мобилизации, военного положения и в военное время для нужд обороны земельных участков, зданий, сооружений, транспортных средств и другого имущества, находящихся в их собственности, с последующим равноценным возмещением государством их стоимости в порядке, установленном Правительством Республики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утверждает типовое положение о мобилизационных органах государственных органов и организаций;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утверждает порядок выполнения военно-транспортной обязанности.»;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статью 7-1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7-1. Полномочия уполномоченного органа 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мобилизационной подготовки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мобилизационной подготовки: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с участием государственных органов мобилизационный план Республики Казахстан и план производства продукции и оказания услуг на соответствующий расчетный год на период мобилизации, военного положения и в военное время, согласовывает мобилизационные планы государственных органов, акиматов областей, города республиканского значения и столицы;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участвует в формировании предложений по номенклатуре и объемам хранения материальных ценностей государственного материального резерва;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координирует деятельность государственных органов в области мобилизационной подготовки;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научные исследования и методическое обеспечение в области мобилизационной подготовки, а также повышение квалификации специалистов мобилизационных органов;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в Правительство Республики Казахстан о снятии и передаче установленных мобилизационных заказов при банкротстве, реорганизации, ликвидации, изменении профиля работы организаций, имеющих мобилизационные заказы, по представлениям государственных органов;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участвует в развитии международного сотрудничества в области мобилизационной подготовки;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оценивает уровень готовности республики в порядке, установленном в Правилах мобилизационной подготовки и мобилизации в Республике Казахстан и ежегодно докладывает об этом в Правительство Республики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разрабатывает проекты нормативных правовых актов Республики Казахстан в области мобилизационной подготовки;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координирует работы государственных органов и организаций по бронированию военнообязанных.»;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статье 8: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абзаце первом слов «органов», «органы» дополнить словами «и государственных органов, непосредственно подчиненных и подотчетных Президенту», «и государственные органы, непосредственно подчиненные и подотчетные Президенту»;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планируют, организуют и руководят мобилизационной подготовкой организаций в соответствующей сфере государственного управления, проводят оценку мобилизационной готовности организаций, имеющих мобилизационные заказы в порядке, установленном в Правилах мобилизационной подготовки и мобилизации в Республике Казахстан;»;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3-1) слова «и мобилизации»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6-1)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«6-1) разрабатывают и (или) утверждают нормативные правовые акты в области мобилизационной подготовки и мобилизации в соответствующей сфере государственного управления;»;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после слов «в области мобилизационной подготовки» слова «и мобилизации»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«в подведомственных организациях» заменить словами «в соответствующей сфере государственного управления»;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статью 9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9. Полномочия местных исполнительных органов областей,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республиканского значения, столицы, районов,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областного значения и акима района в городе,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аульного (сельского) округа 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мобилизационной подготовки и мобилизации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Акиматы областей, города республиканского значения, столицы, районов, городов областного значения и акимы района в городе, города районного значения, поселка, аула (села), аульного (сельского) округа в пределах своей компетенции: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несут ответственность за состояние мобилизационной готовности соответствующих административно-территориальных единиц, включая организации, имеющие мобилизационные заказы, находящиеся на этой территории;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оказывают содействие местным органам военного управления в их работе в мирное время и при объявлении мобилизации, участвуют в проведении военно-экономических и командно-штабных учений на территории соответствующих административно-территориальных единиц;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организуют работу по бронированию военнообязанных;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обеспечивают реализацию комплекса мероприятий по переводу органов управления и организаций в пределах соответствующих административно-территориальных единиц на функционирование в период мобилизации, военного положения и в военное время;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организуют и обеспечивают в пределах соответствующих административно-территориальных единиц своевременное оповещение и доставку граждан, подлежащих призыву, поставку техники на сборные пункты или в воинские части, предоставляют по решению Правительства Республики Казахстан для нужд обороны земельные участки, здания, сооружения, коммуникации, транспортные средства в период мобилизации, военного положения и в военное время.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Акиматы областей, города республиканского значения, столицы: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утверждают мобилизационные планы, проводят мероприятия по мобилизационной подготовке в пределах соответствующих административно-территориальных единиц;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интересах мобилизационной подготовки соответствующих административно-территориальных единиц заключают договоры (контракты) с организациями на поставку продукции, предоставление услуг на период мобилизации, военного положения и в военное время;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вносят в уполномоченный орган в области мобилизационной подготовки предложения по совершенствованию мобилизационной подготовки и мобилизации;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проводят совместно с государственными органами республики мероприятия по подготовке экономики к выполнению мобилизационных планов;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согласовывают мобилизационные планы акиматов районов, городов областного значения;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предусматривают объемы финансирования мероприятий по мобилизационной подготовке, в соответствии с законодательством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Акиматы районов, городов областного значения: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утверждают мобилизационные планы, проводят мероприятия по мобилизационной подготовке в пределах соответствующих административно-территориальных единиц;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интересах мобилизационной подготовки соответствующих административно-территориальных единиц заключают договоры (контракты) с организациями на поставку продукции, предоставление услуг на период мобилизации, военного положения и в военное время;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вносят в акиматы областей, города республиканского значения, столицы предложения по совершенствованию мобилизационной подготовки и мобилизации;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проводят совместно с государственными органами республики мероприятия по подготовке экономики к выполнению мобилизационных планов.»;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 статьи 10: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слово «граждан»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«и мобилизации, мобилизационным органам центральных исполнительных органов» заменить словами «, центральным и местным исполнительным органам, государственным органам, непосредственно подчиненным и подотчетным Президенту Республики Казахстан,»;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«10) согласовывают мобилизационные планы организаций с соответствующими государственными органами, организациями заказчиками и утверждают их.»;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пункте 1 статьи 12 слова «центральных и местных исполнительных» заменить словом «государственных»;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пункт 2 статьи 13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14: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пункте 2 слова «центральные и местные исполнительные» заменить слоном «государственные»;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статью 16 дополнить абзацем вторым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случае и порядке, определенном Правительством Республики Казахстан, материальные ценности мобилизационного резерва могут быть использованы в мирное время для оказания гуманитарной помощи, принятия первоочередных мер по ликвидации чрезвычайных ситуаций природного и техногенного характера.»;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статью 17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17. Правовая основа бронирования военнообязанных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государственными органами и организациями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Бронирование военнообязанных за государственными органами и организациями проводится в целях обеспечения бесперебойной работы государственных органов и организаций.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Бронирование военнообязанных за государственными органами и организациями проводится в соответствии с законодательством Республики Казахстан.»;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статью 18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18. Организация и порядок бронирования военнообязанных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Организация и порядок бронирования военнообязанных определяются настоящим Законом и Правилами бронирования военнообязанных.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Руководство работой по бронированию военнообязанных на территории Республики Казахстан осуществляется Республиканской комиссией по бронированию военнообязанных.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подлежащих бронированию должностей и профессий утверждается Республиканской комиссией по бронированию военнообязанных.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Военнообязанные, забронированные за государственными органами, организациями, освобождаются от призыва в период мобилизации, военного положения и в военное время на время действия предоставленной отсрочки.».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десяти календарных дней после его официального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