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2e82" w14:textId="b822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Искалиеве Е.С.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2009 года №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Искалиева Ерхата Сериковича вице-министром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