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7976" w14:textId="7de7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Кабинета Министров Казахской ССР от 5 ноября 1991 года № 674 и Кабинета Министров Республики Казахстан от 23 мая 1994 года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2009 года № 1097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Казахской ССР от 5 ноября 1991 года № 674 "О размерах выплаты полевого довольствия работникам, занятым на геологоразведочных, топографо-геодезических и изыскательских работах";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
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23 мая 1994 года № 555 "О внесении изменения в постановление Кабинета Министров Казахской ССР от 5 ноября 1991 года № 674".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