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27aa" w14:textId="c6a2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возложении исполнения обязанностей председателя Агентства Республики Казахстан по делам строительства и 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2009 года № 1098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возложить на Нокина Серика Кенесовича исполнение обязанностей председателя Агентства Республики Казахстан по делам строительства и жилищно-коммунального хозяйства.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