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515d" w14:textId="b835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Нокине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2009 года № 1152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Нокина Серика Кенесовича Председателем Агентства Республики Казахстан по делам строительства и жилищно-коммунального хозяйства.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