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8d63" w14:textId="5288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подготовке и проведению празднования 65-й годовщины Победы в Великой Отечественной войне 1941 - 1945 годов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2009 года № 1166. Утратило силу постановлением Правительства Республики Казахстан от 30 апреля 2013 года № 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по подготовке и проведению празднования 65-й годовщины Победы в Великой Отечественной войне 1941 - 1945 годов при Правительстве Республики Казахстан (далее - Комиссия) в составе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обороны Республики Казахстан совместно с заинтересованными государственными органами в месячный срок представить на рассмотрение Комиссии проект Плана мероприятий по подготовке и проведению празднования 65-й годовщины Победы в Великой Отечественной войне 1941 - 1945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создать региональные комиссии по подготовке и проведению празднования 65-й годовщины Победы в Великой Отечественной войне 1941 - 1945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2009 года № 1166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подготовке и проведению празднования 65-й годовщины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Победы в Великой Отечественной войне 1941 - 1945 годов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Джаксыбеков                - Министр обороны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Адильбек Рыскельдинович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Ибраев                     - Начальник Департамента социальной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Аманзакович       психологической работы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начальников штабов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Шабдарбаев                 - Председатель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Смагулович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Аюбаев                     - Начальник Службы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Акатович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Тасбулатов                 - Командующий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Болюкпаевич             гвардией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Абдыкаликова               - 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Гульшара Нушаевна  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Ашимов                     - 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Нургали Садвакасович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Баймаганбетов              - 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Нуртаевич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Божко                      - 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Карпович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Доскалиев                  - Министр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Жаксылык Акмурзаевич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Досмуханбетов              - Министр туризма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Темирхан Мынайдарович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          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  - Министр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 Орынтаевич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Кул-Мухаммед               - Министр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Абрарулы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Куришбаев                  - Министр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Акылбек Кажигулович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 -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Абельгазы Калиакпарович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    -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Тажин                      - Министр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Мухаметказиевич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Туймебаев                  - Министр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Жансейт Кансейтович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Тусупбеков                 - Министр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Толеутаевич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              - аким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 Нургалиевич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                     - аким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Билялов                    - аким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Султангазинович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Жексембин                  - аким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Борибай Бикожаевич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Измухамбетов               - аким Западно-Казахстанской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Бактыкожа Салахатдинович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Нигматулин                 - аким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Зайруллаевич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Куандыков                  - аким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Баянович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Кулагин                    - аким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Витальевич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Кушербаев                  - аким Мангыстауской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Крымбек Елеуович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                - аким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Paу                        - аким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Павлович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Рыскалиев                  - аким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Бергей Саулебаевич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Сагиндиков                 - аким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Елеусин Наурызбаевич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Сагинтаев                  - аким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Бакытжан Абдирович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  - аким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 Машбекович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Умбетов                    - аким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Абикенович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 общества "Фонд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благосостояния "Самрук-Казына"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Кабылдин               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Каиргельды                   "Национальная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                  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Узакпаевич             "Национальная компания "Қазақстан темір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жолы"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Котенко                    - заведующая Социально-экономическим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Леонидовна           отделом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Раимбеков                  - заведующий Отделом 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Сайлаухан Газизович          развития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Федоров                    - заведующий Отделом обороны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Анатольевич             правопорядка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Нурмагамбетов              - советник Министра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Сагадат Кожахметович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Ертаев 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Бахытжан                     начальников штабов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Сагдиев                    - председатель Центрального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Мактай Рамазанович           организации ветеранов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