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6472" w14:textId="86b6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Таджикистан об оказании безвозмездной военной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2009 года № 1168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Республики Таджикистан об оказании безвозмездной военной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обороны Республики Казахстан Джаксыбекова Адильбека Рыскельдиновича подписать от имени Правительства Республики Казахстан Соглашение между Правительством Республики Казахстан и Правительством Республики Таджикистан об оказании безвозмездной военной помощи,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2009 года № 1168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Таджикистан об оказании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безвозмездной военной помощи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Таджикистан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усилить существующие дружеские взаимоотношения и сотрудничество в военной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Республики Таджикистан о военно-техническом сотрудничестве от 16 декабря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Республики Таджикистан о сотрудничестве в военной области от 16 декабря 1999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оказания помощи в становлении Вооруженных Сил Республики Таджикистан Казахстанская сторона предоставит безвозмездную военную помощь таджикистанской Стороне.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настоящего Соглашения Стороны назначают уполномоченные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Таджикистанской стороны - Министерство обороны Республики Таджикистан.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названия или функций уполномоченных органов Стороны незамедлительно уведомляют друг друга по дипломатическим каналам.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Безвозмездная военная помощь предоставляется в виде материальной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количество передаваемого имущества определены в приложении, являющемся неотъемлемой частью настоящего Соглашения.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сторона обеспечивает доставку имущества авиатранспортом Вооруженных Сил Республики Казахстан с территории Республики Казахстан до территории Республики Таджикистан (город Душанбе), где назначенные Сторонами представители произведут их надлежащий прием и передачу. При этом транспортные расходы до города Душанбе оплачиваются Казахстанской стороной. Таджикистанская сторона берет на себя расходы и несет ответственность за оформление таможенных процедур в Республике Таджикистан. Таможенное оформление передаваемого имущества в Республике Казахстан осуществляется в соответствии с законодательством Республики Казахстан.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Таджикистанская сторона не передает полученные от казахстанской Стороны имущество или право на их использование третьей стороне без получения предварительного письменного согласия Казахстанской стороны. 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согласию Сторон в настоящее Соглашение могут быть внесены изменения и дополнения, которые оформляются соответствующим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возникающие разногласия при реализации настоящего Соглашения будут решаться путем переговоров и консультаций. 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прекращает свое действие с момента полной передачи Правительству Республики Таджикистан материальной помощи, предоставляемой в соответствии с настоящим Соглашением.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"__"______ 200_ года в двух подлинных экземплярах, каждый на казахском, таджикском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Таджикистан об оказании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безвозмездной военной помощи    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предоставляемого военного имущества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993"/>
        <w:gridCol w:w="3473"/>
        <w:gridCol w:w="239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имущества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Индукционный миноискатель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полупроводниковый ИМП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Сумка минера-подрывника СМП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Резервуар для воды РДВ - 1500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Резервуар для воды РДВ - 100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Малая пехотная лопата МПЛ - 50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Большая саперная лопата БСЛ - 110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Фонарь П-2 М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Линейный мост ЛМ-48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Противогаз ПМГ (ЕО-18)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Противогаз ИП-4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Плащ защитный ОП-1 (Т-15)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Чулки защитные (Т-15)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Перчатки защитные БЛ-1м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Чехол для чулок и перчаток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Дозиметрический прибор ДП-5а (б)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Дозиметрический прибор ДП-64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Дозиметрический прибор ДП-22В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 химической разведки ВПХР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знаков ограждения КЗО-1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Дегазационный пакет ИДП-С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короб.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Кухня переносная МК-10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Кухня переносная КП-20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Кухня переносная КО-75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Кухня прицепная КП-130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Санитарные носилки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Офицерские шашки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Шлемы стальные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Котелки металлические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Фляги металлические с чехлом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Военно-специальная литература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