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a1f3b" w14:textId="66a1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26 декабря 2008 года № 1268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2009 года № 1195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декабря 2008 года № 1268 "Об утверждении Заключения по планам запусков космических аппаратов и испытательных пусков ракет с космодрома "Байконур" на 2009 год"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Заключении по планам запусков космических аппаратов и испытательных пусков ракет с космодрома "Байконур" на 2009 год,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после слов "24 ноября 2008 года" дополнить словами ", № 5444/3дснг от 15 мая 2009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 Республики Казахстан направить Заключение с внесенным дополнением Российской стороне по дипломатическим каналам.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