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4634" w14:textId="71f4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2009 года № 1215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2009 год на исполнение обязательств по решениям судов, 17355029 (семнадцать миллионов триста пятьдесят пять тысяч двадцать девять) тенге для исполнения судебных актов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причинившим вред, принять меры по возмещению средств отвлеченных из резерва Правительства Республики Казахстан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2009 года № 1215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судебных актов, подлежащих исполнению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600"/>
        <w:gridCol w:w="2998"/>
        <w:gridCol w:w="2474"/>
        <w:gridCol w:w="1809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 дата решения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от 10 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 С.С.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150584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Атырауского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мая 2008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 июля 2008 года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Шайхиев А.Б.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3373915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апреля 2008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 15 июля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Майбасов К.Д.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50584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Специализированного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марта 2004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Верховного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апреля 2005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Верховного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июня 2005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 2005 года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«Совместное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«КуатАмлон-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Мунай»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7933082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№ 2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августа 2008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№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Петропавловска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24 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М.Э.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100584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Кызылординской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июня 2008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26 ноября 2008 года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Имаганбетова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919358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Атырауского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мая 2007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4 июля 2007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2007 года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Гайсин Т.А.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1610151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от 11 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Ремезова М.В.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(бывшая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Солодова М.В.)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3066351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№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Петропавловска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28 мая 2008 года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Гарипжанов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А.Р.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150420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17355029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