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d61c" w14:textId="78cd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2009 года № 1264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130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51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площадью 297,98 гектара из земель государственного лесного фонда государственного учреждения "Арысское государственное учреждение по охране лесов и животного мира" акимата Южно-Казахстанской области (далее - Арысское лесное учреждение) в категорию земель запаса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Акимату Южно-Казахстанской области обеспечить предоставление государственному учреждению "Казселезащита Министерства по чрезвычайным ситуациям Республики Казахстан" (далее - учреждение) под объекты строительства Коксарайского контррегулятора на реке Сырдарья в Южно-Казахстанской области земельного участка, указанного в пункте 1 настоящего постановления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Учреждению в соответствии с действующим законодательством возместить в доход республиканского бюджета потери лесохозяйственного и сельскохозяйственного производства, вызванные изъятием лесных и сельскохозяйственных угодий для использования их в целях, несвязанных с ведением лесного и сельского хозяйства и принять меры по расчистке площади с передачей полученной древесины на баланс Арысского лесного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августа 2009 года № 1264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Экспликация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земель государственного учреждения "Арысское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учреждение по охране лесов и животного мира"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Южно-Казахстанской области, переводимых из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государственного лесного фонда в категорию земель запаса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1693"/>
        <w:gridCol w:w="1393"/>
        <w:gridCol w:w="1353"/>
        <w:gridCol w:w="1353"/>
        <w:gridCol w:w="1373"/>
        <w:gridCol w:w="1253"/>
        <w:gridCol w:w="1633"/>
      </w:tblGrid>
      <w:tr>
        <w:trPr>
          <w:trHeight w:val="30" w:hRule="atLeast"/>
        </w:trPr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редины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бища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дорога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угодья </w:t>
            </w:r>
          </w:p>
        </w:tc>
      </w:tr>
      <w:tr>
        <w:trPr>
          <w:trHeight w:val="3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"Арысское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лесов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мира"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297,98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141,98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