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2954" w14:textId="8cb2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января 2008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1281. Утратило силу постановлением Правительства Республики Казахстан от 13 января 2012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13.01.2012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января 2008 года № 20 "О создании Комиссии по радиационной безопасности населения и проблемам радиобиологии"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радиационной безопасности населения и проблемам радиобиологии: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Сарсенова   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Бауржана Нурлановича            промышленности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Сакиева     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Зекеновича        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Байбекова                     - директора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Мырзакасыма Ниязбековича        отраслей экономики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Шарипова                      - директора Департамента ядерной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Мажита Бейсембаевича            энергетики и атомной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ресурсов Республики Казахстан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"Брагин Александр Геннадьевич - директор Департамента правовой политики и международного сотрудничества Министерства охраны окружающей среды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"Казымбет Полат Казымбетович - главный научный сотрудник товарищества с ограниченной ответственностью "Научный центр медицинской радиобиологии" (по согласованию)"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"Брагин Александр Геннадьевич - директор Департамента правового обеспечения и международного сотрудничества Министерства охраны окружающей среды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"Казымбет Полат Казымбетович - директор Радиобиологического научного центра акционерного общества "Медицинский университет Астана"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Абдреева Батырбека Сейтеновича, Аскарова Альберта Мухтаровича, Ермекову Несипбалу Абсагитовну, Тулебаева Алмаза Кажкеновича.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