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efbe" w14:textId="3a3e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2009 года № 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внести на рассмотрение Президента Республики Казахстан проект Указа Президента Республики Казахстан «Об утверждении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 утверждении Правил разработки, реализации,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проведения мониторинга, оценки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Стратегического плана развития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Прогнозной схемы территориально-пространственного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страны, государственных программ,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18 июня 2009 года № 827 «О Системе государственного планирования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«О Системе государственного планирования в Республике Казахстан»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 после слов «Стратегического плана развития Республики Казахстан,» дополнить словами «Прогнозной схемы территориально-пространственного развития страны,»;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слова «, отраслевых программ»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Системе государственного планирования в Республике Казахстан,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пункта 6 слова «нормативных правовых актов» заменить словом «законопроектов»;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14 слово «планирования»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15 после слов «развития страны» дополнить словами «и порядок ее разработки»;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17 слово «стратегическому» заменить словом «государственному»;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«20. Мониторинг реализации государственной программы проводится государственным органом-разработчиком,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Оценка реализации государственной программы проводится государственным органом-разработчиком и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результатам мониторинга и оценки реализации государственная программа может корректироваться.»;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первый после слов «согласовывается с уполномоченным органом по государственному планированию» дополнить словами «, отраслевыми центральными государственными органами»;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после слов «согласовывается с уполномоченным органом по государственному планированию области» дополнить словами «, отраслевыми исполнительными органами»;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пункта 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«уполномоченным органом» заменить словами «уполномоченными органами»;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словами «и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пункта 38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пункта 39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пункта 40 слова «местных государственных органов» заменить словами «исполнительных органов, финансируемых из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после слов «с учетом» дополнить словами «стратегических планов соответствующих центральных государственных органов,»;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третий после слов «изложенным в стратегических и программных документах Республики Казахстан,» дополнить словами «стратегических планах соответствующих центральных государственных органов,»;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«46. Отраслевая программа и порядок ее разработки и мониторинга утверждается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первый пункта 47 после слов «одобренного прогноза социально-экономического развития» дополнить словами «, стратегических планов государственных органов.».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прилагаемые Правила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июня 2003 года № 1099 «О правилах разработки и реализации государственных программ в Республике Казахстан» (САПП Республики Казахстан, 2003 г., № 26, ст. 240).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Разработать и внести на рассмотрение Мажилиса Парламента Республики Казахстан проект закона, вытекающий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принять иные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Настоящий Указ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«__» ______ 2009 года № 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 разработки, реализации, проведения мониторинга,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оценки и контроля Стратегического плана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Казахстан, Прогнозной схемы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территориально-пространственного развития страны,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программ,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 (далее - Правила) разработаны в целях обеспечения единого и целостного подхода к разработке, реализации, проведению мониторинга, оценки и контролю вышеперечисленных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текущий десятилетний период - период, начинающийся с 1 января 2001 года и заканчивающийся 31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предстоящий десятилетний период - период, начинающийся с 1 января 2011 года и заканчивающийся 31 декабря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разработка - процесс анализа, моделирования, формирования видения и определения приоритетов, целевых индикаторов, стратегических целей, задач и путей их достижения, ресурсного обеспечения документов Системы государственного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программные документы — государственные программы и программы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оценка - определение степени полноты, своевременности, результативности и эффективности реализации документов Системы государственного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контроль - проверка соблюдения установленных требований по разработке, реализации, мониторингу, оценке, корректировке, отчетности по </w:t>
      </w:r>
      <w:r>
        <w:rPr>
          <w:rFonts w:ascii="Times New Roman"/>
          <w:b w:val="false"/>
          <w:i w:val="false"/>
          <w:color w:val="000000"/>
          <w:sz w:val="28"/>
        </w:rPr>
        <w:t>документам Системы государственного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отчет - информация государственного органа, реализующего документ Системы государственного планирования Республики Казахстан, характеризующая результаты реализации документа, степень достижения целевых индикаторов и стратегических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оперативная отчетность - информация, содержащая данные о проведенных мероприятиях, достижении промежуточных значений целевых индикаторов документа Системы государственного планирования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мониторинг - сбор, систематизация, анализ и обобщение отчетов и другой информации о ходе реализации документов Системы государственного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целевой индикатор - количественное значение цели, позволяющий измерять уровень ее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стратегические документы - Стратегия развития Казахстана до 2030 года, Стратегический план развития Республики Казахстан на соответствующий десятилетний период и Прогнозная схема территориально-пространственного развития страны, формирующие глобальное видение, генеральное направление государственной политики экономического, социального, общественно-политического развития страны на долгосрочный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12) корректировка - внесение изменений и дополнений в документ Системы государственного планирования Республики Казахстан в результате проведенного мониторинга, оценки и контроля хода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13) реализация - процесс осуществления достижения заданных целевых индикаторов, стратегических целей документов Системы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Стратегический план развития Республики Казахстан, Прогнозная схема территориально-пространственного развития страны, государственные программы, программы развития территорий и стратегические планы государственных органов представляют собой целостную систему, где необходимость и правомерность разработки документа нижестоящего уровня вытекает из документов, стоящих на уровни выше, а мониторинг, контроль и оценка реализации документов, стоящих на уровни выше осуществляется на основе документов нижестоящих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Методологическое руководство разработки и ведения мониторинга реализации стратегических и программных документов, стратегических планов государственных органов осуществляет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Методологическое руководство по проведению оценки реализации стратегических и программных документов, стратегических планов государственных органов осуществляют соответствующие государственные органы, уполномоченные на проведение такой оценки.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 Порядок разработки Стратегического плана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Казахстан, Прогнозной схемы территориально-пространственного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страны, государственных программ,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территорий, 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2.1. Основные этапы и сроки разработки Стратегического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Республики Казахстан, Прогнозной схемы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территориально-пространственного развития страны,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программ,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Не позднее 1 сентября девятого года реализации текущего Стратегического плана развития проект Стратегического плана развития Республики Казахстан на предстоящий десятилетний период в установленном порядке представляется на рассмотрение Правительству Республики Казахстан и Администрации Президента Республики Казахстан и не позднее 1 июля десятого года реализации текущего Стратегического плана развития представляется на утверждение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Разработка проектов государственных программ, программ развития территорий должна осуществляться не позднее рассмотрения проекта Стратегического плана развития Республики Казахстан на предстоящий десятилетний период в Правительстве и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 основании проекта Стратегического плана развития Республики Казахстан на предстоящий десятилетний период до 1 ноября девятого года реализации текущего Стратегического плана развития Республики Казахстан формируется Перечень государственных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Проект Прогнозной схемы территориально-пространственного развития страны на предстоящий десятилетний период до 1 сентября десятого года реализации текущего Стратегического плана развития вносится на рассмотрение Правительства и Администрации Президента Республики Казахстан и не позднее 1 ноября десятого года реализации текущего Стратегического плана развития представляется на утверждение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Проекты государственных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согласованные с заинтересованными центральными государственными и местными исполнительными органами не позднее 1 апреля десятого года реализации текущего Стратегического плана развития Республики Казахстан соответствующими государственными органами представляются на согласование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 позднее 1 ноября десятого года реализации текущего Стратегического плана развития Республики Казахстан в установленном порядке представляются на утверждение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Проекты программ развития области, города республиканского значения, столицы: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 позднее 1 июля десятого года реализации текущего Стратегического плана развития Республики Казахстан представляются на согласование в уполномоченный орган по государственному планированию и отраслевые центральные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 позднее 1 ноября десятого года реализации текущего Стратегического плана развития Республики Казахстан в установленном порядке представляются на утверждение в местный представительный орган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Проекты программ развития района (города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 позднее 1 сентября десятого года реализации текущего Стратегического плана развития Республики Казахстан представляются на согласование в уполномоченный орган по государственному планированию области, отраслевые исполнительные органы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 позднее 1 декабря десятого года реализации текущего Стратегического плана развития Республики Казахстан в установленном порядке представляются на утверждение в местный представительный орган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этапе разработки уполномоченный орган по государственному </w:t>
      </w:r>
      <w:r>
        <w:rPr>
          <w:rFonts w:ascii="Times New Roman"/>
          <w:b w:val="false"/>
          <w:i w:val="false"/>
          <w:color w:val="000000"/>
          <w:sz w:val="28"/>
        </w:rPr>
        <w:t>планированию рассматривает представленные для согласования проекты государственных программ, программ развития областей, города республиканского значения, столицы, стратегических планов государственных органов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обоснованность разработки программного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соблюдение методологических требований к разработке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обоснованность и правильность выбранных целей, целевых индикаторов, задач показателей результатов (промежуточных и конечных) на основе причинно-следственной связи, их ясности, четкости и реалистичности;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соответствие целей документа стратегическим целям и приоритетам развития страны, документам вышестоящего уровня, проводимой социально-экономической политике;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соответствие цели, целевых индикаторов, промежуточных и конечных результатов документа планируемым срокам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обеспеченность финансово-экономическими, материально-техническими, трудовыми ресурсами для реализации документа, правильность планирования ресурсов, необходимых для реализации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выявление возможных внешних и внутренних рисков и обстоятельств, которые могут помешать достижению целей, а также мер, которые должны быть предприняты по их преодолению либо по корректировке документа.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2.2. Стратегический план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2.2.1. Основные требования к Стратегическому плану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Стратегический план развития Республики Казахстан должен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охватывать ключевые стратегические приоритеты развития страны на предстоящий десятилетний период, вытекающие из долгосрочных приоритетов Стратегии развития Казахстана до 2030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обеспечивать логическую взаимосвязь между приоритетными направлениями развития страны на предстоящий десятилетний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основываться на анализе сильных и слабых сторон, возможностей и угроз в развитии страны, а также на долгосрочном прогнозе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излагаться кратко и четко.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2.2.2. Структура Стратегического плана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Стратегический план развития Республики Казахстан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текущей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глобальных тенденций;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видение Республики Казахстан к концу предстоящего десятилетнего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приоритеты развития страны на предстоящий десятилетний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В разделе «Введение» указываются обоснование и необходимость разработки Стратегического плана развития Республики Казахстан на предстоящий десятилетний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В разделе «Анализ текущей ситуации» отражается: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текущего состояния и оценка достигнутого уровня социально-экономического и общественно-политического развития Республики Казахстан к концу текущего десятилетнего периода в рамках анализа ключевых показателей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оценка внутренних факторов (возможностей и угроз), оказывающих влияние на развитие Республики Казахстан в предстоящем десятилетнем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В разделе «Анализ глобальных тенденций» приводится анализ мировых тенденций, позиций Республики Казахстан в мировой и региональной экономике, а также оценка внешних факторов, оказывающих влияние на развитие страны с определением внешних вызовов и угроз.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19. В разделе «Видение Республики Казахстан» определяется образ страны к концу предстоящего десятилетнего периода, а также приводятся ключевые общенациональные показатели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В разделе «Приоритеты развития страны на предстоящий десятилетний период» определяются ключевые стратегические направления социально-экономического и общественно-политического развития Республики Казахстан на предстоящий десятилетний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 учетом анализа текущей ситуации, ключевых показателей развития страны и оценки внутренних и внешних факторов отражаются четкие обоснования необходимости концентрации усилий государства на выбранных ключевых стратегических направлениях как обязательных (неотъемлемых) условий достижения видения страны к концу предстоящего десятилетнего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Приоритеты развития страны (ключевые стратегические направления) на предстоящий десятилетний период структурно разделяются на основные отрасли (сферы) государственного управления, нуждающиеся в долгосрочном реформировании для реализации конкретного приоритета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Каждой отрасли (сфере) государственного управления посвящается отдельный подраздел, который должен содержать стратегические цели развития соответствующей отрасли (сферы) государственного управления на предстоящий десятилетний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21. Стратегическая цель является результатом (видением) развития отрасли (сферы) государственного управления, который должен быть достигнут к концу предстоящего десятилетнего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Выработка стратегических целей развития соответствующей отрасли (сферы) государственного управления на предстоящий десятилетний период осуществляется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обзора текущей ситуации в соответствующей отрасли (сфере)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анализа внутренних и внешних факторов, влияющих на развитие отрасли (сферы) государственного управления в предстоящем десятилетнем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Для формирования стратегических целей в рамках анализа внутренних и внешних факторов, влияющих на развитие отрасли (сферы) государственное управления в предстоящем десятилетнем периоде,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внутренние факторы, которые могут способствовать развитию отрасли (сферы) в предстоящем десятилетнем периоде - сильные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внутренние факторы, сдерживающие развитие отрасли (сферы) и (или) негативно влияющие на ее развитие в предстоящем десятилетнем периоде - слабые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внешние факторы и благоприятные тенденции внешнего, глобального или регионального характера, оказывающие положительное влияние на развитие отрасли (сферы) - возможности;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внешние факторы внешней среды (тенденции), которые могут негативно отразиться на развитии отрасли (сферы) - угрозы.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Каждой стратегической цели должен соответствовать целевой индикатор (промежуточный и конечный) с целью определения степени достижения поставленной стратегической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Качественная сторона целевого индикатора должна отражать сущность положительных изменений в соответствующей отрасли (сфере) государственного управления, которые будут происходить в результате деятельности государства в рамках реализации Стратегического плана развития Республики Казахстан на предстоящий десятилетний период, а количественная - их измеримую, абсолютную или относительную величину.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24. Целевые индикаторы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сопоставимость (возможность сравнения в динамике);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простота и ясность (целевые индикаторы должны быть понятными для пользователей);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экономичность (наличие достаточных информационных и технических ресурсов для оценки достижения целевых индикаторов);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полнота и комплексность (целевые индикаторы должны обеспечивать полную и адекватную характеристику всех аспектов функционирования отрасли (сферы);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гибкость, адаптивность (способность целевых индикаторов отражать все изменения на различных этапах развития отрасли (сферы);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достижимость и измеримость;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наличие промежуточных значений с целью проведения мониторинга и оценки достижения целевых индикаторов.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2.3. Прогнозная схема территориально-пространственного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страны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2.3.1. Основные требования к Прогнозной схеме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территориально-пространственного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Основные положения о Прогнозной схеме территориально-пространственного развития страны определены в Системе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Прогнозная схема территориально-пространственного развития страны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разрабатывается на основе анализа текущей ситуации, определения места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страны и ее регионов в мировой и региональной экономике, анализа и оценки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экономического, природного, трудового потенциала, системы расселения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страны в разрезе регионов, существующих направлений пространственного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и расселения населения, складывающихся положительных 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негативных тенденций в экономике страны, в каждом из ее регионов и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 развития Республики Казахстан на предстоящий десятилетний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Прогнозная схема территориально-пространственного развития страны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разрабатывается уполномоченным органом по государственному планированию при участии центральных и местных государственных органов, </w:t>
      </w:r>
      <w:r>
        <w:rPr>
          <w:rFonts w:ascii="Times New Roman"/>
          <w:b w:val="false"/>
          <w:i w:val="false"/>
          <w:color w:val="000000"/>
          <w:sz w:val="28"/>
        </w:rPr>
        <w:t>юридических лиц с государственным участием, представителей науки,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28.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Прогнозной схеме территориально-пространственного развития,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ориентированной на реализацию Стратегического плана развития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Казахстан, излагаются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позиционирования страны в региональной и мировой экономике;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перспективной территориальной организации страны и системы расселения с отражением полюсов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оптимального использования экономических ресурсов за счет рационализации территориального развития национальной экономики, использования новых систем организации производительных сил и создания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 расселения для обеспечения устойчивого и конкурентного развития </w:t>
      </w:r>
      <w:r>
        <w:rPr>
          <w:rFonts w:ascii="Times New Roman"/>
          <w:b w:val="false"/>
          <w:i w:val="false"/>
          <w:color w:val="000000"/>
          <w:sz w:val="28"/>
        </w:rPr>
        <w:t>социально-экономических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инфраструктурного обеспечения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освоения новых земель, минерально-сырьевых ресурсов, новых видов производств или обустройства уже имеющихся территорий в рамках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улучшения экологического состояния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основных приоритетов инвестирования, направленных на скоординированное развитие производственной, энергетической, инженерной, </w:t>
      </w:r>
      <w:r>
        <w:rPr>
          <w:rFonts w:ascii="Times New Roman"/>
          <w:b w:val="false"/>
          <w:i w:val="false"/>
          <w:color w:val="000000"/>
          <w:sz w:val="28"/>
        </w:rPr>
        <w:t>транспортно-коммуникационной и социальной инфраструктуры республиканского, межрегионального и регионального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институционального обеспечения территориального развития, совершенствования системы планирования территориального развития, административно-территориального устройства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Прогнозная схема территориально-пространственного развития содержит индикаторы, которые характеризуют ожидаемые результаты ее реализации (промежуточные и конечные), на основе которых формируется оценка эффективности реализации схемы.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2.3.2. Структура Прогнозной схемы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территориально-пространственного развития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Структура Прогнозной схемы территориально-пространственного развития содержит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текущей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видение территориально-пространственного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прогноз территориально-пространственного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31. В разделе «Анализ текущей ситуации» излагаются позитивные и негативные стороны существующего положения, а также складывающихся тенденций по вопросам экономического, природного, трудового потенциала, размещения производительных сил, транспортно-коммуникационной, социальной и другой инфраструктуры, существующих направлений пространственного развития и расселения населения в целом по стране и в каждом из ее регионов, а также в межрегиональных взаимосвязях.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приводится в текстовом формате со следующими текущими схемами: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схемы характеристик территорий, в которых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сложившийся состав территорий, выделенных далее как функциональные зоны, их границы, уровни развития, режимы (регламенты) использования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текущие качественные и количественные характеристики недровых ресурсов страны, их размещение;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наличие основных средств с показателями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фактическое наличие сформированных промышленных комплексов по числу промышленных предприятий и объему промышленной продукции с указанием взаимосвязи между производителями от сырья до сбыта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текущая ситуация инвестиционной деятельности в основной капитал и по вводу в действие основных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отраслевые схемы, в которых раскрываются текущие количественные и качественные характеристики каждой отрасли, роль, степень влияния отрасли на экономику и пространственную организацию территории страны, на концентрацию численности населения, формирование узлов производительных сил (промышленных узлов) и в целом на процессы урбанизации;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схема размещения объектов инфраструктуры, в которой приводится текущее размещение объектов инженерной, в том числе транспортно-коммуникационной, энергетической инфраструктуры, инфраструктуры водообеспечения;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схема по охране окружающей среды, в которой отображаются действия негативных антропогенных и техногенных факторов на территории страны, в отдельных ее регионах, их влияние на развитие регионов и предпринятые меры, направленные на ликвидацию негативных последствий антропогенных и техногенных факторов на территории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схемы сложившейся системы расселения населения страны, в которых приводятся особенности расселения населения страны: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общая численность городского и сельского населения, увязанная с численностью всего населения в стране, классифицированная по возрастным группам, по половому признаку;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показатели валовой добавленной стоимости на душу населения по регионам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численность трудовых ресурсов и уровень безработицы по регионам страны и по отраслям экономики, численность иностранной рабочей силы, потребность в трудовых ресурсах, количество специалистов, подготавливаемых местными учебными заведениями;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направления миграционных потоков в стране с указанием их причин и сложившиеся механизмы управления миграционными потоками;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система размещения образовательных и других социальных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система размещения других объектов, которые способствуют повышению мобильности трудовых ресурсов на территории страны - технопарки, инновационные центры, производства,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уровень жизни населения, определяемый по среднедушевым денежным доходам и величиной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другие сложившиеся особенности расселения населения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схема «опорного каркаса» территории страны на основе проведенного анализа экономики макрорегионов, в которой выделяются имеющиеся крупные городские агломерации - инновационные и управленческие центры, концентрирующие в себе экономическую активность в стране и выступающие источником социально-экономических преобразований;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схема сложившейся экономической организации территорий, в которой приводится использование ресурсов территорий, специализация территорий в республиканском, региональном и международном разделении труда и инфраструктурное обеспечение территориального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схема территорий межгосударственного значения, в которой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сложившаяся экономическая и внешнеэкономическая деятельность в зонах, которые в прогнозе выделены как способные трансформироваться в регионы межгосударственного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имеющиеся торгово-экономические, миграционные, производственные, научные и культурные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иные схемы, необходимые для более полного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Схемы формируются на основе географической карты страны с указанием определенных характеристик регионов с обязательным приведением показателей за прошедший среднесрочный период и должны наглядно иллюстрировать проведенный анализ текущей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основе проведенного анализа с учетом схем формируются выводы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обеспеченности природными ресурсами, инфраструктурой, трудовыми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имеющемуся потенциалу развития собственного производства тех видов продукции, по которым потребление превышает внутреннее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развитию перспективных производств товаров и услуг, видов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32. В разделе «Видение территориально-пространственного развития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страны» излагается общая идеология, концепция, основные подходы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территориально-пространственного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Данный раздел составляется в соответствие с обозначенными Приоритетами развития страны на предстоящий десятилетний период в текстовом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33.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«Прогноз территориально-пространственного развития страны»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содержит информацию в текстовом формате с соответствующим схемами по </w:t>
      </w:r>
      <w:r>
        <w:rPr>
          <w:rFonts w:ascii="Times New Roman"/>
          <w:b w:val="false"/>
          <w:i w:val="false"/>
          <w:color w:val="000000"/>
          <w:sz w:val="28"/>
        </w:rPr>
        <w:t>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цели, задачи территориально-пространственного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макроэкономический прогноз развития Республики Казахстан на долгосрочную перспективу;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основные внешние и внутренние факторы риска негативного влияния на территориально-пространственное развитие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данном разделе приводятся следующие прогнозные схемы территориально-пространственного развития страны: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схема функционального зонирования, в которой определяется перспективный состав функциональных зон, их границы, уровни развития, режимы (регламенты) использования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отраслевые схемы развития, в которых отражаются перспективные количественные и качественные характеристики каждой отрасли, роль, степень влияния отрасли на экономику и пространственную организацию территории страны, на концентрацию численности населения, формирование узлов производительных сил (промышленных узлов) и в целом на процессы урбанизации;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схема развития объектов инфраструктуры, в которой отражается перспективное размещение объектов инженерной, в том числе транспортной, энергетической инфраструктуры, инфраструктуры водообеспечения (направления транспортных коридоров и транспортно-логистические центры, размещение источников водоснабжения и водоотведения и так далее), взаимоувязанное с размещением производительных сил и расселением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Данная схема составляется с учетом ограничений на использование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схема по охране окружающей среды, которая отражает прогнозирование </w:t>
      </w:r>
      <w:r>
        <w:rPr>
          <w:rFonts w:ascii="Times New Roman"/>
          <w:b w:val="false"/>
          <w:i w:val="false"/>
          <w:color w:val="000000"/>
          <w:sz w:val="28"/>
        </w:rPr>
        <w:t>снижения действия негативных антропогенных и техногенных факторов на территории страны, в отдельных ее регионах, содержит экологические ограничения на развитие и размещение объектов хозяйственной и иной деятельности с учетом перспектив развития районов и возможных антропогенных нагрузках - для вновь осваиваемых территорий и разработке системы мероприятий, направленных на ликвидацию негативных последствий существующей хозяйственной и иной деятельности, - для освоенных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схема расселения населения, в которой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направления и механизмы управления миграционными потоками;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основные направления развития системы расселения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система размещения социальных объектов, улучшения жилищных условий, направленных на повышение притока молодежи в перспективные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другие механизмы, направленные на повышение мобильности трудовых ресурсов на территории страны - технопарки, инновационные центры, заводы,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перспективные особенности расселения населения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Разработка схемы расселения населения основывается на принципах стимулирования развития приоритетных территорий, равной доступности гарантированных государством услуг для населения всех регионов, обеспечения эффективного межрегионального и межотраслевого взаимодействия; экономического стимулирования для переселения населения в перспективные регионы.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схема поляризованного развития, в которой отражается перспективное распределение по территории страны производств различных отраслей экономики, выделены полюса роста - «зон опережающего роста», концентрирующих в себе экономическую активность в стране и выступающих в роли «локомотивов» для всех остальных территорий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схема экономической организации территорий, в которой отражается рациональное использование ресурсного потенциала территорий, конкурентоспособная экономическая специализация территорий в республиканском, региональном и международном разделении труда и инфраструктурное обеспечение территориального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межгосударственная схема развития приграничных территорий, в которой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зоны с активной экономической и внешнеэкономической деятельностью, способные трансформироваться в регионы межгосударственного значения и выходить на рынки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направления усиления торгово-экономических, миграционных, производственных, научных и культурных связей.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2.4. Государственные программы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2.4.1. Перечень государственных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В реализацию Стратегического плана развития Республики Казахстан на основе выделенных в нем стратегических целей формируется Перечень государственных программ, подлежащих разработке и утверждению.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35. Перечень государственных программ формируется уполномоченным органом по государственному планированию на основании предложений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36. Не допускается разработка и утверждение государственных программ, не предусмотренных в Перечне государственных программ, утвержденном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37. В Перечень государственных программ в период реализации Стратегического плана развития Республики Казахстан могут вноситься изменения, дополнения по результатам промежуточной оценки реализации Стратегического плана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2.4.2. Основные требования к государственным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Основные положения о государственных программах определены в Системе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39. Государственная программа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ориентированность на реализацию Стратегического плана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изложение путей достижения стратегической цели Стратегического плана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соблюдение логической взаимосвязи целей, задач, целевых индикаторов и показателей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проведение предварительного анализа сильных и слабых сторон, возможностей и угроз в сфере деятельности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направленность на удовлетворение потребностей благополучателей;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сбалансированность документа по целям и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краткое и четкое изложение текста, в тезисном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40. В государственной программе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конечные цели развития страны в сфере деятельности с указанием целевых индикаторов;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целевая аудитория;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возможные пути и способы достижения поставленных целей с учетом анализа сильных и слабых сторон, возможностей и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объемы расходов на реализацию программы в абсолютном выражении и разбивке по источникам финансирования и этапам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41. Не допускается разработка государственной программы, направленной на решение внутриведомственных вопросов государственных органов, дублирующих цели и задачи действующих государственных программ, а также мероприятия по реализации этих программ.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2.4.3. Структура государственной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Структура государственной программы содержит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паспорт (основные параметры);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текущей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цели, задачи, целевые индикаторы и показатели результатов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этапы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необходимые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43. В разделе «Паспорт» излагаются основные параметры программного документа, включающие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основание для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указание государственного органа, ответственного за разработку и реализацию программного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сроки реализации (этапы);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целевые индикаторы;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источники и объемы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44. В разделе «Введение» излагаются обоснование необходимости предлагаемой государственной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45. В разделе «Анализ текущей ситуации» излагаются: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оценка текущей ситуации состояния сферы деятельности, а также ее влияние на социально-экономическое и общественно-политическое развитие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действующей политики государственного регулирования развития сферы деятельности, включая характеристику существующей нормативной правовой базы, действующей практики и результатов реализации мероприятий по обеспечению развития сферы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основные проблемы, тенденции и предпосылки.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46. В разделе «Цели, задачи, целевые индикаторы и показатели результатов реализации программы»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цель программы, которая представляет собой видение состояния сферы деятельности к концу планового периода, качественный ориентир развития ее в данном направлении и направлена на достижение стратегической цели Стратегического плана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целевые индикаторы, которые представляют собой показатели, позволяющие определить степень достижения цели программы, качественная сторона которых отражает сущность изменений, которые будут происходить в результате реализации программного документа, а количественная - его измеримую, абсолютную или относительную величину;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задачи программы, как основные условия, которые необходимо выполнить для достижения соответствующей цели программы, формируемые на основе анализа ситуации и позволяющие увидеть ключевые изменения в сфере деятельности к концу планового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показатели результатов по каждой задаче, как количественно измеримые значения, характеризующие степень решения задачи программы с указанием конкретного периода (среднесрочного или долгосрочного), в котором предполагается достигнуть его планируемое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47. В разделе «Этапы реализации программы» излагаются характеристики периодов достижения программных целей и задач (первоочередные, среднесрочные, стратегические) с указанием ориентировочных сроков их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48. В разделе «Необходимые ресурсы» излагаются вопросы потребности в ресурсах для реализации государственной программы (финансово-экономические, материально-технические, трудовые).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Источниками финансирования программы могут быть: 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финансовых экономических организаций или стран-доноров, кредиты банков второго уровня, собственные средства организаций и другие, не запрещенные законодательством Республики Казахстан, источники.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Предполагаемые объемы финансирования определяются с учетом прогноза социально-экономического развития, параметров республиканского и местных бюджетов на плановый период, международных договоров и другое.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2.5. Программа развития территории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2.5.1. Основные требования к Программе развития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49. Основные положения о Программе развития территории определены в Системе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50. Программа развития территории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определение приоритетных направлений развития территории, во взаимоувязке с направлениями, обозначенными Стратегическим планом развития Республики Казахстан, Прогнозной схемой территориально-пространственного развития страны, государственными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изложение путей достижения целей, решения задач, установленных в Прогнозной схеме территориально-пространственного развития страны, государственных программах, на конкретной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изложение оценки потенциала социально-экономического развития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соблюдение логической взаимосвязи целей, задач, целевых индикаторов и показателей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проведение предварительного анализа сильных и слабых сторон, возможностей и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направленность на удовлетворение потребностей благополучателей и развитие собственного экономического потенциала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соблюдение согласованности мероприятий республиканских органов власти и органов исполнительной власти территории, а также сбалансированности документа по целям и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краткое и четкое изложение текста, в тезисном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51. В Программе развития территории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конечные цели развития территории к концу пятилетнего периода с указанием целевых индикаторов;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возможные пути и способы достижения поставленных целей с учетом анализа сильных и слабых сторон, возможностей и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объемы расходов на реализацию программы в абсолютном выражении в разбивке по источникам финансирования и этапам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52. Не допускается разработка программы, направленной на решение внутриведомственных вопросов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2.5.2. Структура Программы развития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Структура Программы развития территорий содержит следующий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паспорт (основные параметры);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текущей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видение развития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основные направления, цели, задачи, целевые индикаторы и показатель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этапы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необходимые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управление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54. В разделе «Паспорт» излагаются основные параметры программного документа, включающие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основание для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основные характеристики данного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этапы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целевые индикаторы;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источники и объемы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55. В разделе «Анализ текущей ситуации» развития сферы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оценка позитивных и негативных сторон состояния региона, а также их влияние на социально-экономическое и общественно-политическое развитие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социально-экономического положения территории по следующим направлениям: экономическое развитие, социальная сфера, инфраструктурный комплекс, территориальное (пространственное) развитие, система государственного местного управления и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комплексная характеристика основных проблем, рисков, сдерживающих факторов, конкурентных преимуществ и возможностей устойчивого социально-экономического развития территории в среднесрочной перспективе;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действующей политики государственного регулирования социально-экономического развития территории, включая характеристику существующей нормативной правовой базы, действующей практики и результатов реализации мероприятий по обеспечению устойчивого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56. В разделе «Видение развития региона» излагаются общие предполагаемые результаты развития региона к концу реализации программы с указанием ключевых целевых индикаторов.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57. В разделе «Основные направления, цели, задачи, показатели результатов» излагаются: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основные направления развития региона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развития экономики региона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инфраструктурного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территориального (пространственного)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системы государственного местного управления и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цели по каждому направлению социально-экономического развития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территории в соответствии с долгосрочной системой стратегических целей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задач, сформулированных в стратегических и программных документах, с </w:t>
      </w:r>
      <w:r>
        <w:rPr>
          <w:rFonts w:ascii="Times New Roman"/>
          <w:b w:val="false"/>
          <w:i w:val="false"/>
          <w:color w:val="000000"/>
          <w:sz w:val="28"/>
        </w:rPr>
        <w:t>указанием целевых индикаторов;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задачи по достижению каждой указанной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количественно измеримые показатели результатов, характеризующие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степень достижения задач программы с указанием конкретных периодов когда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предполагается достигнуть их прогнозных значений, и на основе которых </w:t>
      </w:r>
      <w:r>
        <w:rPr>
          <w:rFonts w:ascii="Times New Roman"/>
          <w:b w:val="false"/>
          <w:i w:val="false"/>
          <w:color w:val="000000"/>
          <w:sz w:val="28"/>
        </w:rPr>
        <w:t>предполагается осуществлять оценку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Цель программы представляет собой видение состояния определенного направления развития региона к концу планового периода, качественный ориентир его развития, которое достигаются решением нескольких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Целевые индикаторы представляют собой показатели, позволяющие определить степень достижения цели программы, качественная сторона которых отражает сущность изменений, которые будут происходить в результате реализации программного документа, а количественная - его измеримую, абсолютную или относительную величину.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Задачи программы представляют собой основные условия, которые необходимо выполнить для достижения соответствующей цели программы, формируемые на основе анализа ситуации и позволяющие увидеть ключевые изменения в регионе к концу планового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Показатели результатов представляют собой количественно измеримые значения, характеризующие степень решения задачи программы с указанием конкретного периода (среднесрочного или долгосрочного), в котором предполагается достигнуть его планируемое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58. В разделе «Этапы реализации программы» приводятся характеристики периодов достижения программных целей и задач (первоочередные, среднесрочные, стратегические) с указанием ориентировочных сроков их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59. В разделе «Необходимые ресурсы» излагаются вопросы потребности в ресурсах для реализации государственной программы (финансово-экономические, материально-технические, трудовые).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Источниками финансирования программы развития территории могут быть: 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финансовых экономических организаций или стран-доноров, кредиты банков второго уровня, собственные средства организаций и другие, не запрещенные законодательством Республики Казахстан, источники.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Предполагаемые объемы финансирования определяются с учетом прогноза социально-экономического развития, параметров республиканского и местных бюджетов на плановый период, международных договоров и другое.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60. Раздел «Управление программой» включает в себя описание системы управления программой по достижению согласованности действий республиканских органов власти и органов исполнительной власти территории сбалансированности документа по целям и ресурсам.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 Стратегические планы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2.6.1. Основные требования к Стратегическим планам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61. Основные положения о стратегических планах государственных органов определены в Бюджетном кодексе Республики Казахстан и Системе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62. Стратегический план разрабатывается государственным органом и охватывает всю сферу его деятельности, включая деятельность подведомственных ему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63. Формат составления Стратегического плана определяется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64. Стратегический план государственного органа должен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ориентированность на реализацию стратегических и программных документов с изложением путей и способов достижения целей, показателей и решения задач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соблюдение логической взаимосвязи целей, задач, показателей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направленность на удовлетворение потребностей благополучателей;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соблюдение согласованности мероприятий государственных органов разных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краткое и четкое изложение текста в тезисном формате.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2.6.2. Структура Стратегического плана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65. Структура Стратегического плана государственного органа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миссия и видение;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текущей ситуации и тенденции развития соответствующих отраслей (сфер)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стратегические направления, цели, целевые индикаторы, задачи, мероприятия, показатели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развитие функциональных возможностей;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межведомственное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управление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программы.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2.6.3. Миссия и видение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66. Миссия государственного органа - основное предназначение государственного органа как субъекта государственного управления, заключающееся в определении его роли в реализации государственной политики в соответствующей отрасли или сфере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67. Видение государственного органа - перспективное состояние курируемых отраслей или сфер деятельности в результате реализации Стратегического плана.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2.6.4. Анализ текущей ситуации и тенденции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соответствующих отраслей (сфер)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В данном разделе излагаются: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 государственного органа с приведением статистических данных либо других показателей, характеризующих состояние отрасли или сферы деятельности, в том числе в сравнении с другими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 основных проблем, стоящих перед экономикой и обществом, на решение которых направлен Стратегический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оценка основных внешних и внутренних факторов, оказывающих влияние на развитие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69. Анализ текущей ситуации проводится в разрезе основных направлений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70. На основе анализа текущей ситуации, формируются направления развития соответствующих отраслей или сферы деятельности, в которых государственный орган считает важным достичь улучшений, для того, чтобы способствовать достижению общенациональных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71. Последовательность изложения анализа текущей ситуации должна соответствовать последовательности изложения стратегических направлений.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2.6.5. Стратегические направления, цели, задачи, целевые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индикаторы, мероприятия и показатели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Стратегические направления формируются на основе анализа регулируемых отраслей, секторов экономики или сфер деятельности, изменения в которых являются наиболее важными для достижения целей и приоритетов, обозначенных в стратегических и программных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73. Цель государственного органа заключается в достижении определенного конкретного изменения в деятельности самого государственного органа либо в регулируемой им сфере, выраженное в целевых индикаторах.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определении целей государственному органу необходим придерживаться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наличие четкой причинно-следственной связи цели с обозначенными проблемами;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возможность выразить достижение цели с помощью количественных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соответствие целям государственных программ,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краткое и четкое изложение целей, при формулировании которых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использование терминов, понятий и выражений, которые допускают произвольное или неоднозначное толкование;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указание на иные цели, задачи или результаты, которые являются следствиями достижения самой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описание путей, средств и методов достижения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74. Для каждой цели в Стратегическом плане определяются целевые </w:t>
      </w:r>
      <w:r>
        <w:rPr>
          <w:rFonts w:ascii="Times New Roman"/>
          <w:b w:val="false"/>
          <w:i w:val="false"/>
          <w:color w:val="000000"/>
          <w:sz w:val="28"/>
        </w:rPr>
        <w:t>индикаторы.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каждому целевому индикатору определяется окончательный срок (период) достижения его планируемого значения с определением промежуточных значений целевого индикатора по годам отчетного и пятилетнего периодов.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75. Задачами государственного органа являются необходимые условия, пути достижения поставленных целей в пятилетнем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Постановка задач, направленных на обеспечение деятельности самого государственного органа,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76. Для каждой задачи приводятся количественно измеримые показатели, отражающие уровень ее решения в отчетном и плановом периодах.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данных показателях отражаются прямые результаты деятельности государственного органа, указываются значения по годам отчетного и пятилетнего периодов с обеспечением ведения непрерывного мониторинга по ним сопоставимости их по различным периодам.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разработке показателей необходимо обеспечить получение по ним необходимых статистических и отчетных данных. Получение отчетных данных по выбранным показателям должно осуществляться непрерывно и обеспечиваться их сопоставимость за отдельные периоды, а также с показателями, используемыми в международной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77. Для решения каждой задачи определяется перечень основных мероприятий с указанием сроков их реализации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данном разделе Стратегического плана также приводится описание соответствия стратегических направлений и целей государственного органа стратегическим целям государства.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2.6.6. Развитие функциональных возможностей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78. Данный раздел Стратегического плана включает информацию о планируемых мероприятиях по изменению внутренней среды государственного органа, улучшению организации внутренней деятельности, развитию своих функциональных возможностей, необходимых для достижения и улучшения результатов его деятельности для более эффективного достижения стратегических целей.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2.6.7. Межведомственное взаимодействие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79. В данном разделе указываются показатели, для достижения которых требуется межведомственное взаимодействие, и соответствующие государственные органы с изложением межведомственных взаимосвязей в разрезе стратегических направлений, целей, задач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 «Межведомственное взаимодействие» согласовывается с соответствующими (указанными в разделе)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2.6.8.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80. В данном разделе приводится перечень возможных рисков, оказывающих влияние на деятельность государственного органа, и предполагаемые действия по их предотвращению и (или) преодолению с изложением мероприятий по управлению рисками, влияющих на ход реализации Стратегического плана, и препятствующих в достижении запланированных результатов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разделе «Управление рисками» излагаются намеченные конкретные альтернативные мероприятия государственного органа, в случае усиления риска недостижения запланированных показателей по причинам внутреннего или внешнего происхождения объективного или субъективного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81. В качестве возможного риска недостижения показателей государственного органа не может выступать риск недофинансирования.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2.6.9. Бюджетные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82. В данном разделе Стратегического плана приводятся бюджетные Программы государственного органа на трехлетний плановый период, исходя из принципов необходимости и достаточности для решения намеченных в стратегическом плане целей и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83. Каждая бюджетная программа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наименование бюджетной программы (и подпрограмм при их наличии), отражающее содержание осуществляемых государственных функций, полномочий и оказание вытекающих из них государственных услуг или направления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краткое описание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стратегические направления, цели и задачи государственного органа, достижение которых будет обеспечено реализацией бюджетной программы (из третьего раздела Стратегического плана);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показатели, характеризующие результаты реализации бюджетной программы (показатели количества, качества, эффективности, результата);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объемы бюджетных расходов в отчетном и плановом периодах.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84. Вновь разрабатываемые бюджетные программы выделяются отдельно с указанием оснований для их разработки и обоснований их возможного бюджетного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85. В данном разделе также приводится свод бюджетных расходов.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3. Порядок реализации Стратегического плана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Республики </w:t>
      </w:r>
      <w:r>
        <w:rPr>
          <w:rFonts w:ascii="Times New Roman"/>
          <w:b/>
          <w:i w:val="false"/>
          <w:color w:val="000080"/>
          <w:sz w:val="28"/>
        </w:rPr>
        <w:t>Казахстан, Прогнозной схемы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территориально-пространственного </w:t>
      </w:r>
      <w:r>
        <w:rPr>
          <w:rFonts w:ascii="Times New Roman"/>
          <w:b/>
          <w:i w:val="false"/>
          <w:color w:val="000080"/>
          <w:sz w:val="28"/>
        </w:rPr>
        <w:t>развития страны,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программ,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территорий, 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86. Реализация Стратегического плана развития Республики Казахстан осуществляется посредством реализации государственных программ, стратегий развития национальных управляющих холдингов, национальных холдингов,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87. Реализация Прогнозной схемы территориально-пространственного развития страны осуществляется посредством реализации государственных программ, программ развития территорий, стратегий развития национальных управляющих холдингов, национальных холдингов,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88. Реализация государственной программы осуществляется посредством реализации стратегического плана государственного органа-разработчика государственной программы, стратегических планов других государственных органов, участвующих в реализации государственной программы, а также реализации программ развития областей, города республиканского значения, столицы, планов развития национальных управляющих холдингов, национальных холдингов,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89. Реализация Программы развития территорий осуществляется посредством реализации соответствующих стратегических планов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90. Реализация стратегического плана государственного органа осуществляется посредством реализации операционного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91. При реализации Стратегического плана развития Республики Казахстан, государственных программ, программ развития территорий, стратегических планов государственных органов должна быть обеспечена: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согласованность в межведомственном взаимодействии;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ориентация на достижение заданных (или наилучших) результатов с наименьшими (или предусмотренными) затратами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сбалансированность финансовых, трудовых и других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92. Реализация утвержденного Стратегического плана развития Республики Казахстан на предстоящий десятилетний период и документов Системы государственного планирования, разработанных и утвержденных в его реализацию, осуществляется с 1 января года, следующего за десятым годом реализации текущего Стратегического плана развития.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 Порядок мониторинга Стратегического плана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Казахстан, Прогнозной схемы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территориально-пространственного развития страны,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программ,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93. Целью мониторинга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 (далее - мониторинг документов) является улучшение хода реализации данных документов Системы государственного планирования для обеспечения надлежащего и своевременного достижения ожидаемых результатов каждого 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94. Мониторинг документов призван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регулярность получения информации о текущем состоянии реализации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согласованность действий государственных органов в реализации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своевременную актуализацию стратегических и программных документов, стратегических планов государственных органов с учетом меняющихся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95. Мониторинг документов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сбора информации о ходе реализации стратегических и программных документов (оперативной отчетности ответственных лиц о фактически выполненных мероприятиях, задачах, достигнутых результатах, в случае отклонения от запланированных параметров - о причинах такого отклонения);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анализа представленной информации с выработкой соответствующих предложений (продолжение реализации, внесение изменений или дополнений в стратегические и программные документы, стратегические планы государственных органов; разработка иных нормативных правовых актов, принятию мер по обеспечению своевременной реализации ответственными исполнителями запланированных мероприятий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96.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мониторинга документов являются актуальные на момент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мониторинга заключения, подготовленные с учетом анализа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взаимодействия различных сторон, участвующих в реализации документов </w:t>
      </w:r>
      <w:r>
        <w:rPr>
          <w:rFonts w:ascii="Times New Roman"/>
          <w:b w:val="false"/>
          <w:i w:val="false"/>
          <w:color w:val="000000"/>
          <w:sz w:val="28"/>
        </w:rPr>
        <w:t>Системы государственного планирования, а также внешнего  воздействия среды на ход реализации данных документов и принятие должностными лицами необходимых мер, нацеленных на повышение эффективности реализации запланированных мероприятий и достижения поставленных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97. Мониторинг реализации документов Системы государственного планирования, стоящих на уровне выше, осуществляется на основе мониторинга реализации документов нижестоящих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98. Мониторинг реализации Стратегического плана развития Республики Казахстан и Прогнозной схемы территориально-пространственного развития страны проводится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99. Мониторинг реализации государственной программы проводится государственным органом-разработчиком,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100. Мониторинг реализации программы развития области, города республиканского значения, столицы проводится уполномоченным органом по государственному планированию области, города республиканского значения, столицы и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101. Мониторинг реализации программы развития района (города областного значения) проводится уполномоченными органами по государственному планированию района (города областного значения) 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102. Мониторинг реализации стратегических планов: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центральных государственных органов, непосредственно подчиненных и подотчетных Президенту Республики Казахстан, осуществляется государственным органом-разработчиком и Администрацией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центральных государственных органов, входящих в структуру Правительства Республики Казахстан, осуществляется государственным органом-разработчиком и уполномоченным органом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исполнительного органа, финансируемого из местного бюджета, осуществляется государственным органом-разработчиком и местным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Мониторинг реализации стратегического плана государственного органа осуществляется на основе отчетов о реализации операционного плана и результатов мониторинга отраслевой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Порядок разработки операционного плана, проведения мониторинга и составления отчетности о его реализации определяется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103. Мониторинг осуществляется со следующей периодичностью: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стратегических планов государственных органов —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программных документов — один раз в полугодие;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Стратегического плана развития Республики Казахстан, Прогнозной схемы территориально-пространственного развития страны -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представления отчетной информации для проведения мониторинга реализации документов Системы государственного планирования </w:t>
      </w:r>
      <w:r>
        <w:rPr>
          <w:rFonts w:ascii="Times New Roman"/>
          <w:b w:val="false"/>
          <w:i w:val="false"/>
          <w:color w:val="000000"/>
          <w:sz w:val="28"/>
        </w:rPr>
        <w:t>определяется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5. Порядок оценки реализации и контроля за реализацией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Стратегического плана развития Республики Казахстан, Прогнозной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схемы территориально-пространственного развития страны,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государственных программ, программ развития территорий,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стратегических планов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105. Оценка реализации Стратегического плана развития Республики Казахстан, Прогнозной схемы территориально-пространственного развития страны, программных документов, стратегических планов государственных органов - это проведение анализа с целью формирования объективного суждения о результатах реализации данных документов, как с точки зрения государственного управления, так и благополучателей.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106. Оценка реализации Стратегического плана развития Республики Казахстан, Прогнозной схемы территориально-пространственного развития страны, программных документов, стратегических планов государственных органов проводится на основании отчетов государственных органов, характеризующих результаты реализации документов Системы государственного планирования, степень достижения целевых индикаторов и стратегических целей за отчетный период, статистической информации, оценок неправительственных организаций, научных институтов, международных экспертов и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107. Оценка реализации Стратегического плана развития Республики Казахстан и Прогнозной схемы территориально-пространственного развития страны проводится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108. Оценка реализации государственной программы проводится государственным органом-разработчиком и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109. Оценка реализации программы развития области, города республиканского значения, столицы проводится уполномоченным органом по государственному планированию области, города республиканского значения, столицы и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110. Оценка реализации программы развития района (города областного значения) проводится уполномоченными органами по государственному планированию района (города областного значения) 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111. Оценка реализации стратегических планов: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центральных государственных органов, непосредственно подчиненных и подотчетных Президенту Республики Казахстан, осуществляется Администрацией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центральных государственных органов, входящих в структуру Правительства Республики Казахстан, осуществляется уполномоченным органом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исполнительного органа, финансируемого из местного бюджета, осуществляется местным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112. Оценка проводится со следующей периодичностью: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стратегических планов государственных органов - один раз в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программных документов - один раз в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Стратегического плана развития Республики Казахстан и Прогнозной схемы территориально-пространственного развития страны - один раз в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113. Процесс проведения оценки состоит из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правильности выбора целевых индикаторов и показателей результатов, ясности и четкости их изложения, правильности планирования ресурсов, необходимых для реализации данного документа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степени достижения целевых индикаторов и показателей результатов, определенных в данном документе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соответствия полученных результатов направлениям, целям, целевым индикаторам, задачам, показателям результатов, определенным в данных стратегических и программных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причин недостижения целевых индикаторов и показателей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соответствия достигнутых результатов интересам и потребностям получателей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влияния реализации данного документа Системы государственного планирования на социально-экономическое и общественно-политическое развитие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эффективности использования материальных, трудовых и финансовых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114. По результатам оценки реализации документа Системы государственного планирования уполномоченным органом по проведению оценки реализации документов Системы государственного планирования формируется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115. Заключение содержит выводы и в зависимости от результатов оценки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 корректировке стратегических и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улучшению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объемам и источникам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 изменении действующего законодательства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116. Контроль за реализацией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 осуществляется с учетом результатов проведенного мониторинга и оценки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117. Контроль за реализацией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 осуществляется уполномоченными государственными органами, определенными в Системе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118. Порядок представления отчетной информации для проведения оценки реализации и контроля за реализацией документов Системы государственного планирования определяется Правительством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