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2fe7" w14:textId="a622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18 декабря 2008 года № 1184 и от 16 января 2009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2009 года № 1335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декабря 2008 года № 1184 "О реализации Закона Республики Казахстан "О республиканском бюджете на 2009-2011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005 "Целевые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 и бюджету города Алматы для сейсмоусиления объектов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 "Строительство городской поликлиники на 500 посещений в смену в районе "Жилгородок" города Актобе Актюбинской области" цифры "874 253" заменить цифрами "851 976";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 "Строительство городской поликлиники на 500 посещений в смену в районе "Авиагородок" города Актобе Актюбинской области" цифры "798 810" заменить цифрами "821 087";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 "Строительство городской детской инфекционной больницы на 250 коек в городе Астане" цифры "1 500 000" заменить цифрами "1 000 000";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 "Строительство многопрофильного стационара на 500 коек в районе пересечения улиц № 12 и проспекта Абылай-хана в городе Астане" цифры "1 897 800" заменить цифрами "1 397 800";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 "Строительство городской многопрофильной детской больницы на 350 коек с консультативно-диагностической поликлиникой на 250 посещений в смену в городе Астане" цифры "508 035" заменить цифрами "1 508 035";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2009 года № 11 "Об утверждении Правил использования целевых текущих трансфертов из республиканского бюджета на 2009 год областным бюджетам, бюджетам городов Астаны и Алматы на здравоохранение" (САПП Республики Казахстан, 2009 г., № 1-2, ст.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2009 год областным бюджетам, бюджетам городов Астаны и Алматы на здравоохранение,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3 слова "и государственных центров крови"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 4 и 5 слова "и санитарного автотранспорта"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 используются на приобретение медицинского оборудования, изделий медицинского назначения.";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к указанным Правилам изложить в новой редакции согласно приложениям 2, 3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2009 года № 1335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 сумм целевых текущих трансфертов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    бюджетам городов Астаны и Алматы на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 Государственной программы реформирования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        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                  на 2005-2010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в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793"/>
        <w:gridCol w:w="2233"/>
        <w:gridCol w:w="3173"/>
        <w:gridCol w:w="3033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 городов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24 810 892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9 153 018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15 657 874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1 092 100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403 252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688 848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1 349 520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737 932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611 588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5 236 546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571 641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4 664 905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794 785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405 592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389 193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1 690 929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787 252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903 677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1 905 649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1 008 689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896 960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942 454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414 973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527 481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1 997 062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1 085 452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911 610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1 187 451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484 731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702 720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1 487 432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629 800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857 632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1 093 356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759 416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333 940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1 252 680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636 834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615 846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882 556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267 562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614 994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2 334 355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511 078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1 823 277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1 055 382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276 747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778 635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508 635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172 067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336 568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сентября 2009 года № 1335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 текущих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2009 год областным бюджетам,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 городов Астаны и Алматы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здравоохранение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закупаемого медицинского оборудования и изделий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назначения в 2009 году в рамках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 областным 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материально-техническое оснащение медицинских организаций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 местном уровне, единым организатором конкурса по которым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является Министерство здравоохранения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3104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Многофункциональный рентгенодиагностический цифровой аппарат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противотуберкулезных учреждений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ультразвуковой диагностики для противотуберкулезных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Торакоэндовидескопический комплекс для противотуберкулезных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Биохимический анализатор для противотуберкулезных учреждений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Гематологический анализатор для противотуберкулезных учреждений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Микробиологический анализатор для противотуберкулезных учреждений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Иммуноферментный анализатор для противотуберкулезных учреждений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Биологический шкаф безопасности-ламинар для противотуберкулезных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искусственной вентиляции легких для детских больниц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искусственной вентиляции легких для новорожденных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с расширенным мониторингом частоты сердечных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сокращений, электрокардиографии, сатурации, температуры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больниц 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рентгеновский диагностический передвижной для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 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рентгеновский диагностический стационарный цифровой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больниц, поликлиник 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ингаляционного наркоза для детских больниц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ингаляционного наркоза новорожденных для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 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Инкубатор (кювез) для детских больниц 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ультразвуковой диагностики с комплектом датчиков,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доплером и принтером для детских больниц 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биохимический для детских больниц 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гематологический для детских больниц 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реанимации с подогревом для детских больниц 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искусственной вентиляции легких для недоношенных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новорожденных с проведением неинвазивной вентиляции легких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родовспомогательных 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искусственной вентиляции легких для новорожденных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с расширенным мониторингом частоты сердечных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сокращений, электрокардиографии, сатурации, температуры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родовспомогательных 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Инкубатор для недоношенных новорожденных с встроенной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для родовспомогательных 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Транспортный инкубатор с аппаратом искусственной вентиляции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легких и мониторингом новорожденных для родовспомогательных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искусственной вентиляции легких для родовспомогательных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Инкубатор для новорожденных для родовспомогательных 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реанимации новорожденных для родовспомогательных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Портативный неонатальный монитор для родовспомогательных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для новорожденного с системой чрезкожного мониторирования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 крови для родовспомогательных 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эндоскопической хирургии для родовспомогательных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лучевой терапии для онкологических 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оборудование и изделия медицинского назначения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кардиохирургических центров (отделений), включая расходный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сентября 2009 года № 1335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 целевых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текущих трансфертов из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 на 2009 год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 городов Астаны и Алматы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здравоохранение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городов Астаны и Алматы на материально-техническое оснащение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 организаций здравоохранения на местном уровне в 2009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в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2264"/>
        <w:gridCol w:w="1899"/>
        <w:gridCol w:w="2447"/>
        <w:gridCol w:w="1758"/>
        <w:gridCol w:w="1413"/>
        <w:gridCol w:w="1758"/>
        <w:gridCol w:w="1658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беркулезных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родовспомога-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норматива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ПМСП,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поликли-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 обору-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дованием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77 840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120 574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403 252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261 000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342 868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84 653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193 388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571 641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124 788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405 592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378 173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787 252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77 532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188 451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227 956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514 750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1 008 689</w:t>
            </w:r>
          </w:p>
        </w:tc>
      </w:tr>
      <w:tr>
        <w:trPr>
          <w:trHeight w:val="9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128 299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103 168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111 306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414 973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910 780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1 085 452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115 777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484 731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514 750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147 270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493 090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759 416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86 433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286 468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636 834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53 948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267 562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339 678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511 078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276 747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276 747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172 067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1 369 626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2 967 869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1 317 336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3 386 881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111 306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9 153 018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