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83b1" w14:textId="43f8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2009 года № 1355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2009 - 2011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"Развитие автомобильных дорог на республиканском уровне":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"За счет софинансирования внешних займов из республиканского бюджета":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автодороги Атырау-Актау на участке "Карабатан-Бейнеу" цифры "5 976 800" заменить цифрами "5 967 327";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автодороги "Астана-Алматы" цифры "93 000" заменить цифрами "102 473".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Кaзахстан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