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591d" w14:textId="b525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2009 года № 1403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2009 года № 832 "О дальнейшем совершенствовании системы государственного управления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2009 года № 1099 "О некоторых вопросах Министерства индустрии и торговли Республики Казахстан по усилению его координирующей роли в реализации индустриально-инновационной политики"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показателей республиканского бюджета на 2009 год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пункта 12-1 слова "Министерству индустрии и торговли Республики Казахстан" заменить словами "Агентству Республики Казахстан по делам строительства и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53"/>
        <w:gridCol w:w="713"/>
        <w:gridCol w:w="673"/>
        <w:gridCol w:w="4633"/>
        <w:gridCol w:w="1893"/>
        <w:gridCol w:w="1853"/>
        <w:gridCol w:w="1793"/>
      </w:tblGrid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233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155 421 089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95 548 654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21 208 638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51 723 000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45 628 000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строящихся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дольщиков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развитие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32 387 087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6 925 405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8 686 741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1 117 379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водоотведение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8 686 741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1 117 379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источников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5 232 065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5 282 200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второй нитки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Вячеславского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2 198 365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Селетинское - г.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от Сопки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до г. Степногорск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водоотведения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опреснительной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40000 м3 в сутки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18 468 281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525 826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водоотведение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18 468 281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41 679 483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19 379 483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развитие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6 543 800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12 436 347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18 021 349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городе 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6 236 347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8 421 349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накопителя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Талдыколь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первоочередным объектам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от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"Слободки" до врезки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(Кургальджинской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трассы) ф 2000 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переустройство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КНС-43 до КОС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дорог 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Б, Слободки,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Кенесары-реки 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Джангильдина-Кенесары-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Богенбая-Джангильдина-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2 125 300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планировочного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(теплоснабжение)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м3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1 687 719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58 902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1 393 101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судоходства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Есиль в городе 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178 929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753"/>
        <w:gridCol w:w="713"/>
        <w:gridCol w:w="673"/>
        <w:gridCol w:w="4653"/>
        <w:gridCol w:w="1913"/>
        <w:gridCol w:w="1873"/>
        <w:gridCol w:w="1733"/>
      </w:tblGrid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619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155 421 089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95 548 654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21 208 638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51 723 000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45 628 000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строящихся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дольщиков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развитие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32 387 087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6 925 405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8 686 741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1 117 379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водоотведение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8 686 741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1 117 379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источников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5 232 065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5 282 200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Кызылорды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2 567 200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второй нитки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Вячеславского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2 198 365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Селетинское - г.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от Сопки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до г. Степногорск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водоотведения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2 615 289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опреснительной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40000 м3 в сутки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18 468 281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525 826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водоотведение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18 468 281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525 826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41 679 483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19 379 483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 развитие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6 543 800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12 436 347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18 021 349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города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городе 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6 236 347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8 421 349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накопителя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Талдыколь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первоочередным объектам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канализационного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"Слободки"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врезки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(Кургальджинской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2000 мм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существующей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КНС-43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 в городе 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дорог 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Б, Слободки,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Кенесары-реки 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Джангильдина-Кенесары-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Богенбая-Джангильдина-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Кумесбекова-Сарыарка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планировочного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(теплоснабжение)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м3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Каспийского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хаба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область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751 700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1 687 719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Ишим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судоходства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Есиль в городе 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главной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178 929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инвестиционные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233 "Министерство индустрии и торговли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"20869412" заменить цифрами "5669412";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33"/>
        <w:gridCol w:w="713"/>
        <w:gridCol w:w="4613"/>
        <w:gridCol w:w="1973"/>
        <w:gridCol w:w="1873"/>
        <w:gridCol w:w="17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уполномоченной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незавершенных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жилья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общежития для молодых специалистов центральных аппаратов государственных органов, содержащихся за счет республиканского бюджета"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33"/>
        <w:gridCol w:w="713"/>
        <w:gridCol w:w="4613"/>
        <w:gridCol w:w="1973"/>
        <w:gridCol w:w="1873"/>
        <w:gridCol w:w="17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уполномоченной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зации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незавершенных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г. Астана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жилья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15 200 000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дополнения в сводный план финансирования по обязательствам и платежам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Администраторам республиканских бюджетных программ в десятидневный срок с момента подписания настоящего постановления внести соответствующие изменения и дополнения в стратегические планы на 2009-2011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2009 года № 1403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 Корректировка республиканского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53"/>
        <w:gridCol w:w="1013"/>
        <w:gridCol w:w="6933"/>
        <w:gridCol w:w="3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(+/-)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общего характера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29 761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-139 864 033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-51 723 000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развитие системы водоснабжения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-32 387 087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-41 679 483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-6 543 800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-1 687 719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-542 944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-5 300 000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139 864 033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542 944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51 723 000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32 387 087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(или)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41 679 483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6 543 800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1 687 719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Алматинской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-765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-765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энергетики,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угольной,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нефтехимической, нефтегазовой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-1 766 545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-35 545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-781 000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плана пригородной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города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1 766 545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35 545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строительной деятельности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 плана пригородной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города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-28 996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15 060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содействие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странами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-15 372 976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интеграции в систему мирохо-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связей,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-135 922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внешней торговли,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зарубежными странами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-37 054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-15 200 000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15 328 920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128 920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дольщиков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15 200 000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-16 100 000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-16 100 000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16 100 000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16 100 000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-8 254 552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-8 254 552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8 254 552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