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3fbab" w14:textId="103fb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инвестиционных проектов, предлагаемых к финансированию за счет средств негосударственных займов под государственные гарантии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сентября 2009 года № 1416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инвестиционных проектов, предлагаемых к финансированию за счет средств негосударственных займов под государственные гарантии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сентября 2009 года № 1416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инвестиционных проектов, предлагаемых к финансированию за 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средств негосударственных займов под государственные гарантии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на 2009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053"/>
        <w:gridCol w:w="2253"/>
        <w:gridCol w:w="2213"/>
        <w:gridCol w:w="2473"/>
        <w:gridCol w:w="317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(годы)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Заемщик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500/220 кВ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"Алма"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присоединением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 220 кВ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29 967 598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29 777 598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сетями"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Мойнакской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7 487 155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7 326 730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сетями"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