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b481" w14:textId="76cb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ноября 2008 года № 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2009 года № 1437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2008 года № 997 "О назначении полномочных представителей Республики Казахстан в Межгосударственный валютный комитет"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"Сартбаева Медета Максутовича - заместителя Председателя Национального Банка Республики Казахстан" заменить словами "Акишева Данияра Талгатовича - заместителя Председателя Национального Банка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