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3eb66" w14:textId="b93eb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6 мая 2008 года № 425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сентября 2009 года № 1467. Утратило силу постановлением Правительства Республики Казахстан от 24 июня 2015 года № 479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24.06.2015 </w:t>
      </w:r>
      <w:r>
        <w:rPr>
          <w:rFonts w:ascii="Times New Roman"/>
          <w:b w:val="false"/>
          <w:i w:val="false"/>
          <w:color w:val="ff0000"/>
          <w:sz w:val="28"/>
        </w:rPr>
        <w:t>№ 479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6 мая 2008 года № 425 "О некоторых мерах по упрощению порядка оформления и выдачи исходных материалов (данных) и разрешительных документов для строительства объектов" (САПП Республики Казахстан, 2008 г., № 24, ст. 227)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оформления и выдачи исходных материалов (данных) для проектирования объектов строительства,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второй пункта 7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"Для получения разрешения на изменение существующих объектов к заявлению прилагаются копии документов, удостоверяющих право собственности заявителя на изменяемый объект, с предоставлением подлинников для установления государственным органом, рассматривающим заявление, подлинности документов, либо нотариально засвидетельствованное письменное согласие собственника (сособственников) объекта на намечаемое изменение и его параметры.";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второй пункта 10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"Разрешение на использование под строительство участка, принадлежащего заявителю на праве собственности или землепользования, рассматриваются в сроки не более чем 10 календарных дней с момента подачи заявления.";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10-1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"10-1. Решение соответствующего местного исполнительного органа о предоставлении на подведомственной территории земельного участка (территории, трассы) под строительство заявленного объекта либо разрешение на использование под строительство участка, принадлежащего заявителю на праве собственности или землепользования, действует в течение всего срока нормативной продолжительности строительства, утвержденной в составе проектной (проектно-сметной) документации.";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13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"13. Архитектурно-планировочное задание и технические условия на подключение к источникам инженерного и коммунального обеспечения выдаются местным исполнительным органом города республиканского значения, столицы, районов (городов областного значения).";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13-1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"13-1. Технические условия на подключение к источникам инженерного и коммунального обеспечения являются обязательным приложением к архитектурно-планировочному заданию, если есть необходимость в их получении.";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пункты 14, 15 и 16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"14. Заявление на получение архитектурно-планировочного задания и технических условий представляется заказчиком в местный исполнительный орган города республиканского значения, столицы, районов (городов областного значения).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заявлению прилагаются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решение местного исполнительного органа о предоставлении (прирезке) земельного участка (разрешение на использование участка) для нового строительства или разрешение местного исполнительного органа на изменение существующих объектов - для реконструкции (перепланировки, переоборудования);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утвержденное задание на проектирование.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Местный исполнительный орган города республиканского значения, столицы, районов (городов областного значения) не позднее следующего рабочего дня после получения заявления на получение архитектурно-планировочного задания и технических условий направляет запрос на получение технических условий с приложением документов к поставщикам услуг по инженерному и коммунальному обеспечению.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Поставщики услуг по инженерному и коммунальному обеспечению в течение 5 рабочих дней с момента получения запроса направляют в местный исполнительный орган города республиканского значения, столицы, районов (городов областного значения) технические условия с указанием параметров и места присоединения либо обоснованный отказ в выдаче.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Отказ в выдаче технических условий может быть обжалован заявителем в порядке, предусмотренном законодательством Республики Казахстан.";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первый пункта 17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"17. Срок рассмотрения заявлений на выдачу архитектурно-планировочного задания и технических условий для проектирования объектов не должен превышать 8 рабочих дней с момента подачи заявления, за исключением объектов, перечисленных в пункте 25 настоящих Правил.";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17-1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"17-1. Архитектурно-планировочное задание и технические условия действуют в течение всего срока нормативной продолжительности строительства, утвержденной в составе проектной (проектно-сметной) документации.";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второй и подпункты 1) и 2) пункта 21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22 дополнить подпунктами 13) и 14)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"13) реконструкций (перепланировки, переоборудования) жилых и нежилых помещений в жилых зданиях (домах), выполненных лицами, имеющими лицензии, и не требующих отвода дополнительного земельного участка (прирезки территории), не снижающих расчетную прочность конструкций, не ухудшающих архитектурно-эстетические, противопожарные, противовзрывные и санитарные качества, не оказывающих вредное воздействие на окружающую среду при эксплуатации, о чем имеется соответствующая запись автора проекта (главного инженера проекта, главного архитектора проекта);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других технически не сложных строений, предназначенных для личного пользования граждан.";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25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"25. Сроки оформления и выдачи архитектурно-планировочного задания и технических условий на подключение к источникам инженерного и коммунального обеспечения составляют 15 рабочих дней с момента подачи заявления по следующим объектам: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производственные предприятия, вырабатывающие электрическую и тепловую энергию;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горнодобывающие и обогатительные производственные предприятия;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производственные предприятия черной и цветной металлургии, машиностроительной промышленности;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гидротехнические и селезащитные сооружения (дамбы, плотины), обеспечивающие безопасность населенных пунктов и территорий;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линейные сооружения, расположенные за пределами границ населенных пунктов: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магистральные трубопроводы (нефте-, газопровод и т.д.) с объектами их обслуживания;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высоковольтные линии электропередач и волоконно-оптические линии связи;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железные дороги с объектами их обслуживания;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автомобильные дороги общего пользования, отнесенные к республиканской сети, включая мосты, мостовые переходы, тоннели, многоуровневые развязки.";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прохождения разрешительных процедур на строительство новых и изменение существующих объектов,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пунктах 3 и 4 слова "и их ежегодная пролонгация по переходящим стройкам"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8 слова "14 календарных" заменить словами "7 рабочих";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10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"10. Разрешение на производство строительно-монтажных работ (начало строительства) действует в течение всего срока нормативной продолжительности строительства, утвержденной в составе проектной (проектно-сметной) документации. Если объект не был завершен в течение срока нормативной продолжительности, то для продолжения строительства заказчик (застройщик) обязан получить новое разрешение.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Новое разрешение для продолжения строительства выдается на основании заявления и прилагаемых документов, перечень которых устанавливается уполномоченным государственным органом по делам архитектуры, градостроительства и строительства.";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11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абзаце втором подпункт 1) пункта 15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"1) копии документов, удостоверяющих право собственности заявителя на изменяемое помещение (часть здания), с предоставлением подлинников для установления государственным органом, рассматривающим заявление, подлинности документов, либо нотариально засвидетельствованное письменное согласие собственника (сособственников) помещений или частей здания на их изменение;";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15-1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"15-1. Реконструкция, перепланировка, переоборудование помещений в существующих жилых зданиях, осуществляемые в существующих границах земельного участка (территории, трассы) без изменения конструкций и функционального назначения объекта, осуществляются на основании соответствующего решения местного исполнительного органа без получения разрешения на производство строительно-монтажных работ.".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со дня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