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8fa6" w14:textId="c7c8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2005 года №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2009 года N 1588. Утратило силу постановлением Правительства Республики Казахстан от 29 ноября 2010 года N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2005 года № 789 "О создании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приобретения государством отчуждаемых прав недропользования (их части) и (или) долей участия (пакетов акций) в юридическом лице, обладающем правом недропользования,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Ескалиева                 - вице-министра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Ерхата Сериковича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Абишева                   - директора по управлению горно-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Жандоса Жантореевича        промышленными активами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Косунова Алмаса Олжабаевича, Рыспанова Нурлана Бектасовича.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