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24d6" w14:textId="9832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акционерного общества "Фонд национального благосостояния "Самрук-Қазына"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2009 года № 1638. Утратило силу постановлением Правительства Республики Казахстан от 31 декабря 2015 года № 1183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утратило силу, за исключением п. 2 постановлением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13 февраля 2009 года "О Фонде национального благосостояния" Правительство Республики Казахстан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ПОСТАНОВЛЯЕТ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1. Определить: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размеры должностных окладов: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председателя правления акционерного общества "Фонд национального благосостояния "Самрук-Қазына" (далее - АО "Самрук-Қазына") - 1 986 543 (один миллион девять сот восемьдесят шесть тысяч пятьсот сорок три)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членов правления - заместителей председателя правления АО "Самрук-Қазына" - 1 706 560 (один миллион семьсот шесть тысяч пятьсот шестьдесят)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членов правления АО "Самрук-Қазына" - 1 468 575 (один миллион четыреста шестьдесят восемь тысяч пятьсот семьдесят пять)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условия оплаты труда и премирования председателя и членов правления акционерного общества "Фонд национального благосостояния "Самрук-Қазына"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постановлению.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Пункт 1 в редакции постановления Правительства РК от 09.11.2011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  10 июня 2008 года № 558 "Об утверждении Типового положения об условиях оплаты труда и премирования руководящих работников национальных компаний, акционерных обществ, контрольные пакеты акций которых принадлежат государству" (САПП Республики Казахстан, 2008 г., № 29, ст. 291)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2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"Условия оплаты труда и премирования руководящих работников акционерного общества "Фонд национального благосостояния "Самрук-Қазына" определяются Правительством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Типовое положение об условиях оплаты труда и премирования руководящих работников национальных компаний, акционерных обществ, контрольные пакеты акций которых принадлежат государству, утвержденное указанным постановлением, 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Предельные размеры месячных должностных окладов и условий оплаты труда и премирования руководящих работников акционерного общества "Фонд национального благосостояния "Самрук-Қазына" определяются Правительством Республики Казахстан.".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7"/>
      </w:tblGrid>
      <w:tr>
        <w:trPr>
          <w:trHeight w:val="30" w:hRule="atLeast"/>
        </w:trPr>
        <w:tc>
          <w:tcPr>
            <w:tcW w:w="1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3. Настоящее постановление вводится в действие со дня подписания.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                       К. Масимов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октября 2009 года № 1638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Условия оплаты труда и премирования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Председателя и членов Правления акционерного общества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"Фонд национального благосостояния "Самрук-Қазына"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  Сноска. Постановление дополнено приложением в соответствии с постановлением Правительства РК от 09.11.2011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1315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Оплата труда Председателя и членов Правления акционерного общества "Самрук-Қазына" (далее - Фонд) включает в себя должностной оклад, единовременную премию ко Дню Независимости Республики Казахстан и вознаграждение по итогам работы за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2. Оплата труда Председателя и членов Правления Фонда производится за счет средств, предусмотренных на оплату труда в бюджете Фонда на текущий финансовый год.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Размер должностного оклада Председателя и членов Правления Фонда определяется решением Единственного акционера.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Изменение размера должностного оклада Председателя и членов Правления Фонда производится на основании решения Единственного акционера.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4. Размер должностного оклада Председателя и членов Правления предусматривается в трудовом договоре и выплачивается за фактически отработанное время.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5. Для усиления мотивации членов Правления Фонда на основании приказа Председателя Правления Фонда производится выплата единовременной премии ко Дню национального праздника - Дня Независимости Республики Казахстан в фиксированном размере - не более 6 МРЗП (минимальный размер заработной платы, установленный Законом Республики Казахстан о республиканском бюджете на соответствующий год).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6. Вознаграждение по итогам работы за год выплачивается один раз в год в зависимости от результатов работы с целью материального поощрения за достигнутые успехи и повышения эффективности работы, не носит постоянного характера и не учитывается при исчислении средней заработной платы.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7. В целях повышения ответственности за результаты деятельности Фонда и создания объективных оснований для вознаграждения Председателя и членов Правления Фонда за их вклад в достижение стратегических целей Фонда Советом директоров Фонда проводится оценка деятельности Председателя и членов Правления Фонда путем применения мотивационных ключевых показателей деятельности (далее - КПД).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8. Мотивационные КПД Председателя и членов Правления Фонда разрабатываются Фондом в виде Карт КПД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Условиям и выносятся в установленном порядке на утверждение Совета директоров Фонда.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9. Корректировка Карт КПД Председателя и членов Правления Фонда в установленном порядке осуществляется в случае корректировки стратегии развития Фонда, появления новых/изменений существующих бизнес-процессов/направлении деятельности, а также по причине возникновения непредвиденных обстоятельств, значительно влияющих на результативность по показателям.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10. По результатам отчетного периода заполненные Карты КПД с фактическими значениями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Условиям, а также предварительные расчеты размеров вознаграждения по итогам работы за год Председателя и членов Правления с учетом фактически отработанного времени выносятся в установленном порядке на рассмотрение Совета директоров Фонда для последующего утверждения Карт КПД и принятия решения по вопросу выплаты вознаграждения по итогам работы за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11. Основным условием для выплаты вознаграждения является наличие консолидированной итоговой прибыли (без учета итоговой прибыли банков второго уровня) за отчетный год, рассчитанной с учетом запланированной суммы для выплаты вознаграждения.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12. Предельный размер вознаграждения по итогам работы за год для Председателя Правления и членов Правления Фонда составляет не более 3 годовых должностных окладов.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13. Конкретный размер вознаграждения зависит от выполнения установленных значений корпоративных и индивидуальных КПД.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Корпоративные КПД являются едиными для всех членов Правления Фонда и определяют размер вознаграждения за результаты работы Фонда.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Индивидуальные КПД устанавливаются дифференцированно для каждой должности и определяют размер вознаграждения за личную результативность.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14. Соотношение между корпоративными и индивидуальными КПД отличается по уровням должностей в зависимости от степени влияния на выполнение стратегических целей Фонда и определяется в соответствии с таблицей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611"/>
              <w:gridCol w:w="3996"/>
              <w:gridCol w:w="4259"/>
            </w:tblGrid>
            <w:tr>
              <w:trPr>
                <w:trHeight w:val="30" w:hRule="atLeast"/>
              </w:trPr>
              <w:tc>
                <w:tcPr>
                  <w:tcW w:w="561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 должности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Соотношение, %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39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Корпоративные КПД</w:t>
                  </w:r>
                </w:p>
              </w:tc>
              <w:tc>
                <w:tcPr>
                  <w:tcW w:w="42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Индивидуальные КПД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61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Председатель Правления</w:t>
                  </w:r>
                </w:p>
              </w:tc>
              <w:tc>
                <w:tcPr>
                  <w:tcW w:w="39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42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-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61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Заместитель Председателя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Правления</w:t>
                  </w:r>
                </w:p>
              </w:tc>
              <w:tc>
                <w:tcPr>
                  <w:tcW w:w="39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80</w:t>
                  </w:r>
                </w:p>
              </w:tc>
              <w:tc>
                <w:tcPr>
                  <w:tcW w:w="42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61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Управляющий директор – член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Правления</w:t>
                  </w:r>
                </w:p>
              </w:tc>
              <w:tc>
                <w:tcPr>
                  <w:tcW w:w="39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70</w:t>
                  </w:r>
                </w:p>
              </w:tc>
              <w:tc>
                <w:tcPr>
                  <w:tcW w:w="42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15. Базовый размер вознаграждения (В) рассчитывается по формуле: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= О год * Пр,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где: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 год - годовая сумма должностного оклада работника за фактически отработанное время в отчетном году;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 - коэффициент предельного размера вознаграждения, кратное к годовому должностному окладу.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16. Размер вознаграждения за результативность работы Фонда (Вк) рассчитывается по формуле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 = В х Дк х К1,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где: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 - базовый размер вознаграждения;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Дк - доля вознаграждения от выполнения корпоративных КПД;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К1 - коэффициент, зависящий от достигнутой работником результативности по корпоративным КПД.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17. Размер вознаграждения за личную результативность (Вл) рассчитывается по формуле 2: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 = В * Ди х К2,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где: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 - базовый размер вознаграждения;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Ди - доля вознаграждения от выполнения индивидуальных КПД;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К2 - коэффициент, зависящий от достигнутой работником результативности по индивидуальным КПД.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18. Итоговый размер вознаграждения (Вгод) рассчитывается как сумма вознаграждения за результативность работы Фонда (Вк) и вознаграждения за личную результативность (Вл) по формуле 3: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Вгод = Вк + Вл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19. Оценка результативности Председателя и членов Правления Фонда рассчитывается по схеме, приведенной в таблице 2: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453"/>
              <w:gridCol w:w="7233"/>
            </w:tblGrid>
            <w:tr>
              <w:trPr>
                <w:trHeight w:val="30" w:hRule="atLeast"/>
              </w:trPr>
              <w:tc>
                <w:tcPr>
                  <w:tcW w:w="6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Фактическое значение по КПД</w:t>
                  </w:r>
                </w:p>
              </w:tc>
              <w:tc>
                <w:tcPr>
                  <w:tcW w:w="72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Результативность по КПД*,%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6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Менее ПОРОГА</w:t>
                  </w:r>
                </w:p>
              </w:tc>
              <w:tc>
                <w:tcPr>
                  <w:tcW w:w="72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Равно ПОРОГУ</w:t>
                  </w:r>
                </w:p>
              </w:tc>
              <w:tc>
                <w:tcPr>
                  <w:tcW w:w="72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Между ПОРОГОМ и ЦЕЛЬЮ</w:t>
                  </w:r>
                </w:p>
              </w:tc>
              <w:tc>
                <w:tcPr>
                  <w:tcW w:w="72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(Факт - Порог / Цель - Порог) * 25 + 75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6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Равно ЦЕЛИ</w:t>
                  </w:r>
                </w:p>
              </w:tc>
              <w:tc>
                <w:tcPr>
                  <w:tcW w:w="72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Между ЦЕЛЬЮ и ВЫЗОВОМ</w:t>
                  </w:r>
                </w:p>
              </w:tc>
              <w:tc>
                <w:tcPr>
                  <w:tcW w:w="72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(Факт – Цель /Вызов - Цель) * 25 + 100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Больше или равно ВЫЗОВУ</w:t>
                  </w:r>
                </w:p>
              </w:tc>
              <w:tc>
                <w:tcPr>
                  <w:tcW w:w="72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125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* Итоговая результативность по всем КПД определяется по формуле: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 </w:t>
            </w: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Результативность по КПД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* Вес КПД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 i-1                    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где: n - количество КПД,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i - порядковый номер КПД.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20. Планирование средств на выплату вознаграждения производится исходя из запланированного показателя итоговой прибыли, плановой численности членов Правления, годовых сумм заработной платы каждого работника и рассчитывается по формуле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21. Формирование фактической суммы средств на выплату вознаграждения производится в бухгалтерском учете путем создания резерва.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22. Вознаграждение начисляется пропорционально фактически отработанному времени по соответствующей должности. Для исчисления вознаграждения время нахождения в очередном трудовом отпуске (рабочие дни), период нахождения в служебной командировке (в том числе на курсах повышения квалификации) включаются в фактически отработанное время.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23. В случае прекращения (расторжения) трудового договора по основаниям, предусмотренным подпунктами 2), 4) и 17)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54, подпунктами 1), 3), 4) и 5) пункта 1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статьями 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Трудового кодекса Республики Казахстан от 15 мая 2007 года, вознаграждение выплачивается в соответствии с настоящими Условиями.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24. В случае прекращения (расторжения) трудового договора с работником по иным основаниям, предусмотренным трудовым законодательством Республики Казахстан, вознаграждение не выплачивается.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25. Конкретный размер вознаграждения по итогам работы за год Председателю и членам Правления Фонда устанавливается решением Совета директоров Фонда на основе индивидуального подхода к оценке деятельности каждого из них по результатам финансового года в пределах установленного Единственным акционером предельного размера вознаграждения по итогам работы за год.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26. Вознаграждение по итогам работы за год Председателю и членам Правления Фонда выплачивается в пределах денежных средств, предусмотренных на эти цели в бюджете Фонда, после утверждения в установленном порядке результатов финансово-хозяйственной деятельности Фонда на основе проаудированной финансовой отчетности.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 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Условиям оплаты труда и премирования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и членов правления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"Фонд 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"Самрук-Қазына"    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Карта КПД с целевыми значениями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 _____________________________________________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73"/>
              <w:gridCol w:w="4393"/>
              <w:gridCol w:w="1333"/>
              <w:gridCol w:w="1013"/>
              <w:gridCol w:w="1853"/>
              <w:gridCol w:w="1553"/>
              <w:gridCol w:w="2013"/>
            </w:tblGrid>
            <w:tr>
              <w:trPr>
                <w:trHeight w:val="885" w:hRule="atLeast"/>
              </w:trPr>
              <w:tc>
                <w:tcPr>
                  <w:tcW w:w="6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п/п</w:t>
                  </w:r>
                </w:p>
              </w:tc>
              <w:tc>
                <w:tcPr>
                  <w:tcW w:w="4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 КПД</w:t>
                  </w:r>
                </w:p>
              </w:tc>
              <w:tc>
                <w:tcPr>
                  <w:tcW w:w="1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Ед.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изм.</w:t>
                  </w:r>
                </w:p>
              </w:tc>
              <w:tc>
                <w:tcPr>
                  <w:tcW w:w="1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Вес*</w:t>
                  </w:r>
                </w:p>
              </w:tc>
              <w:tc>
                <w:tcPr>
                  <w:tcW w:w="1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Порог**</w:t>
                  </w:r>
                </w:p>
              </w:tc>
              <w:tc>
                <w:tcPr>
                  <w:tcW w:w="1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Цель***</w:t>
                  </w:r>
                </w:p>
              </w:tc>
              <w:tc>
                <w:tcPr>
                  <w:tcW w:w="2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Вызов****</w:t>
                  </w:r>
                </w:p>
              </w:tc>
            </w:tr>
            <w:tr>
              <w:trPr>
                <w:trHeight w:val="345" w:hRule="atLeast"/>
              </w:trPr>
              <w:tc>
                <w:tcPr>
                  <w:tcW w:w="6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4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Корпоративные КПД</w:t>
                  </w:r>
                </w:p>
              </w:tc>
              <w:tc>
                <w:tcPr>
                  <w:tcW w:w="1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6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1)</w:t>
                  </w:r>
                </w:p>
              </w:tc>
              <w:tc>
                <w:tcPr>
                  <w:tcW w:w="1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195" w:hRule="atLeast"/>
              </w:trPr>
              <w:tc>
                <w:tcPr>
                  <w:tcW w:w="6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2)</w:t>
                  </w:r>
                </w:p>
              </w:tc>
              <w:tc>
                <w:tcPr>
                  <w:tcW w:w="1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195" w:hRule="atLeast"/>
              </w:trPr>
              <w:tc>
                <w:tcPr>
                  <w:tcW w:w="6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n)</w:t>
                  </w:r>
                </w:p>
              </w:tc>
              <w:tc>
                <w:tcPr>
                  <w:tcW w:w="1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195" w:hRule="atLeast"/>
              </w:trPr>
              <w:tc>
                <w:tcPr>
                  <w:tcW w:w="6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4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Индивидуальные КПД</w:t>
                  </w:r>
                </w:p>
              </w:tc>
              <w:tc>
                <w:tcPr>
                  <w:tcW w:w="1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195" w:hRule="atLeast"/>
              </w:trPr>
              <w:tc>
                <w:tcPr>
                  <w:tcW w:w="6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1)</w:t>
                  </w:r>
                </w:p>
              </w:tc>
              <w:tc>
                <w:tcPr>
                  <w:tcW w:w="1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195" w:hRule="atLeast"/>
              </w:trPr>
              <w:tc>
                <w:tcPr>
                  <w:tcW w:w="6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2)</w:t>
                  </w:r>
                </w:p>
              </w:tc>
              <w:tc>
                <w:tcPr>
                  <w:tcW w:w="1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195" w:hRule="atLeast"/>
              </w:trPr>
              <w:tc>
                <w:tcPr>
                  <w:tcW w:w="6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n)</w:t>
                  </w:r>
                </w:p>
              </w:tc>
              <w:tc>
                <w:tcPr>
                  <w:tcW w:w="1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* вес КПД - коэффициент, определяющий значимость, приоритетность данного показателя по отношению к другим показателям;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** порог - значение КПД, характеризующее минимальные ожидания от результата деятельности, которое с высокой вероятностью достижимо при условии добросовестного выполнения должностных обязанностей, как правило, соответствующее утвержденному плану развития;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*** цель - значение КПД, характеризующее ожидаемый уровень высоких результатов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**** вызов - значение КПД, характеризующее выдающиеся результаты деятельности, способствующее реализации амбициозных целей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93"/>
              <w:gridCol w:w="5133"/>
              <w:gridCol w:w="3493"/>
              <w:gridCol w:w="3253"/>
            </w:tblGrid>
            <w:tr>
              <w:trPr>
                <w:trHeight w:val="30" w:hRule="atLeast"/>
              </w:trPr>
              <w:tc>
                <w:tcPr>
                  <w:tcW w:w="7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п/п</w:t>
                  </w:r>
                </w:p>
              </w:tc>
              <w:tc>
                <w:tcPr>
                  <w:tcW w:w="5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Должность </w:t>
                  </w:r>
                </w:p>
              </w:tc>
              <w:tc>
                <w:tcPr>
                  <w:tcW w:w="34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Фамилия, инициалы</w:t>
                  </w:r>
                </w:p>
              </w:tc>
              <w:tc>
                <w:tcPr>
                  <w:tcW w:w="3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Подпись, дата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  <w:tc>
                <w:tcPr>
                  <w:tcW w:w="5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  <w:tc>
                <w:tcPr>
                  <w:tcW w:w="34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  <w:tc>
                <w:tcPr>
                  <w:tcW w:w="3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заполнения "____" _________ 20___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 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Условиям оплаты труда и премирования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и членов правления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"Фонд 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"Самрук-Қазына"    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Карта КПД с фактическими значениями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 ______________________________________________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07"/>
              <w:gridCol w:w="4584"/>
              <w:gridCol w:w="1108"/>
              <w:gridCol w:w="850"/>
              <w:gridCol w:w="1001"/>
              <w:gridCol w:w="2460"/>
              <w:gridCol w:w="3170"/>
            </w:tblGrid>
            <w:tr>
              <w:trPr>
                <w:trHeight w:val="885" w:hRule="atLeast"/>
              </w:trPr>
              <w:tc>
                <w:tcPr>
                  <w:tcW w:w="8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п/п</w:t>
                  </w:r>
                </w:p>
              </w:tc>
              <w:tc>
                <w:tcPr>
                  <w:tcW w:w="458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 КПД</w:t>
                  </w:r>
                </w:p>
              </w:tc>
              <w:tc>
                <w:tcPr>
                  <w:tcW w:w="11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Ед.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изм.</w:t>
                  </w:r>
                </w:p>
              </w:tc>
              <w:tc>
                <w:tcPr>
                  <w:tcW w:w="8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Вес</w:t>
                  </w:r>
                </w:p>
              </w:tc>
              <w:tc>
                <w:tcPr>
                  <w:tcW w:w="1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Факт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Результа-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тивность* (%)</w:t>
                  </w:r>
                </w:p>
              </w:tc>
              <w:tc>
                <w:tcPr>
                  <w:tcW w:w="31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Итоговая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результа-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тивность**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(гр.4 * гр.5)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8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458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1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31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</w:t>
                  </w:r>
                </w:p>
              </w:tc>
            </w:tr>
            <w:tr>
              <w:trPr>
                <w:trHeight w:val="405" w:hRule="atLeast"/>
              </w:trPr>
              <w:tc>
                <w:tcPr>
                  <w:tcW w:w="8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458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Корпоративные КПД</w:t>
                  </w:r>
                </w:p>
              </w:tc>
              <w:tc>
                <w:tcPr>
                  <w:tcW w:w="11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8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8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1)</w:t>
                  </w:r>
                </w:p>
              </w:tc>
              <w:tc>
                <w:tcPr>
                  <w:tcW w:w="11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8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8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2)</w:t>
                  </w:r>
                </w:p>
              </w:tc>
              <w:tc>
                <w:tcPr>
                  <w:tcW w:w="11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8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8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n)</w:t>
                  </w:r>
                </w:p>
              </w:tc>
              <w:tc>
                <w:tcPr>
                  <w:tcW w:w="11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195" w:hRule="atLeast"/>
              </w:trPr>
              <w:tc>
                <w:tcPr>
                  <w:tcW w:w="8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458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Индивидуальные КПД</w:t>
                  </w:r>
                </w:p>
              </w:tc>
              <w:tc>
                <w:tcPr>
                  <w:tcW w:w="11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8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8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1)</w:t>
                  </w:r>
                </w:p>
              </w:tc>
              <w:tc>
                <w:tcPr>
                  <w:tcW w:w="11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8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8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2)</w:t>
                  </w:r>
                </w:p>
              </w:tc>
              <w:tc>
                <w:tcPr>
                  <w:tcW w:w="11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8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8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n)</w:t>
                  </w:r>
                </w:p>
              </w:tc>
              <w:tc>
                <w:tcPr>
                  <w:tcW w:w="11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* результативность - величина, определяющая степень достижения целевых планок по КПД;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** итоговая результативность - средневзвешенная результативность по всем мотивационным КПД с учетом их веса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93"/>
              <w:gridCol w:w="5133"/>
              <w:gridCol w:w="3493"/>
              <w:gridCol w:w="3253"/>
            </w:tblGrid>
            <w:tr>
              <w:trPr>
                <w:trHeight w:val="30" w:hRule="atLeast"/>
              </w:trPr>
              <w:tc>
                <w:tcPr>
                  <w:tcW w:w="7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п/п</w:t>
                  </w:r>
                </w:p>
              </w:tc>
              <w:tc>
                <w:tcPr>
                  <w:tcW w:w="5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Должность </w:t>
                  </w:r>
                </w:p>
              </w:tc>
              <w:tc>
                <w:tcPr>
                  <w:tcW w:w="34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Фамилия, инициалы</w:t>
                  </w:r>
                </w:p>
              </w:tc>
              <w:tc>
                <w:tcPr>
                  <w:tcW w:w="3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Подпись, дата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заполнения "___" _________ 20___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