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54d0" w14:textId="d0b5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№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2009 года № 1655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"Количество заместителей акима области, городов Астаны, Алматы (ед.)":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"Восточно-Казахстанская" цифру "4"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"ИТОГО": цифры "69" заменить цифрами "70".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привести свои ранее изданные акты в соответствие с настоящим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